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9b73" w14:textId="5309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2008 жылғы 19 желтоқсандағы 10 сессиясының "2009 жылға арналған қалалық бюджет туралы" N 191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16 сессиясының 2009 жылғы 23 шілдедегі N 283 шешімі. Қарағанды облысы Саран қаласы Әділет басқармасында 2009 жылғы 27 шілдеде N 8-7-88 тіркелді. Қолданылу мерзімінің өтуіне байланысты күші жойылды (Қарағанды облысы Cаран қалалық мәслихатының 2011 жылғы 11 мамырдағы N 2-27/63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Саран қалалық мәслихатының 2011.05.11 N 2-27/63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2008 жылғы 19 желтоқсандағы 10 сессиясының "2009 жылға арналған қалалық бюджет туралы" N 191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тіркеу нөмірі – 8-7-73, "Ваша газета" газетінде 2008 жылғы 27 желтоқсанда N 52 жарияланған), оған Саран қалалық мәслихатының 2009 жылғы 23 сәуірдегі 15 сессиясының N 260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тіркеу нөмірі – 8-7-84, "Ваша газета" газетінде 2009 жылғы 1 мамырдағы N 18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"1655732" саны "1663053"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"398254" саны "424254"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"3500" саны "7500"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"1644834" саны "1667334"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Закамолкин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шілдедегі N 283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76"/>
        <w:gridCol w:w="756"/>
        <w:gridCol w:w="9210"/>
        <w:gridCol w:w="24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 мың теңге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1663053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424254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253033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159523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0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1227062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1227062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82"/>
        <w:gridCol w:w="822"/>
        <w:gridCol w:w="802"/>
        <w:gridCol w:w="8331"/>
        <w:gridCol w:w="24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 мың теңге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1667334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81734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12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857550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595517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595517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499267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64463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білім беру объектілерінде күрделі, ағымдағы жөндеулер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168184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5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қордан тұрғын үй құрылысы және (немесе)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34622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29110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243970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15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168931</w:t>
            </w:r>
          </w:p>
        </w:tc>
      </w:tr>
      <w:tr>
        <w:trPr>
          <w:trHeight w:val="6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мәдениет объектілерінде күрделі, ағымдағы жөндеулер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4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61793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61793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12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57437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29876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21681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дефициті (профициті)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қаржыландыру (профициті пайдалану)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