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c075" w14:textId="53cc0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мәслихатының 21 сессиясының 2009 жылғы 22 желтоқсандағы N 356 шешімі. Қарағанды облысы Саран қаласының Әділет басқармасында 2009 жылғы 30 желтоқсанда N 8-7-98 тіркелді. Қолданылу мерзімінің өтуіне байланысты күші жойылды (Қарағанды облысы Cаран қалалық мәслихатының 2011 жылғы 11 мамырдағы N 2-27/63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Саран қалалық мәслихатының 2011.05.11 N 2-27/63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Саран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2010 - 2012 жылдарға арналған қалалық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2010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1975461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626141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7011 мың теңге;</w:t>
      </w:r>
      <w:r>
        <w:br/>
      </w:r>
      <w:r>
        <w:rPr>
          <w:rFonts w:ascii="Times New Roman"/>
          <w:b w:val="false"/>
          <w:i w:val="false"/>
          <w:color w:val="000000"/>
          <w:sz w:val="28"/>
        </w:rPr>
        <w:t>
</w:t>
      </w:r>
      <w:r>
        <w:rPr>
          <w:rFonts w:ascii="Times New Roman"/>
          <w:b w:val="false"/>
          <w:i w:val="false"/>
          <w:color w:val="000000"/>
          <w:sz w:val="28"/>
        </w:rPr>
        <w:t>      капиталдармен операциялардан түсімдер - 51701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1290608 мың теңге;</w:t>
      </w:r>
      <w:r>
        <w:br/>
      </w:r>
      <w:r>
        <w:rPr>
          <w:rFonts w:ascii="Times New Roman"/>
          <w:b w:val="false"/>
          <w:i w:val="false"/>
          <w:color w:val="000000"/>
          <w:sz w:val="28"/>
        </w:rPr>
        <w:t>
</w:t>
      </w:r>
      <w:r>
        <w:rPr>
          <w:rFonts w:ascii="Times New Roman"/>
          <w:b w:val="false"/>
          <w:i w:val="false"/>
          <w:color w:val="000000"/>
          <w:sz w:val="28"/>
        </w:rPr>
        <w:t>      2) шығындар – 1987530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54450 мың теңге:</w:t>
      </w:r>
      <w:r>
        <w:br/>
      </w:r>
      <w:r>
        <w:rPr>
          <w:rFonts w:ascii="Times New Roman"/>
          <w:b w:val="false"/>
          <w:i w:val="false"/>
          <w:color w:val="000000"/>
          <w:sz w:val="28"/>
        </w:rPr>
        <w:t>
</w:t>
      </w:r>
      <w:r>
        <w:rPr>
          <w:rFonts w:ascii="Times New Roman"/>
          <w:b w:val="false"/>
          <w:i w:val="false"/>
          <w:color w:val="000000"/>
          <w:sz w:val="28"/>
        </w:rPr>
        <w:t>      қаржы активтерін сатып алу – 54450 мың теңге;</w:t>
      </w:r>
      <w:r>
        <w:br/>
      </w:r>
      <w:r>
        <w:rPr>
          <w:rFonts w:ascii="Times New Roman"/>
          <w:b w:val="false"/>
          <w:i w:val="false"/>
          <w:color w:val="000000"/>
          <w:sz w:val="28"/>
        </w:rPr>
        <w:t>
</w:t>
      </w:r>
      <w:r>
        <w:rPr>
          <w:rFonts w:ascii="Times New Roman"/>
          <w:b w:val="false"/>
          <w:i w:val="false"/>
          <w:color w:val="000000"/>
          <w:sz w:val="28"/>
        </w:rPr>
        <w:t>      мемлекеттік қаржы активтерін сатудан түсімдер 0 мың теңге;</w:t>
      </w:r>
      <w:r>
        <w:br/>
      </w:r>
      <w:r>
        <w:rPr>
          <w:rFonts w:ascii="Times New Roman"/>
          <w:b w:val="false"/>
          <w:i w:val="false"/>
          <w:color w:val="000000"/>
          <w:sz w:val="28"/>
        </w:rPr>
        <w:t>
</w:t>
      </w:r>
      <w:r>
        <w:rPr>
          <w:rFonts w:ascii="Times New Roman"/>
          <w:b w:val="false"/>
          <w:i w:val="false"/>
          <w:color w:val="000000"/>
          <w:sz w:val="28"/>
        </w:rPr>
        <w:t>      5) бюджеттің дефициті (профициті) 66519 мың теңге;</w:t>
      </w:r>
      <w:r>
        <w:br/>
      </w:r>
      <w:r>
        <w:rPr>
          <w:rFonts w:ascii="Times New Roman"/>
          <w:b w:val="false"/>
          <w:i w:val="false"/>
          <w:color w:val="000000"/>
          <w:sz w:val="28"/>
        </w:rPr>
        <w:t>
</w:t>
      </w:r>
      <w:r>
        <w:rPr>
          <w:rFonts w:ascii="Times New Roman"/>
          <w:b w:val="false"/>
          <w:i w:val="false"/>
          <w:color w:val="000000"/>
          <w:sz w:val="28"/>
        </w:rPr>
        <w:t>      6) бюджет дефицитін (профицитін пайдалану) қаржыландыру – 66519 мың теңге:</w:t>
      </w:r>
      <w:r>
        <w:br/>
      </w:r>
      <w:r>
        <w:rPr>
          <w:rFonts w:ascii="Times New Roman"/>
          <w:b w:val="false"/>
          <w:i w:val="false"/>
          <w:color w:val="000000"/>
          <w:sz w:val="28"/>
        </w:rPr>
        <w:t>
</w:t>
      </w:r>
      <w:r>
        <w:rPr>
          <w:rFonts w:ascii="Times New Roman"/>
          <w:b w:val="false"/>
          <w:i w:val="false"/>
          <w:color w:val="000000"/>
          <w:sz w:val="28"/>
        </w:rPr>
        <w:t>      қарыздар түсімдері – 0 мың теңге;</w:t>
      </w:r>
      <w:r>
        <w:br/>
      </w:r>
      <w:r>
        <w:rPr>
          <w:rFonts w:ascii="Times New Roman"/>
          <w:b w:val="false"/>
          <w:i w:val="false"/>
          <w:color w:val="000000"/>
          <w:sz w:val="28"/>
        </w:rPr>
        <w:t>
</w:t>
      </w:r>
      <w:r>
        <w:rPr>
          <w:rFonts w:ascii="Times New Roman"/>
          <w:b w:val="false"/>
          <w:i w:val="false"/>
          <w:color w:val="000000"/>
          <w:sz w:val="28"/>
        </w:rPr>
        <w:t>      қарыздарды өтеу – 0 мың теңге;</w:t>
      </w:r>
      <w:r>
        <w:br/>
      </w:r>
      <w:r>
        <w:rPr>
          <w:rFonts w:ascii="Times New Roman"/>
          <w:b w:val="false"/>
          <w:i w:val="false"/>
          <w:color w:val="000000"/>
          <w:sz w:val="28"/>
        </w:rPr>
        <w:t>
</w:t>
      </w:r>
      <w:r>
        <w:rPr>
          <w:rFonts w:ascii="Times New Roman"/>
          <w:b w:val="false"/>
          <w:i w:val="false"/>
          <w:color w:val="000000"/>
          <w:sz w:val="28"/>
        </w:rPr>
        <w:t>      бюджет қаражаттарының пайдаланылған қалдықтары – 66519 мың теңге.</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Қарағанды облысы Саран қаласы мәслихатының 2010.02.25 </w:t>
      </w:r>
      <w:r>
        <w:rPr>
          <w:rFonts w:ascii="Times New Roman"/>
          <w:b w:val="false"/>
          <w:i w:val="false"/>
          <w:color w:val="000000"/>
          <w:sz w:val="28"/>
        </w:rPr>
        <w:t>N 388</w:t>
      </w:r>
      <w:r>
        <w:rPr>
          <w:rFonts w:ascii="Times New Roman"/>
          <w:b w:val="false"/>
          <w:i/>
          <w:color w:val="800000"/>
          <w:sz w:val="28"/>
        </w:rPr>
        <w:t xml:space="preserve"> (2010.01.01 бастап қолданысқа енеді); 2010.04.16 </w:t>
      </w:r>
      <w:r>
        <w:rPr>
          <w:rFonts w:ascii="Times New Roman"/>
          <w:b w:val="false"/>
          <w:i w:val="false"/>
          <w:color w:val="000000"/>
          <w:sz w:val="28"/>
        </w:rPr>
        <w:t>N 419</w:t>
      </w:r>
      <w:r>
        <w:rPr>
          <w:rFonts w:ascii="Times New Roman"/>
          <w:b w:val="false"/>
          <w:i/>
          <w:color w:val="800000"/>
          <w:sz w:val="28"/>
        </w:rPr>
        <w:t xml:space="preserve"> (2010.01.01 бастап қолданысқа енеді); 2010.07.01 </w:t>
      </w:r>
      <w:r>
        <w:rPr>
          <w:rFonts w:ascii="Times New Roman"/>
          <w:b w:val="false"/>
          <w:i w:val="false"/>
          <w:color w:val="000000"/>
          <w:sz w:val="28"/>
        </w:rPr>
        <w:t>N 431</w:t>
      </w:r>
      <w:r>
        <w:rPr>
          <w:rFonts w:ascii="Times New Roman"/>
          <w:b w:val="false"/>
          <w:i/>
          <w:color w:val="800000"/>
          <w:sz w:val="28"/>
        </w:rPr>
        <w:t xml:space="preserve"> (2010.01.01 бастап қолданысқа енеді); </w:t>
      </w:r>
      <w:r>
        <w:rPr>
          <w:rFonts w:ascii="Times New Roman"/>
          <w:b w:val="false"/>
          <w:i/>
          <w:color w:val="800000"/>
          <w:sz w:val="28"/>
        </w:rPr>
        <w:t xml:space="preserve">2010.09.14 </w:t>
      </w:r>
      <w:r>
        <w:rPr>
          <w:rFonts w:ascii="Times New Roman"/>
          <w:b w:val="false"/>
          <w:i w:val="false"/>
          <w:color w:val="000000"/>
          <w:sz w:val="28"/>
        </w:rPr>
        <w:t xml:space="preserve">N 465 </w:t>
      </w:r>
      <w:r>
        <w:rPr>
          <w:rFonts w:ascii="Times New Roman"/>
          <w:b w:val="false"/>
          <w:i/>
          <w:color w:val="800000"/>
          <w:sz w:val="28"/>
        </w:rPr>
        <w:t xml:space="preserve">(2010.01.01 бастап қолданысқа енеді); 2010.11.02 </w:t>
      </w:r>
      <w:r>
        <w:rPr>
          <w:rFonts w:ascii="Times New Roman"/>
          <w:b w:val="false"/>
          <w:i w:val="false"/>
          <w:color w:val="000000"/>
          <w:sz w:val="28"/>
        </w:rPr>
        <w:t>N 497</w:t>
      </w:r>
      <w:r>
        <w:rPr>
          <w:rFonts w:ascii="Times New Roman"/>
          <w:b w:val="false"/>
          <w:i/>
          <w:color w:val="80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2010 жылға арналған қалалық бюджетке кірістерді бөлу нормативі келесі көлемдерде белгіленсін:</w:t>
      </w:r>
      <w:r>
        <w:br/>
      </w:r>
      <w:r>
        <w:rPr>
          <w:rFonts w:ascii="Times New Roman"/>
          <w:b w:val="false"/>
          <w:i w:val="false"/>
          <w:color w:val="000000"/>
          <w:sz w:val="28"/>
        </w:rPr>
        <w:t>
</w:t>
      </w:r>
      <w:r>
        <w:rPr>
          <w:rFonts w:ascii="Times New Roman"/>
          <w:b w:val="false"/>
          <w:i w:val="false"/>
          <w:color w:val="000000"/>
          <w:sz w:val="28"/>
        </w:rPr>
        <w:t>      1) жеке табыс салығы бойынша – 5 %;</w:t>
      </w:r>
      <w:r>
        <w:br/>
      </w:r>
      <w:r>
        <w:rPr>
          <w:rFonts w:ascii="Times New Roman"/>
          <w:b w:val="false"/>
          <w:i w:val="false"/>
          <w:color w:val="000000"/>
          <w:sz w:val="28"/>
        </w:rPr>
        <w:t>
</w:t>
      </w:r>
      <w:r>
        <w:rPr>
          <w:rFonts w:ascii="Times New Roman"/>
          <w:b w:val="false"/>
          <w:i w:val="false"/>
          <w:color w:val="000000"/>
          <w:sz w:val="28"/>
        </w:rPr>
        <w:t>      2) әлеуметтік салық бойынша - 5 %.</w:t>
      </w:r>
      <w:r>
        <w:br/>
      </w:r>
      <w:r>
        <w:rPr>
          <w:rFonts w:ascii="Times New Roman"/>
          <w:b w:val="false"/>
          <w:i w:val="false"/>
          <w:color w:val="000000"/>
          <w:sz w:val="28"/>
        </w:rPr>
        <w:t>
</w:t>
      </w:r>
      <w:r>
        <w:rPr>
          <w:rFonts w:ascii="Times New Roman"/>
          <w:b w:val="false"/>
          <w:i/>
          <w:color w:val="800000"/>
          <w:sz w:val="28"/>
        </w:rPr>
        <w:t xml:space="preserve">      Ескерту. 2-тармақ жаңа редакцияда - Қарағанды облысы Саран қаласы мәслихатының 2010.09.14 </w:t>
      </w:r>
      <w:r>
        <w:rPr>
          <w:rFonts w:ascii="Times New Roman"/>
          <w:b w:val="false"/>
          <w:i w:val="false"/>
          <w:color w:val="000000"/>
          <w:sz w:val="28"/>
        </w:rPr>
        <w:t xml:space="preserve">N 465 </w:t>
      </w:r>
      <w:r>
        <w:rPr>
          <w:rFonts w:ascii="Times New Roman"/>
          <w:b w:val="false"/>
          <w:i/>
          <w:color w:val="800000"/>
          <w:sz w:val="28"/>
        </w:rPr>
        <w:t>(2010.01.01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2010 жылға арналған қалалық бюджеттің даму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2010 жылға арналған қалалық бюджетті атқару үдерісінде жергілікті секвестерлеуге жатпайтын бюджеттік бағдарламалардың тізбесі осы шешімнің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Ақтас кентінің бюджеті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Саран қаласының 2010 жылға арналған резерві 10714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К. Сатова</w:t>
      </w:r>
    </w:p>
    <w:p>
      <w:pPr>
        <w:spacing w:after="0"/>
        <w:ind w:left="0"/>
        <w:jc w:val="both"/>
      </w:pPr>
      <w:r>
        <w:rPr>
          <w:rFonts w:ascii="Times New Roman"/>
          <w:b w:val="false"/>
          <w:i/>
          <w:color w:val="000000"/>
          <w:sz w:val="28"/>
        </w:rPr>
        <w:t>      Облыстық мәслихаттың хатшысы               Р. Бекбанов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Саран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N 356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Қалалық бюджет</w:t>
      </w:r>
    </w:p>
    <w:p>
      <w:pPr>
        <w:spacing w:after="0"/>
        <w:ind w:left="0"/>
        <w:jc w:val="both"/>
      </w:pPr>
      <w:r>
        <w:rPr>
          <w:rFonts w:ascii="Times New Roman"/>
          <w:b w:val="false"/>
          <w:i/>
          <w:color w:val="800000"/>
          <w:sz w:val="28"/>
        </w:rPr>
        <w:t xml:space="preserve">      Ескерту. 1-қосымша жаңа редакцияда - Қарағанды облысы Саран қаласы мәслихатының 2010.11.02 N 497 (2010.01.01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56"/>
        <w:gridCol w:w="797"/>
        <w:gridCol w:w="9987"/>
        <w:gridCol w:w="1904"/>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9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 Кірістер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1975461</w:t>
            </w: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626141</w:t>
            </w: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42436</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42436</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10035</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10035</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519286</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286800</w:t>
            </w: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191665</w:t>
            </w:r>
          </w:p>
        </w:tc>
      </w:tr>
      <w:tr>
        <w:trPr>
          <w:trHeight w:val="36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40810</w:t>
            </w: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50247</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2116</w:t>
            </w:r>
          </w:p>
        </w:tc>
      </w:tr>
      <w:tr>
        <w:trPr>
          <w:trHeight w:val="67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41800</w:t>
            </w:r>
          </w:p>
        </w:tc>
      </w:tr>
      <w:tr>
        <w:trPr>
          <w:trHeight w:val="33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5871</w:t>
            </w:r>
          </w:p>
        </w:tc>
      </w:tr>
      <w:tr>
        <w:trPr>
          <w:trHeight w:val="36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бизнесiне салық</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w:t>
            </w:r>
          </w:p>
        </w:tc>
      </w:tr>
      <w:tr>
        <w:trPr>
          <w:trHeight w:val="99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4137</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4137</w:t>
            </w:r>
          </w:p>
        </w:tc>
      </w:tr>
      <w:tr>
        <w:trPr>
          <w:trHeight w:val="39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7011</w:t>
            </w:r>
          </w:p>
        </w:tc>
      </w:tr>
      <w:tr>
        <w:trPr>
          <w:trHeight w:val="28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5886</w:t>
            </w:r>
          </w:p>
        </w:tc>
      </w:tr>
      <w:tr>
        <w:trPr>
          <w:trHeight w:val="36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36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5746</w:t>
            </w:r>
          </w:p>
        </w:tc>
      </w:tr>
      <w:tr>
        <w:trPr>
          <w:trHeight w:val="31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1125</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1125</w:t>
            </w:r>
          </w:p>
        </w:tc>
      </w:tr>
      <w:tr>
        <w:trPr>
          <w:trHeight w:val="34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51701</w:t>
            </w:r>
          </w:p>
        </w:tc>
      </w:tr>
      <w:tr>
        <w:trPr>
          <w:trHeight w:val="37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51701</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6900</w:t>
            </w:r>
          </w:p>
        </w:tc>
      </w:tr>
      <w:tr>
        <w:trPr>
          <w:trHeight w:val="42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44801</w:t>
            </w:r>
          </w:p>
        </w:tc>
      </w:tr>
      <w:tr>
        <w:trPr>
          <w:trHeight w:val="39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1290608</w:t>
            </w:r>
          </w:p>
        </w:tc>
      </w:tr>
      <w:tr>
        <w:trPr>
          <w:trHeight w:val="675"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1290608</w:t>
            </w:r>
          </w:p>
        </w:tc>
      </w:tr>
      <w:tr>
        <w:trPr>
          <w:trHeight w:val="300" w:hRule="atLeast"/>
        </w:trPr>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1290608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58"/>
        <w:gridCol w:w="799"/>
        <w:gridCol w:w="799"/>
        <w:gridCol w:w="9137"/>
        <w:gridCol w:w="190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0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1987530</w:t>
            </w:r>
          </w:p>
        </w:tc>
      </w:tr>
      <w:tr>
        <w:trPr>
          <w:trHeight w:val="4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109211</w:t>
            </w:r>
          </w:p>
        </w:tc>
      </w:tr>
      <w:tr>
        <w:trPr>
          <w:trHeight w:val="10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80266</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15525</w:t>
            </w:r>
          </w:p>
        </w:tc>
      </w:tr>
      <w:tr>
        <w:trPr>
          <w:trHeight w:val="7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15263</w:t>
            </w:r>
          </w:p>
        </w:tc>
      </w:tr>
      <w:tr>
        <w:trPr>
          <w:trHeight w:val="7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49892</w:t>
            </w:r>
          </w:p>
        </w:tc>
      </w:tr>
      <w:tr>
        <w:trPr>
          <w:trHeight w:val="79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49892</w:t>
            </w:r>
          </w:p>
        </w:tc>
      </w:tr>
      <w:tr>
        <w:trPr>
          <w:trHeight w:val="10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14849</w:t>
            </w:r>
          </w:p>
        </w:tc>
      </w:tr>
      <w:tr>
        <w:trPr>
          <w:trHeight w:val="133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14849</w:t>
            </w:r>
          </w:p>
        </w:tc>
      </w:tr>
      <w:tr>
        <w:trPr>
          <w:trHeight w:val="34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20358</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20358</w:t>
            </w:r>
          </w:p>
        </w:tc>
      </w:tr>
      <w:tr>
        <w:trPr>
          <w:trHeight w:val="13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19001</w:t>
            </w:r>
          </w:p>
        </w:tc>
      </w:tr>
      <w:tr>
        <w:trPr>
          <w:trHeight w:val="73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w:t>
            </w:r>
          </w:p>
        </w:tc>
      </w:tr>
      <w:tr>
        <w:trPr>
          <w:trHeight w:val="78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w:t>
            </w:r>
          </w:p>
        </w:tc>
      </w:tr>
      <w:tr>
        <w:trPr>
          <w:trHeight w:val="3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8587</w:t>
            </w:r>
          </w:p>
        </w:tc>
      </w:tr>
      <w:tr>
        <w:trPr>
          <w:trHeight w:val="7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8587</w:t>
            </w:r>
          </w:p>
        </w:tc>
      </w:tr>
      <w:tr>
        <w:trPr>
          <w:trHeight w:val="175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8587</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5180</w:t>
            </w:r>
          </w:p>
        </w:tc>
      </w:tr>
      <w:tr>
        <w:trPr>
          <w:trHeight w:val="4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6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7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4980</w:t>
            </w:r>
          </w:p>
        </w:tc>
      </w:tr>
      <w:tr>
        <w:trPr>
          <w:trHeight w:val="6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4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5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w:t>
            </w:r>
          </w:p>
        </w:tc>
      </w:tr>
      <w:tr>
        <w:trPr>
          <w:trHeight w:val="4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w:t>
            </w:r>
          </w:p>
        </w:tc>
      </w:tr>
      <w:tr>
        <w:trPr>
          <w:trHeight w:val="139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1923</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925742</w:t>
            </w:r>
          </w:p>
        </w:tc>
      </w:tr>
      <w:tr>
        <w:trPr>
          <w:trHeight w:val="34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152776</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152776</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152776</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690047</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690047</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601982</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88065</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82919</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82919</w:t>
            </w:r>
          </w:p>
        </w:tc>
      </w:tr>
      <w:tr>
        <w:trPr>
          <w:trHeight w:val="138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11844</w:t>
            </w:r>
          </w:p>
        </w:tc>
      </w:tr>
      <w:tr>
        <w:trPr>
          <w:trHeight w:val="12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71075</w:t>
            </w:r>
          </w:p>
        </w:tc>
      </w:tr>
      <w:tr>
        <w:trPr>
          <w:trHeight w:val="6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165767</w:t>
            </w:r>
          </w:p>
        </w:tc>
      </w:tr>
      <w:tr>
        <w:trPr>
          <w:trHeight w:val="3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144820</w:t>
            </w:r>
          </w:p>
        </w:tc>
      </w:tr>
      <w:tr>
        <w:trPr>
          <w:trHeight w:val="10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4809</w:t>
            </w:r>
          </w:p>
        </w:tc>
      </w:tr>
      <w:tr>
        <w:trPr>
          <w:trHeight w:val="6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4809</w:t>
            </w:r>
          </w:p>
        </w:tc>
      </w:tr>
      <w:tr>
        <w:trPr>
          <w:trHeight w:val="10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129709</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26949</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3004</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20565</w:t>
            </w:r>
          </w:p>
        </w:tc>
      </w:tr>
      <w:tr>
        <w:trPr>
          <w:trHeight w:val="9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24721</w:t>
            </w:r>
          </w:p>
        </w:tc>
      </w:tr>
      <w:tr>
        <w:trPr>
          <w:trHeight w:val="7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w:t>
            </w:r>
          </w:p>
        </w:tc>
      </w:tr>
      <w:tr>
        <w:trPr>
          <w:trHeight w:val="7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21538</w:t>
            </w:r>
          </w:p>
        </w:tc>
      </w:tr>
      <w:tr>
        <w:trPr>
          <w:trHeight w:val="73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3094</w:t>
            </w:r>
          </w:p>
        </w:tc>
      </w:tr>
      <w:tr>
        <w:trPr>
          <w:trHeight w:val="166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9454</w:t>
            </w:r>
          </w:p>
        </w:tc>
      </w:tr>
      <w:tr>
        <w:trPr>
          <w:trHeight w:val="27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w:t>
            </w:r>
          </w:p>
        </w:tc>
      </w:tr>
      <w:tr>
        <w:trPr>
          <w:trHeight w:val="444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19278</w:t>
            </w:r>
          </w:p>
        </w:tc>
      </w:tr>
      <w:tr>
        <w:trPr>
          <w:trHeight w:val="76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10302</w:t>
            </w:r>
          </w:p>
        </w:tc>
      </w:tr>
      <w:tr>
        <w:trPr>
          <w:trHeight w:val="145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10302</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20947</w:t>
            </w:r>
          </w:p>
        </w:tc>
      </w:tr>
      <w:tr>
        <w:trPr>
          <w:trHeight w:val="9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20947</w:t>
            </w:r>
          </w:p>
        </w:tc>
      </w:tr>
      <w:tr>
        <w:trPr>
          <w:trHeight w:val="117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20563</w:t>
            </w:r>
          </w:p>
        </w:tc>
      </w:tr>
      <w:tr>
        <w:trPr>
          <w:trHeight w:val="94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277667</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131766</w:t>
            </w:r>
          </w:p>
        </w:tc>
      </w:tr>
      <w:tr>
        <w:trPr>
          <w:trHeight w:val="114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13600</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13600</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118166</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98852</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19314</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100198</w:t>
            </w:r>
          </w:p>
        </w:tc>
      </w:tr>
      <w:tr>
        <w:trPr>
          <w:trHeight w:val="12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100198</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74578</w:t>
            </w:r>
          </w:p>
        </w:tc>
      </w:tr>
      <w:tr>
        <w:trPr>
          <w:trHeight w:val="94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91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w:t>
            </w:r>
          </w:p>
        </w:tc>
      </w:tr>
      <w:tr>
        <w:trPr>
          <w:trHeight w:val="115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45703</w:t>
            </w:r>
          </w:p>
        </w:tc>
      </w:tr>
      <w:tr>
        <w:trPr>
          <w:trHeight w:val="9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5697</w:t>
            </w:r>
          </w:p>
        </w:tc>
      </w:tr>
      <w:tr>
        <w:trPr>
          <w:trHeight w:val="3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2220</w:t>
            </w:r>
          </w:p>
        </w:tc>
      </w:tr>
      <w:tr>
        <w:trPr>
          <w:trHeight w:val="48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1140</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8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2337</w:t>
            </w:r>
          </w:p>
        </w:tc>
      </w:tr>
      <w:tr>
        <w:trPr>
          <w:trHeight w:val="12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40006</w:t>
            </w:r>
          </w:p>
        </w:tc>
      </w:tr>
      <w:tr>
        <w:trPr>
          <w:trHeight w:val="3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17448</w:t>
            </w:r>
          </w:p>
        </w:tc>
      </w:tr>
      <w:tr>
        <w:trPr>
          <w:trHeight w:val="42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7336</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14902</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152009</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52793</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52793</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52793</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3617</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3617</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1429</w:t>
            </w:r>
          </w:p>
        </w:tc>
      </w:tr>
      <w:tr>
        <w:trPr>
          <w:trHeight w:val="12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2188</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36550</w:t>
            </w:r>
          </w:p>
        </w:tc>
      </w:tr>
      <w:tr>
        <w:trPr>
          <w:trHeight w:val="73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26345</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25012</w:t>
            </w:r>
          </w:p>
        </w:tc>
      </w:tr>
      <w:tr>
        <w:trPr>
          <w:trHeight w:val="73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1333</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10205</w:t>
            </w:r>
          </w:p>
        </w:tc>
      </w:tr>
      <w:tr>
        <w:trPr>
          <w:trHeight w:val="88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7544</w:t>
            </w:r>
          </w:p>
        </w:tc>
      </w:tr>
      <w:tr>
        <w:trPr>
          <w:trHeight w:val="9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2661</w:t>
            </w:r>
          </w:p>
        </w:tc>
      </w:tr>
      <w:tr>
        <w:trPr>
          <w:trHeight w:val="103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59049</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46307</w:t>
            </w:r>
          </w:p>
        </w:tc>
      </w:tr>
      <w:tr>
        <w:trPr>
          <w:trHeight w:val="9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6307</w:t>
            </w:r>
          </w:p>
        </w:tc>
      </w:tr>
      <w:tr>
        <w:trPr>
          <w:trHeight w:val="9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12742</w:t>
            </w:r>
          </w:p>
        </w:tc>
      </w:tr>
      <w:tr>
        <w:trPr>
          <w:trHeight w:val="139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12742</w:t>
            </w:r>
          </w:p>
        </w:tc>
      </w:tr>
      <w:tr>
        <w:trPr>
          <w:trHeight w:val="115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202011</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20561</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11453</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11453</w:t>
            </w:r>
          </w:p>
        </w:tc>
      </w:tr>
      <w:tr>
        <w:trPr>
          <w:trHeight w:val="6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9108</w:t>
            </w:r>
          </w:p>
        </w:tc>
      </w:tr>
      <w:tr>
        <w:trPr>
          <w:trHeight w:val="9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7711</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w:t>
            </w:r>
          </w:p>
        </w:tc>
      </w:tr>
      <w:tr>
        <w:trPr>
          <w:trHeight w:val="49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175687</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175687</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175687</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5052</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5052</w:t>
            </w:r>
          </w:p>
        </w:tc>
      </w:tr>
      <w:tr>
        <w:trPr>
          <w:trHeight w:val="12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4866</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w:t>
            </w:r>
          </w:p>
        </w:tc>
      </w:tr>
      <w:tr>
        <w:trPr>
          <w:trHeight w:val="94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w:t>
            </w:r>
          </w:p>
        </w:tc>
      </w:tr>
      <w:tr>
        <w:trPr>
          <w:trHeight w:val="76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7589</w:t>
            </w:r>
          </w:p>
        </w:tc>
      </w:tr>
      <w:tr>
        <w:trPr>
          <w:trHeight w:val="4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7589</w:t>
            </w:r>
          </w:p>
        </w:tc>
      </w:tr>
      <w:tr>
        <w:trPr>
          <w:trHeight w:val="6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7589</w:t>
            </w:r>
          </w:p>
        </w:tc>
      </w:tr>
      <w:tr>
        <w:trPr>
          <w:trHeight w:val="9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6589</w:t>
            </w:r>
          </w:p>
        </w:tc>
      </w:tr>
      <w:tr>
        <w:trPr>
          <w:trHeight w:val="144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65249</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65249</w:t>
            </w:r>
          </w:p>
        </w:tc>
      </w:tr>
      <w:tr>
        <w:trPr>
          <w:trHeight w:val="9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4830</w:t>
            </w:r>
          </w:p>
        </w:tc>
      </w:tr>
      <w:tr>
        <w:trPr>
          <w:trHeight w:val="117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4830</w:t>
            </w:r>
          </w:p>
        </w:tc>
      </w:tr>
      <w:tr>
        <w:trPr>
          <w:trHeight w:val="115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60419</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60419</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29920</w:t>
            </w:r>
          </w:p>
        </w:tc>
      </w:tr>
      <w:tr>
        <w:trPr>
          <w:trHeight w:val="69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9162</w:t>
            </w:r>
          </w:p>
        </w:tc>
      </w:tr>
      <w:tr>
        <w:trPr>
          <w:trHeight w:val="7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9162</w:t>
            </w:r>
          </w:p>
        </w:tc>
      </w:tr>
      <w:tr>
        <w:trPr>
          <w:trHeight w:val="88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8622</w:t>
            </w:r>
          </w:p>
        </w:tc>
      </w:tr>
      <w:tr>
        <w:trPr>
          <w:trHeight w:val="3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3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20758</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w:t>
            </w:r>
          </w:p>
        </w:tc>
      </w:tr>
      <w:tr>
        <w:trPr>
          <w:trHeight w:val="75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w:t>
            </w:r>
          </w:p>
        </w:tc>
      </w:tr>
      <w:tr>
        <w:trPr>
          <w:trHeight w:val="109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11329</w:t>
            </w:r>
          </w:p>
        </w:tc>
      </w:tr>
      <w:tr>
        <w:trPr>
          <w:trHeight w:val="114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11329</w:t>
            </w:r>
          </w:p>
        </w:tc>
      </w:tr>
      <w:tr>
        <w:trPr>
          <w:trHeight w:val="60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70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45262</w:t>
            </w:r>
          </w:p>
        </w:tc>
      </w:tr>
      <w:tr>
        <w:trPr>
          <w:trHeight w:val="31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45262</w:t>
            </w:r>
          </w:p>
        </w:tc>
      </w:tr>
      <w:tr>
        <w:trPr>
          <w:trHeight w:val="675"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45262</w:t>
            </w:r>
          </w:p>
        </w:tc>
      </w:tr>
      <w:tr>
        <w:trPr>
          <w:trHeight w:val="63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1260" w:hRule="atLeast"/>
        </w:trPr>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925"/>
        <w:gridCol w:w="844"/>
        <w:gridCol w:w="9487"/>
        <w:gridCol w:w="188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8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46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0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815"/>
        <w:gridCol w:w="915"/>
        <w:gridCol w:w="835"/>
        <w:gridCol w:w="8841"/>
        <w:gridCol w:w="192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2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73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54450</w:t>
            </w:r>
          </w:p>
        </w:tc>
      </w:tr>
      <w:tr>
        <w:trPr>
          <w:trHeight w:val="390"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активтерді сатып алу</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54450</w:t>
            </w:r>
          </w:p>
        </w:tc>
      </w:tr>
      <w:tr>
        <w:trPr>
          <w:trHeight w:val="420"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54450</w:t>
            </w:r>
          </w:p>
        </w:tc>
      </w:tr>
      <w:tr>
        <w:trPr>
          <w:trHeight w:val="375"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54450</w:t>
            </w:r>
          </w:p>
        </w:tc>
      </w:tr>
      <w:tr>
        <w:trPr>
          <w:trHeight w:val="690"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54450</w:t>
            </w:r>
          </w:p>
        </w:tc>
      </w:tr>
      <w:tr>
        <w:trPr>
          <w:trHeight w:val="660" w:hRule="atLeast"/>
        </w:trPr>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925"/>
        <w:gridCol w:w="844"/>
        <w:gridCol w:w="9406"/>
        <w:gridCol w:w="196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6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675" w:hRule="atLeast"/>
        </w:trPr>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9"/>
        <w:gridCol w:w="1941"/>
      </w:tblGrid>
      <w:tr>
        <w:trPr>
          <w:trHeight w:val="285" w:hRule="atLeast"/>
        </w:trPr>
        <w:tc>
          <w:tcPr>
            <w:tcW w:w="1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1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15" w:hRule="atLeast"/>
        </w:trPr>
        <w:tc>
          <w:tcPr>
            <w:tcW w:w="1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-66519</w:t>
            </w:r>
          </w:p>
        </w:tc>
      </w:tr>
      <w:tr>
        <w:trPr>
          <w:trHeight w:val="315" w:hRule="atLeast"/>
        </w:trPr>
        <w:tc>
          <w:tcPr>
            <w:tcW w:w="1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66519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Саран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N 356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2011 жылға арналған Қалалық бюджет</w:t>
      </w:r>
    </w:p>
    <w:p>
      <w:pPr>
        <w:spacing w:after="0"/>
        <w:ind w:left="0"/>
        <w:jc w:val="both"/>
      </w:pPr>
      <w:r>
        <w:rPr>
          <w:rFonts w:ascii="Times New Roman"/>
          <w:b w:val="false"/>
          <w:i/>
          <w:color w:val="800000"/>
          <w:sz w:val="28"/>
        </w:rPr>
        <w:t xml:space="preserve">      Ескерту. 2-қосымша жаңа редакцияда - Қарағанды облысы Саран қаласы мәслихатының 2010.04.16 N 419 (2010.01.01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737"/>
        <w:gridCol w:w="797"/>
        <w:gridCol w:w="9806"/>
        <w:gridCol w:w="1924"/>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9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2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8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 Кірістер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1446330</w:t>
            </w:r>
          </w:p>
        </w:tc>
      </w:tr>
      <w:tr>
        <w:trPr>
          <w:trHeight w:val="34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545022</w:t>
            </w:r>
          </w:p>
        </w:tc>
      </w:tr>
      <w:tr>
        <w:trPr>
          <w:trHeight w:val="34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83133</w:t>
            </w:r>
          </w:p>
        </w:tc>
      </w:tr>
      <w:tr>
        <w:trPr>
          <w:trHeight w:val="34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83133</w:t>
            </w:r>
          </w:p>
        </w:tc>
      </w:tr>
      <w:tr>
        <w:trPr>
          <w:trHeight w:val="30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96552</w:t>
            </w:r>
          </w:p>
        </w:tc>
      </w:tr>
      <w:tr>
        <w:trPr>
          <w:trHeight w:val="33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96552</w:t>
            </w:r>
          </w:p>
        </w:tc>
      </w:tr>
      <w:tr>
        <w:trPr>
          <w:trHeight w:val="31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316502</w:t>
            </w:r>
          </w:p>
        </w:tc>
      </w:tr>
      <w:tr>
        <w:trPr>
          <w:trHeight w:val="31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69080</w:t>
            </w:r>
          </w:p>
        </w:tc>
      </w:tr>
      <w:tr>
        <w:trPr>
          <w:trHeight w:val="34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220660</w:t>
            </w:r>
          </w:p>
        </w:tc>
      </w:tr>
      <w:tr>
        <w:trPr>
          <w:trHeight w:val="36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26750</w:t>
            </w:r>
          </w:p>
        </w:tc>
      </w:tr>
      <w:tr>
        <w:trPr>
          <w:trHeight w:val="27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30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43836</w:t>
            </w:r>
          </w:p>
        </w:tc>
      </w:tr>
      <w:tr>
        <w:trPr>
          <w:trHeight w:val="33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2290</w:t>
            </w:r>
          </w:p>
        </w:tc>
      </w:tr>
      <w:tr>
        <w:trPr>
          <w:trHeight w:val="67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34384</w:t>
            </w:r>
          </w:p>
        </w:tc>
      </w:tr>
      <w:tr>
        <w:trPr>
          <w:trHeight w:val="33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7082</w:t>
            </w:r>
          </w:p>
        </w:tc>
      </w:tr>
      <w:tr>
        <w:trPr>
          <w:trHeight w:val="36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бизнесiне салық</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r>
      <w:tr>
        <w:trPr>
          <w:trHeight w:val="99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4999</w:t>
            </w:r>
          </w:p>
        </w:tc>
      </w:tr>
      <w:tr>
        <w:trPr>
          <w:trHeight w:val="30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4999</w:t>
            </w:r>
          </w:p>
        </w:tc>
      </w:tr>
      <w:tr>
        <w:trPr>
          <w:trHeight w:val="39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3407</w:t>
            </w:r>
          </w:p>
        </w:tc>
      </w:tr>
      <w:tr>
        <w:trPr>
          <w:trHeight w:val="28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3206</w:t>
            </w:r>
          </w:p>
        </w:tc>
      </w:tr>
      <w:tr>
        <w:trPr>
          <w:trHeight w:val="36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3206</w:t>
            </w:r>
          </w:p>
        </w:tc>
      </w:tr>
      <w:tr>
        <w:trPr>
          <w:trHeight w:val="31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w:t>
            </w:r>
          </w:p>
        </w:tc>
      </w:tr>
      <w:tr>
        <w:trPr>
          <w:trHeight w:val="30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w:t>
            </w:r>
          </w:p>
        </w:tc>
      </w:tr>
      <w:tr>
        <w:trPr>
          <w:trHeight w:val="34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7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0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9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895901</w:t>
            </w:r>
          </w:p>
        </w:tc>
      </w:tr>
      <w:tr>
        <w:trPr>
          <w:trHeight w:val="67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895901</w:t>
            </w:r>
          </w:p>
        </w:tc>
      </w:tr>
      <w:tr>
        <w:trPr>
          <w:trHeight w:val="30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895901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78"/>
        <w:gridCol w:w="798"/>
        <w:gridCol w:w="9020"/>
        <w:gridCol w:w="194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4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1427054</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107500</w:t>
            </w:r>
          </w:p>
        </w:tc>
      </w:tr>
      <w:tr>
        <w:trPr>
          <w:trHeight w:val="88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82860</w:t>
            </w:r>
          </w:p>
        </w:tc>
      </w:tr>
      <w:tr>
        <w:trPr>
          <w:trHeight w:val="66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14658</w:t>
            </w:r>
          </w:p>
        </w:tc>
      </w:tr>
      <w:tr>
        <w:trPr>
          <w:trHeight w:val="72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14658</w:t>
            </w:r>
          </w:p>
        </w:tc>
      </w:tr>
      <w:tr>
        <w:trPr>
          <w:trHeight w:val="70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51982</w:t>
            </w:r>
          </w:p>
        </w:tc>
      </w:tr>
      <w:tr>
        <w:trPr>
          <w:trHeight w:val="79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51982</w:t>
            </w:r>
          </w:p>
        </w:tc>
      </w:tr>
      <w:tr>
        <w:trPr>
          <w:trHeight w:val="105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16220</w:t>
            </w:r>
          </w:p>
        </w:tc>
      </w:tr>
      <w:tr>
        <w:trPr>
          <w:trHeight w:val="133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16220</w:t>
            </w:r>
          </w:p>
        </w:tc>
      </w:tr>
      <w:tr>
        <w:trPr>
          <w:trHeight w:val="34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16731</w:t>
            </w:r>
          </w:p>
        </w:tc>
      </w:tr>
      <w:tr>
        <w:trPr>
          <w:trHeight w:val="69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16731</w:t>
            </w:r>
          </w:p>
        </w:tc>
      </w:tr>
      <w:tr>
        <w:trPr>
          <w:trHeight w:val="118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15103</w:t>
            </w:r>
          </w:p>
        </w:tc>
      </w:tr>
      <w:tr>
        <w:trPr>
          <w:trHeight w:val="73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w:t>
            </w:r>
          </w:p>
        </w:tc>
      </w:tr>
      <w:tr>
        <w:trPr>
          <w:trHeight w:val="78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w:t>
            </w:r>
          </w:p>
        </w:tc>
      </w:tr>
      <w:tr>
        <w:trPr>
          <w:trHeight w:val="37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7909</w:t>
            </w:r>
          </w:p>
        </w:tc>
      </w:tr>
      <w:tr>
        <w:trPr>
          <w:trHeight w:val="75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7909</w:t>
            </w:r>
          </w:p>
        </w:tc>
      </w:tr>
      <w:tr>
        <w:trPr>
          <w:trHeight w:val="141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7909</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2594</w:t>
            </w:r>
          </w:p>
        </w:tc>
      </w:tr>
      <w:tr>
        <w:trPr>
          <w:trHeight w:val="45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2378</w:t>
            </w:r>
          </w:p>
        </w:tc>
      </w:tr>
      <w:tr>
        <w:trPr>
          <w:trHeight w:val="67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2378</w:t>
            </w:r>
          </w:p>
        </w:tc>
      </w:tr>
      <w:tr>
        <w:trPr>
          <w:trHeight w:val="72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2378</w:t>
            </w:r>
          </w:p>
        </w:tc>
      </w:tr>
      <w:tr>
        <w:trPr>
          <w:trHeight w:val="67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73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144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63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2130</w:t>
            </w:r>
          </w:p>
        </w:tc>
      </w:tr>
      <w:tr>
        <w:trPr>
          <w:trHeight w:val="40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2130</w:t>
            </w:r>
          </w:p>
        </w:tc>
      </w:tr>
      <w:tr>
        <w:trPr>
          <w:trHeight w:val="118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2130</w:t>
            </w:r>
          </w:p>
        </w:tc>
      </w:tr>
      <w:tr>
        <w:trPr>
          <w:trHeight w:val="6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2130</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903291</w:t>
            </w:r>
          </w:p>
        </w:tc>
      </w:tr>
      <w:tr>
        <w:trPr>
          <w:trHeight w:val="34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155212</w:t>
            </w:r>
          </w:p>
        </w:tc>
      </w:tr>
      <w:tr>
        <w:trPr>
          <w:trHeight w:val="66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155212</w:t>
            </w:r>
          </w:p>
        </w:tc>
      </w:tr>
      <w:tr>
        <w:trPr>
          <w:trHeight w:val="70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155212</w:t>
            </w:r>
          </w:p>
        </w:tc>
      </w:tr>
      <w:tr>
        <w:trPr>
          <w:trHeight w:val="6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735283</w:t>
            </w:r>
          </w:p>
        </w:tc>
      </w:tr>
      <w:tr>
        <w:trPr>
          <w:trHeight w:val="66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735283</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637132</w:t>
            </w:r>
          </w:p>
        </w:tc>
      </w:tr>
      <w:tr>
        <w:trPr>
          <w:trHeight w:val="66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98151</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12796</w:t>
            </w:r>
          </w:p>
        </w:tc>
      </w:tr>
      <w:tr>
        <w:trPr>
          <w:trHeight w:val="70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12796</w:t>
            </w:r>
          </w:p>
        </w:tc>
      </w:tr>
      <w:tr>
        <w:trPr>
          <w:trHeight w:val="121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12796</w:t>
            </w:r>
          </w:p>
        </w:tc>
      </w:tr>
      <w:tr>
        <w:trPr>
          <w:trHeight w:val="67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172197</w:t>
            </w:r>
          </w:p>
        </w:tc>
      </w:tr>
      <w:tr>
        <w:trPr>
          <w:trHeight w:val="36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149673</w:t>
            </w:r>
          </w:p>
        </w:tc>
      </w:tr>
      <w:tr>
        <w:trPr>
          <w:trHeight w:val="100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5555</w:t>
            </w:r>
          </w:p>
        </w:tc>
      </w:tr>
      <w:tr>
        <w:trPr>
          <w:trHeight w:val="67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5555</w:t>
            </w:r>
          </w:p>
        </w:tc>
      </w:tr>
      <w:tr>
        <w:trPr>
          <w:trHeight w:val="100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131828</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23124</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4432</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43270</w:t>
            </w:r>
          </w:p>
        </w:tc>
      </w:tr>
      <w:tr>
        <w:trPr>
          <w:trHeight w:val="97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23599</w:t>
            </w:r>
          </w:p>
        </w:tc>
      </w:tr>
      <w:tr>
        <w:trPr>
          <w:trHeight w:val="72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w:t>
            </w:r>
          </w:p>
        </w:tc>
      </w:tr>
      <w:tr>
        <w:trPr>
          <w:trHeight w:val="72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24053</w:t>
            </w:r>
          </w:p>
        </w:tc>
      </w:tr>
      <w:tr>
        <w:trPr>
          <w:trHeight w:val="73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3255</w:t>
            </w:r>
          </w:p>
        </w:tc>
      </w:tr>
      <w:tr>
        <w:trPr>
          <w:trHeight w:val="145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8972</w:t>
            </w:r>
          </w:p>
        </w:tc>
      </w:tr>
      <w:tr>
        <w:trPr>
          <w:trHeight w:val="76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12290</w:t>
            </w:r>
          </w:p>
        </w:tc>
      </w:tr>
      <w:tr>
        <w:trPr>
          <w:trHeight w:val="145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12290</w:t>
            </w:r>
          </w:p>
        </w:tc>
      </w:tr>
      <w:tr>
        <w:trPr>
          <w:trHeight w:val="69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22524</w:t>
            </w:r>
          </w:p>
        </w:tc>
      </w:tr>
      <w:tr>
        <w:trPr>
          <w:trHeight w:val="87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22524</w:t>
            </w:r>
          </w:p>
        </w:tc>
      </w:tr>
      <w:tr>
        <w:trPr>
          <w:trHeight w:val="121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22524</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49846</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8402</w:t>
            </w:r>
          </w:p>
        </w:tc>
      </w:tr>
      <w:tr>
        <w:trPr>
          <w:trHeight w:val="115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8402</w:t>
            </w:r>
          </w:p>
        </w:tc>
      </w:tr>
      <w:tr>
        <w:trPr>
          <w:trHeight w:val="66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8402</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41444</w:t>
            </w:r>
          </w:p>
        </w:tc>
      </w:tr>
      <w:tr>
        <w:trPr>
          <w:trHeight w:val="99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6034</w:t>
            </w:r>
          </w:p>
        </w:tc>
      </w:tr>
      <w:tr>
        <w:trPr>
          <w:trHeight w:val="36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2247</w:t>
            </w:r>
          </w:p>
        </w:tc>
      </w:tr>
      <w:tr>
        <w:trPr>
          <w:trHeight w:val="37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1231</w:t>
            </w:r>
          </w:p>
        </w:tc>
      </w:tr>
      <w:tr>
        <w:trPr>
          <w:trHeight w:val="63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r>
      <w:tr>
        <w:trPr>
          <w:trHeight w:val="36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2537</w:t>
            </w:r>
          </w:p>
        </w:tc>
      </w:tr>
      <w:tr>
        <w:trPr>
          <w:trHeight w:val="114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35410</w:t>
            </w:r>
          </w:p>
        </w:tc>
      </w:tr>
      <w:tr>
        <w:trPr>
          <w:trHeight w:val="37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10422</w:t>
            </w:r>
          </w:p>
        </w:tc>
      </w:tr>
      <w:tr>
        <w:trPr>
          <w:trHeight w:val="40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9089</w:t>
            </w:r>
          </w:p>
        </w:tc>
      </w:tr>
      <w:tr>
        <w:trPr>
          <w:trHeight w:val="69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w:t>
            </w:r>
          </w:p>
        </w:tc>
      </w:tr>
      <w:tr>
        <w:trPr>
          <w:trHeight w:val="66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15674</w:t>
            </w:r>
          </w:p>
        </w:tc>
      </w:tr>
      <w:tr>
        <w:trPr>
          <w:trHeight w:val="6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115631</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47594</w:t>
            </w:r>
          </w:p>
        </w:tc>
      </w:tr>
      <w:tr>
        <w:trPr>
          <w:trHeight w:val="70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47594</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47594</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3906</w:t>
            </w:r>
          </w:p>
        </w:tc>
      </w:tr>
      <w:tr>
        <w:trPr>
          <w:trHeight w:val="69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3906</w:t>
            </w:r>
          </w:p>
        </w:tc>
      </w:tr>
      <w:tr>
        <w:trPr>
          <w:trHeight w:val="6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1543</w:t>
            </w:r>
          </w:p>
        </w:tc>
      </w:tr>
      <w:tr>
        <w:trPr>
          <w:trHeight w:val="117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2363</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41024</w:t>
            </w:r>
          </w:p>
        </w:tc>
      </w:tr>
      <w:tr>
        <w:trPr>
          <w:trHeight w:val="73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29990</w:t>
            </w:r>
          </w:p>
        </w:tc>
      </w:tr>
      <w:tr>
        <w:trPr>
          <w:trHeight w:val="69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27368</w:t>
            </w:r>
          </w:p>
        </w:tc>
      </w:tr>
      <w:tr>
        <w:trPr>
          <w:trHeight w:val="73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2622</w:t>
            </w:r>
          </w:p>
        </w:tc>
      </w:tr>
      <w:tr>
        <w:trPr>
          <w:trHeight w:val="6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11034</w:t>
            </w:r>
          </w:p>
        </w:tc>
      </w:tr>
      <w:tr>
        <w:trPr>
          <w:trHeight w:val="109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8050</w:t>
            </w:r>
          </w:p>
        </w:tc>
      </w:tr>
      <w:tr>
        <w:trPr>
          <w:trHeight w:val="106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2984</w:t>
            </w:r>
          </w:p>
        </w:tc>
      </w:tr>
      <w:tr>
        <w:trPr>
          <w:trHeight w:val="103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23107</w:t>
            </w:r>
          </w:p>
        </w:tc>
      </w:tr>
      <w:tr>
        <w:trPr>
          <w:trHeight w:val="66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11245</w:t>
            </w:r>
          </w:p>
        </w:tc>
      </w:tr>
      <w:tr>
        <w:trPr>
          <w:trHeight w:val="97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ffffff"/>
                <w:sz w:val="20"/>
              </w:rPr>
              <w:t>455</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11245</w:t>
            </w:r>
          </w:p>
        </w:tc>
      </w:tr>
      <w:tr>
        <w:trPr>
          <w:trHeight w:val="69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11862</w:t>
            </w:r>
          </w:p>
        </w:tc>
      </w:tr>
      <w:tr>
        <w:trPr>
          <w:trHeight w:val="141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11862</w:t>
            </w:r>
          </w:p>
        </w:tc>
      </w:tr>
      <w:tr>
        <w:trPr>
          <w:trHeight w:val="121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7961</w:t>
            </w:r>
          </w:p>
        </w:tc>
      </w:tr>
      <w:tr>
        <w:trPr>
          <w:trHeight w:val="37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2492</w:t>
            </w:r>
          </w:p>
        </w:tc>
      </w:tr>
      <w:tr>
        <w:trPr>
          <w:trHeight w:val="66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2492</w:t>
            </w:r>
          </w:p>
        </w:tc>
      </w:tr>
      <w:tr>
        <w:trPr>
          <w:trHeight w:val="106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2222</w:t>
            </w:r>
          </w:p>
        </w:tc>
      </w:tr>
      <w:tr>
        <w:trPr>
          <w:trHeight w:val="63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w:t>
            </w:r>
          </w:p>
        </w:tc>
      </w:tr>
      <w:tr>
        <w:trPr>
          <w:trHeight w:val="76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5469</w:t>
            </w:r>
          </w:p>
        </w:tc>
      </w:tr>
      <w:tr>
        <w:trPr>
          <w:trHeight w:val="6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5469</w:t>
            </w:r>
          </w:p>
        </w:tc>
      </w:tr>
      <w:tr>
        <w:trPr>
          <w:trHeight w:val="124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5469</w:t>
            </w:r>
          </w:p>
        </w:tc>
      </w:tr>
      <w:tr>
        <w:trPr>
          <w:trHeight w:val="76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7689</w:t>
            </w:r>
          </w:p>
        </w:tc>
      </w:tr>
      <w:tr>
        <w:trPr>
          <w:trHeight w:val="64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7689</w:t>
            </w:r>
          </w:p>
        </w:tc>
      </w:tr>
      <w:tr>
        <w:trPr>
          <w:trHeight w:val="67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7689</w:t>
            </w:r>
          </w:p>
        </w:tc>
      </w:tr>
      <w:tr>
        <w:trPr>
          <w:trHeight w:val="93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7413</w:t>
            </w:r>
          </w:p>
        </w:tc>
      </w:tr>
      <w:tr>
        <w:trPr>
          <w:trHeight w:val="124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16200</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16200</w:t>
            </w:r>
          </w:p>
        </w:tc>
      </w:tr>
      <w:tr>
        <w:trPr>
          <w:trHeight w:val="106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w:t>
            </w:r>
          </w:p>
        </w:tc>
      </w:tr>
      <w:tr>
        <w:trPr>
          <w:trHeight w:val="114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w:t>
            </w:r>
          </w:p>
        </w:tc>
      </w:tr>
      <w:tr>
        <w:trPr>
          <w:trHeight w:val="130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10800</w:t>
            </w:r>
          </w:p>
        </w:tc>
      </w:tr>
      <w:tr>
        <w:trPr>
          <w:trHeight w:val="6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10800</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42015</w:t>
            </w:r>
          </w:p>
        </w:tc>
      </w:tr>
      <w:tr>
        <w:trPr>
          <w:trHeight w:val="69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10572</w:t>
            </w:r>
          </w:p>
        </w:tc>
      </w:tr>
      <w:tr>
        <w:trPr>
          <w:trHeight w:val="75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10572</w:t>
            </w:r>
          </w:p>
        </w:tc>
      </w:tr>
      <w:tr>
        <w:trPr>
          <w:trHeight w:val="102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9989</w:t>
            </w:r>
          </w:p>
        </w:tc>
      </w:tr>
      <w:tr>
        <w:trPr>
          <w:trHeight w:val="36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w:t>
            </w:r>
          </w:p>
        </w:tc>
      </w:tr>
      <w:tr>
        <w:trPr>
          <w:trHeight w:val="30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31443</w:t>
            </w:r>
          </w:p>
        </w:tc>
      </w:tr>
      <w:tr>
        <w:trPr>
          <w:trHeight w:val="70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11009</w:t>
            </w:r>
          </w:p>
        </w:tc>
      </w:tr>
      <w:tr>
        <w:trPr>
          <w:trHeight w:val="75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11009</w:t>
            </w:r>
          </w:p>
        </w:tc>
      </w:tr>
      <w:tr>
        <w:trPr>
          <w:trHeight w:val="115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11051</w:t>
            </w:r>
          </w:p>
        </w:tc>
      </w:tr>
      <w:tr>
        <w:trPr>
          <w:trHeight w:val="112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11051</w:t>
            </w:r>
          </w:p>
        </w:tc>
      </w:tr>
      <w:tr>
        <w:trPr>
          <w:trHeight w:val="660"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9383</w:t>
            </w:r>
          </w:p>
        </w:tc>
      </w:tr>
      <w:tr>
        <w:trPr>
          <w:trHeight w:val="705" w:hRule="atLeast"/>
        </w:trPr>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783"/>
        <w:gridCol w:w="9770"/>
        <w:gridCol w:w="194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4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465" w:hRule="atLeast"/>
        </w:trPr>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05" w:hRule="atLeast"/>
        </w:trPr>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759"/>
        <w:gridCol w:w="779"/>
        <w:gridCol w:w="779"/>
        <w:gridCol w:w="9013"/>
        <w:gridCol w:w="195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5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73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19276</w:t>
            </w:r>
          </w:p>
        </w:tc>
      </w:tr>
      <w:tr>
        <w:trPr>
          <w:trHeight w:val="39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активтерді сатып алу</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19276</w:t>
            </w:r>
          </w:p>
        </w:tc>
      </w:tr>
      <w:tr>
        <w:trPr>
          <w:trHeight w:val="42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19276</w:t>
            </w:r>
          </w:p>
        </w:tc>
      </w:tr>
      <w:tr>
        <w:trPr>
          <w:trHeight w:val="37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19276</w:t>
            </w:r>
          </w:p>
        </w:tc>
      </w:tr>
      <w:tr>
        <w:trPr>
          <w:trHeight w:val="63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19276</w:t>
            </w:r>
          </w:p>
        </w:tc>
      </w:tr>
      <w:tr>
        <w:trPr>
          <w:trHeight w:val="6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736"/>
        <w:gridCol w:w="757"/>
        <w:gridCol w:w="9907"/>
        <w:gridCol w:w="190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6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9"/>
        <w:gridCol w:w="1941"/>
      </w:tblGrid>
      <w:tr>
        <w:trPr>
          <w:trHeight w:val="270" w:hRule="atLeast"/>
        </w:trPr>
        <w:tc>
          <w:tcPr>
            <w:tcW w:w="1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1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15" w:hRule="atLeast"/>
        </w:trPr>
        <w:tc>
          <w:tcPr>
            <w:tcW w:w="1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1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Саран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N 356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2012 жылға арналған Қалалық бюджет</w:t>
      </w:r>
    </w:p>
    <w:p>
      <w:pPr>
        <w:spacing w:after="0"/>
        <w:ind w:left="0"/>
        <w:jc w:val="both"/>
      </w:pPr>
      <w:r>
        <w:rPr>
          <w:rFonts w:ascii="Times New Roman"/>
          <w:b w:val="false"/>
          <w:i/>
          <w:color w:val="800000"/>
          <w:sz w:val="28"/>
        </w:rPr>
        <w:t xml:space="preserve">      Ескерту. 3-қосымша жаңа редакцияда - Қарағанды облысы Саран қаласы мәслихатының 2010.04.16 N 419 (2010.01.01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718"/>
        <w:gridCol w:w="759"/>
        <w:gridCol w:w="9814"/>
        <w:gridCol w:w="1930"/>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3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8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1567251</w:t>
            </w:r>
          </w:p>
        </w:tc>
      </w:tr>
      <w:tr>
        <w:trPr>
          <w:trHeight w:val="34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545574</w:t>
            </w:r>
          </w:p>
        </w:tc>
      </w:tr>
      <w:tr>
        <w:trPr>
          <w:trHeight w:val="34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85284</w:t>
            </w:r>
          </w:p>
        </w:tc>
      </w:tr>
      <w:tr>
        <w:trPr>
          <w:trHeight w:val="34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85284</w:t>
            </w:r>
          </w:p>
        </w:tc>
      </w:tr>
      <w:tr>
        <w:trPr>
          <w:trHeight w:val="3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96652</w:t>
            </w:r>
          </w:p>
        </w:tc>
      </w:tr>
      <w:tr>
        <w:trPr>
          <w:trHeight w:val="33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96652</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313336</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64041</w:t>
            </w:r>
          </w:p>
        </w:tc>
      </w:tr>
      <w:tr>
        <w:trPr>
          <w:trHeight w:val="34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220660</w:t>
            </w:r>
          </w:p>
        </w:tc>
      </w:tr>
      <w:tr>
        <w:trPr>
          <w:trHeight w:val="3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28623</w:t>
            </w:r>
          </w:p>
        </w:tc>
      </w:tr>
      <w:tr>
        <w:trPr>
          <w:trHeight w:val="3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3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45031</w:t>
            </w:r>
          </w:p>
        </w:tc>
      </w:tr>
      <w:tr>
        <w:trPr>
          <w:trHeight w:val="33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1808</w:t>
            </w:r>
          </w:p>
        </w:tc>
      </w:tr>
      <w:tr>
        <w:trPr>
          <w:trHeight w:val="67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35721</w:t>
            </w:r>
          </w:p>
        </w:tc>
      </w:tr>
      <w:tr>
        <w:trPr>
          <w:trHeight w:val="33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7422</w:t>
            </w:r>
          </w:p>
        </w:tc>
      </w:tr>
      <w:tr>
        <w:trPr>
          <w:trHeight w:val="3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бизнесiне салық</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r>
      <w:tr>
        <w:trPr>
          <w:trHeight w:val="99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5271</w:t>
            </w:r>
          </w:p>
        </w:tc>
      </w:tr>
      <w:tr>
        <w:trPr>
          <w:trHeight w:val="3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5271</w:t>
            </w:r>
          </w:p>
        </w:tc>
      </w:tr>
      <w:tr>
        <w:trPr>
          <w:trHeight w:val="39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3645</w:t>
            </w:r>
          </w:p>
        </w:tc>
      </w:tr>
      <w:tr>
        <w:trPr>
          <w:trHeight w:val="28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3430</w:t>
            </w:r>
          </w:p>
        </w:tc>
      </w:tr>
      <w:tr>
        <w:trPr>
          <w:trHeight w:val="36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3430</w:t>
            </w:r>
          </w:p>
        </w:tc>
      </w:tr>
      <w:tr>
        <w:trPr>
          <w:trHeight w:val="31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w:t>
            </w:r>
          </w:p>
        </w:tc>
      </w:tr>
      <w:tr>
        <w:trPr>
          <w:trHeight w:val="3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w:t>
            </w:r>
          </w:p>
        </w:tc>
      </w:tr>
      <w:tr>
        <w:trPr>
          <w:trHeight w:val="34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2140</w:t>
            </w:r>
          </w:p>
        </w:tc>
      </w:tr>
      <w:tr>
        <w:trPr>
          <w:trHeight w:val="37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2140</w:t>
            </w:r>
          </w:p>
        </w:tc>
      </w:tr>
      <w:tr>
        <w:trPr>
          <w:trHeight w:val="3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2140</w:t>
            </w:r>
          </w:p>
        </w:tc>
      </w:tr>
      <w:tr>
        <w:trPr>
          <w:trHeight w:val="39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1015892</w:t>
            </w:r>
          </w:p>
        </w:tc>
      </w:tr>
      <w:tr>
        <w:trPr>
          <w:trHeight w:val="675"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1015892</w:t>
            </w:r>
          </w:p>
        </w:tc>
      </w:tr>
      <w:tr>
        <w:trPr>
          <w:trHeight w:val="300" w:hRule="atLeast"/>
        </w:trPr>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1015892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57"/>
        <w:gridCol w:w="777"/>
        <w:gridCol w:w="797"/>
        <w:gridCol w:w="9007"/>
        <w:gridCol w:w="192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2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1567251</w:t>
            </w:r>
          </w:p>
        </w:tc>
      </w:tr>
      <w:tr>
        <w:trPr>
          <w:trHeight w:val="45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120564</w:t>
            </w:r>
          </w:p>
        </w:tc>
      </w:tr>
      <w:tr>
        <w:trPr>
          <w:trHeight w:val="102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92178</w:t>
            </w:r>
          </w:p>
        </w:tc>
      </w:tr>
      <w:tr>
        <w:trPr>
          <w:trHeight w:val="66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16269</w:t>
            </w:r>
          </w:p>
        </w:tc>
      </w:tr>
      <w:tr>
        <w:trPr>
          <w:trHeight w:val="72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16269</w:t>
            </w:r>
          </w:p>
        </w:tc>
      </w:tr>
      <w:tr>
        <w:trPr>
          <w:trHeight w:val="70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57833</w:t>
            </w:r>
          </w:p>
        </w:tc>
      </w:tr>
      <w:tr>
        <w:trPr>
          <w:trHeight w:val="79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57833</w:t>
            </w:r>
          </w:p>
        </w:tc>
      </w:tr>
      <w:tr>
        <w:trPr>
          <w:trHeight w:val="105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18076</w:t>
            </w:r>
          </w:p>
        </w:tc>
      </w:tr>
      <w:tr>
        <w:trPr>
          <w:trHeight w:val="133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18076</w:t>
            </w:r>
          </w:p>
        </w:tc>
      </w:tr>
      <w:tr>
        <w:trPr>
          <w:trHeight w:val="34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19610</w:t>
            </w:r>
          </w:p>
        </w:tc>
      </w:tr>
      <w:tr>
        <w:trPr>
          <w:trHeight w:val="69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19610</w:t>
            </w:r>
          </w:p>
        </w:tc>
      </w:tr>
      <w:tr>
        <w:trPr>
          <w:trHeight w:val="135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17851</w:t>
            </w:r>
          </w:p>
        </w:tc>
      </w:tr>
      <w:tr>
        <w:trPr>
          <w:trHeight w:val="73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w:t>
            </w:r>
          </w:p>
        </w:tc>
      </w:tr>
      <w:tr>
        <w:trPr>
          <w:trHeight w:val="78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1242</w:t>
            </w:r>
          </w:p>
        </w:tc>
      </w:tr>
      <w:tr>
        <w:trPr>
          <w:trHeight w:val="37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8776</w:t>
            </w:r>
          </w:p>
        </w:tc>
      </w:tr>
      <w:tr>
        <w:trPr>
          <w:trHeight w:val="75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8776</w:t>
            </w:r>
          </w:p>
        </w:tc>
      </w:tr>
      <w:tr>
        <w:trPr>
          <w:trHeight w:val="139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8776</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2802</w:t>
            </w:r>
          </w:p>
        </w:tc>
      </w:tr>
      <w:tr>
        <w:trPr>
          <w:trHeight w:val="45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2569</w:t>
            </w:r>
          </w:p>
        </w:tc>
      </w:tr>
      <w:tr>
        <w:trPr>
          <w:trHeight w:val="67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2569</w:t>
            </w:r>
          </w:p>
        </w:tc>
      </w:tr>
      <w:tr>
        <w:trPr>
          <w:trHeight w:val="72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2569</w:t>
            </w:r>
          </w:p>
        </w:tc>
      </w:tr>
      <w:tr>
        <w:trPr>
          <w:trHeight w:val="67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w:t>
            </w:r>
          </w:p>
        </w:tc>
      </w:tr>
      <w:tr>
        <w:trPr>
          <w:trHeight w:val="73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w:t>
            </w:r>
          </w:p>
        </w:tc>
      </w:tr>
      <w:tr>
        <w:trPr>
          <w:trHeight w:val="177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w:t>
            </w:r>
          </w:p>
        </w:tc>
      </w:tr>
      <w:tr>
        <w:trPr>
          <w:trHeight w:val="63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w:t>
            </w:r>
          </w:p>
        </w:tc>
      </w:tr>
      <w:tr>
        <w:trPr>
          <w:trHeight w:val="40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w:t>
            </w:r>
          </w:p>
        </w:tc>
      </w:tr>
      <w:tr>
        <w:trPr>
          <w:trHeight w:val="139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w:t>
            </w:r>
          </w:p>
        </w:tc>
      </w:tr>
      <w:tr>
        <w:trPr>
          <w:trHeight w:val="6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1028012</w:t>
            </w:r>
          </w:p>
        </w:tc>
      </w:tr>
      <w:tr>
        <w:trPr>
          <w:trHeight w:val="34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175457</w:t>
            </w:r>
          </w:p>
        </w:tc>
      </w:tr>
      <w:tr>
        <w:trPr>
          <w:trHeight w:val="66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175457</w:t>
            </w:r>
          </w:p>
        </w:tc>
      </w:tr>
      <w:tr>
        <w:trPr>
          <w:trHeight w:val="70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175457</w:t>
            </w:r>
          </w:p>
        </w:tc>
      </w:tr>
      <w:tr>
        <w:trPr>
          <w:trHeight w:val="6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838735</w:t>
            </w:r>
          </w:p>
        </w:tc>
      </w:tr>
      <w:tr>
        <w:trPr>
          <w:trHeight w:val="66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838735</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727781</w:t>
            </w:r>
          </w:p>
        </w:tc>
      </w:tr>
      <w:tr>
        <w:trPr>
          <w:trHeight w:val="66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110954</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13820</w:t>
            </w:r>
          </w:p>
        </w:tc>
      </w:tr>
      <w:tr>
        <w:trPr>
          <w:trHeight w:val="70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13820</w:t>
            </w:r>
          </w:p>
        </w:tc>
      </w:tr>
      <w:tr>
        <w:trPr>
          <w:trHeight w:val="138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13820</w:t>
            </w:r>
          </w:p>
        </w:tc>
      </w:tr>
      <w:tr>
        <w:trPr>
          <w:trHeight w:val="67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188161</w:t>
            </w:r>
          </w:p>
        </w:tc>
      </w:tr>
      <w:tr>
        <w:trPr>
          <w:trHeight w:val="36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162714</w:t>
            </w:r>
          </w:p>
        </w:tc>
      </w:tr>
      <w:tr>
        <w:trPr>
          <w:trHeight w:val="100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6220</w:t>
            </w:r>
          </w:p>
        </w:tc>
      </w:tr>
      <w:tr>
        <w:trPr>
          <w:trHeight w:val="67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6220</w:t>
            </w:r>
          </w:p>
        </w:tc>
      </w:tr>
      <w:tr>
        <w:trPr>
          <w:trHeight w:val="100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143220</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24974</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4787</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46732</w:t>
            </w:r>
          </w:p>
        </w:tc>
      </w:tr>
      <w:tr>
        <w:trPr>
          <w:trHeight w:val="97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25487</w:t>
            </w:r>
          </w:p>
        </w:tc>
      </w:tr>
      <w:tr>
        <w:trPr>
          <w:trHeight w:val="72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1213</w:t>
            </w:r>
          </w:p>
        </w:tc>
      </w:tr>
      <w:tr>
        <w:trPr>
          <w:trHeight w:val="72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26822</w:t>
            </w:r>
          </w:p>
        </w:tc>
      </w:tr>
      <w:tr>
        <w:trPr>
          <w:trHeight w:val="73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3516</w:t>
            </w:r>
          </w:p>
        </w:tc>
      </w:tr>
      <w:tr>
        <w:trPr>
          <w:trHeight w:val="166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9689</w:t>
            </w:r>
          </w:p>
        </w:tc>
      </w:tr>
      <w:tr>
        <w:trPr>
          <w:trHeight w:val="76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13274</w:t>
            </w:r>
          </w:p>
        </w:tc>
      </w:tr>
      <w:tr>
        <w:trPr>
          <w:trHeight w:val="15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13274</w:t>
            </w:r>
          </w:p>
        </w:tc>
      </w:tr>
      <w:tr>
        <w:trPr>
          <w:trHeight w:val="69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25447</w:t>
            </w:r>
          </w:p>
        </w:tc>
      </w:tr>
      <w:tr>
        <w:trPr>
          <w:trHeight w:val="108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25447</w:t>
            </w:r>
          </w:p>
        </w:tc>
      </w:tr>
      <w:tr>
        <w:trPr>
          <w:trHeight w:val="121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24983</w:t>
            </w:r>
          </w:p>
        </w:tc>
      </w:tr>
      <w:tr>
        <w:trPr>
          <w:trHeight w:val="94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35673</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35673</w:t>
            </w:r>
          </w:p>
        </w:tc>
      </w:tr>
      <w:tr>
        <w:trPr>
          <w:trHeight w:val="99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6033</w:t>
            </w:r>
          </w:p>
        </w:tc>
      </w:tr>
      <w:tr>
        <w:trPr>
          <w:trHeight w:val="36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2246</w:t>
            </w:r>
          </w:p>
        </w:tc>
      </w:tr>
      <w:tr>
        <w:trPr>
          <w:trHeight w:val="66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1231</w:t>
            </w:r>
          </w:p>
        </w:tc>
      </w:tr>
      <w:tr>
        <w:trPr>
          <w:trHeight w:val="63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r>
      <w:tr>
        <w:trPr>
          <w:trHeight w:val="45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2537</w:t>
            </w:r>
          </w:p>
        </w:tc>
      </w:tr>
      <w:tr>
        <w:trPr>
          <w:trHeight w:val="115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29640</w:t>
            </w:r>
          </w:p>
        </w:tc>
      </w:tr>
      <w:tr>
        <w:trPr>
          <w:trHeight w:val="37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8165</w:t>
            </w:r>
          </w:p>
        </w:tc>
      </w:tr>
      <w:tr>
        <w:trPr>
          <w:trHeight w:val="45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5575</w:t>
            </w:r>
          </w:p>
        </w:tc>
      </w:tr>
      <w:tr>
        <w:trPr>
          <w:trHeight w:val="69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w:t>
            </w:r>
          </w:p>
        </w:tc>
      </w:tr>
      <w:tr>
        <w:trPr>
          <w:trHeight w:val="66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15675</w:t>
            </w:r>
          </w:p>
        </w:tc>
      </w:tr>
      <w:tr>
        <w:trPr>
          <w:trHeight w:val="6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127373</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53565</w:t>
            </w:r>
          </w:p>
        </w:tc>
      </w:tr>
      <w:tr>
        <w:trPr>
          <w:trHeight w:val="70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53565</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53565</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4219</w:t>
            </w:r>
          </w:p>
        </w:tc>
      </w:tr>
      <w:tr>
        <w:trPr>
          <w:trHeight w:val="69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4219</w:t>
            </w:r>
          </w:p>
        </w:tc>
      </w:tr>
      <w:tr>
        <w:trPr>
          <w:trHeight w:val="6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1667</w:t>
            </w:r>
          </w:p>
        </w:tc>
      </w:tr>
      <w:tr>
        <w:trPr>
          <w:trHeight w:val="12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2552</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45009</w:t>
            </w:r>
          </w:p>
        </w:tc>
      </w:tr>
      <w:tr>
        <w:trPr>
          <w:trHeight w:val="73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33403</w:t>
            </w:r>
          </w:p>
        </w:tc>
      </w:tr>
      <w:tr>
        <w:trPr>
          <w:trHeight w:val="69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30484</w:t>
            </w:r>
          </w:p>
        </w:tc>
      </w:tr>
      <w:tr>
        <w:trPr>
          <w:trHeight w:val="73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2919</w:t>
            </w:r>
          </w:p>
        </w:tc>
      </w:tr>
      <w:tr>
        <w:trPr>
          <w:trHeight w:val="6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11606</w:t>
            </w:r>
          </w:p>
        </w:tc>
      </w:tr>
      <w:tr>
        <w:trPr>
          <w:trHeight w:val="109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8232</w:t>
            </w:r>
          </w:p>
        </w:tc>
      </w:tr>
      <w:tr>
        <w:trPr>
          <w:trHeight w:val="106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3374</w:t>
            </w:r>
          </w:p>
        </w:tc>
      </w:tr>
      <w:tr>
        <w:trPr>
          <w:trHeight w:val="103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24580</w:t>
            </w:r>
          </w:p>
        </w:tc>
      </w:tr>
      <w:tr>
        <w:trPr>
          <w:trHeight w:val="66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9835</w:t>
            </w:r>
          </w:p>
        </w:tc>
      </w:tr>
      <w:tr>
        <w:trPr>
          <w:trHeight w:val="97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9835</w:t>
            </w:r>
          </w:p>
        </w:tc>
      </w:tr>
      <w:tr>
        <w:trPr>
          <w:trHeight w:val="69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14745</w:t>
            </w:r>
          </w:p>
        </w:tc>
      </w:tr>
      <w:tr>
        <w:trPr>
          <w:trHeight w:val="136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14745</w:t>
            </w:r>
          </w:p>
        </w:tc>
      </w:tr>
      <w:tr>
        <w:trPr>
          <w:trHeight w:val="118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9649</w:t>
            </w:r>
          </w:p>
        </w:tc>
      </w:tr>
      <w:tr>
        <w:trPr>
          <w:trHeight w:val="37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3579</w:t>
            </w:r>
          </w:p>
        </w:tc>
      </w:tr>
      <w:tr>
        <w:trPr>
          <w:trHeight w:val="66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3579</w:t>
            </w:r>
          </w:p>
        </w:tc>
      </w:tr>
      <w:tr>
        <w:trPr>
          <w:trHeight w:val="94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3309</w:t>
            </w:r>
          </w:p>
        </w:tc>
      </w:tr>
      <w:tr>
        <w:trPr>
          <w:trHeight w:val="75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w:t>
            </w:r>
          </w:p>
        </w:tc>
      </w:tr>
      <w:tr>
        <w:trPr>
          <w:trHeight w:val="76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6070</w:t>
            </w:r>
          </w:p>
        </w:tc>
      </w:tr>
      <w:tr>
        <w:trPr>
          <w:trHeight w:val="6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6070</w:t>
            </w:r>
          </w:p>
        </w:tc>
      </w:tr>
      <w:tr>
        <w:trPr>
          <w:trHeight w:val="124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6070</w:t>
            </w:r>
          </w:p>
        </w:tc>
      </w:tr>
      <w:tr>
        <w:trPr>
          <w:trHeight w:val="76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8245</w:t>
            </w:r>
          </w:p>
        </w:tc>
      </w:tr>
      <w:tr>
        <w:trPr>
          <w:trHeight w:val="42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8245</w:t>
            </w:r>
          </w:p>
        </w:tc>
      </w:tr>
      <w:tr>
        <w:trPr>
          <w:trHeight w:val="67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8245</w:t>
            </w:r>
          </w:p>
        </w:tc>
      </w:tr>
      <w:tr>
        <w:trPr>
          <w:trHeight w:val="93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8245</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44472</w:t>
            </w:r>
          </w:p>
        </w:tc>
      </w:tr>
      <w:tr>
        <w:trPr>
          <w:trHeight w:val="69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10788</w:t>
            </w:r>
          </w:p>
        </w:tc>
      </w:tr>
      <w:tr>
        <w:trPr>
          <w:trHeight w:val="75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10788</w:t>
            </w:r>
          </w:p>
        </w:tc>
      </w:tr>
      <w:tr>
        <w:trPr>
          <w:trHeight w:val="102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10205</w:t>
            </w:r>
          </w:p>
        </w:tc>
      </w:tr>
      <w:tr>
        <w:trPr>
          <w:trHeight w:val="36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w:t>
            </w:r>
          </w:p>
        </w:tc>
      </w:tr>
      <w:tr>
        <w:trPr>
          <w:trHeight w:val="3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33684</w:t>
            </w:r>
          </w:p>
        </w:tc>
      </w:tr>
      <w:tr>
        <w:trPr>
          <w:trHeight w:val="70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11027</w:t>
            </w:r>
          </w:p>
        </w:tc>
      </w:tr>
      <w:tr>
        <w:trPr>
          <w:trHeight w:val="75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11027</w:t>
            </w:r>
          </w:p>
        </w:tc>
      </w:tr>
      <w:tr>
        <w:trPr>
          <w:trHeight w:val="117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12266</w:t>
            </w:r>
          </w:p>
        </w:tc>
      </w:tr>
      <w:tr>
        <w:trPr>
          <w:trHeight w:val="120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12266</w:t>
            </w:r>
          </w:p>
        </w:tc>
      </w:tr>
      <w:tr>
        <w:trPr>
          <w:trHeight w:val="660"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10391</w:t>
            </w:r>
          </w:p>
        </w:tc>
      </w:tr>
      <w:tr>
        <w:trPr>
          <w:trHeight w:val="705" w:hRule="atLeast"/>
        </w:trPr>
        <w:tc>
          <w:tcPr>
            <w:tcW w:w="7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783"/>
        <w:gridCol w:w="783"/>
        <w:gridCol w:w="9770"/>
        <w:gridCol w:w="192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2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Сома </w:t>
            </w:r>
            <w:r>
              <w:rPr>
                <w:rFonts w:ascii="Times New Roman"/>
                <w:b w:val="false"/>
                <w:i w:val="false"/>
                <w:color w:val="000000"/>
                <w:sz w:val="20"/>
              </w:rPr>
              <w:t>(мың теңге)</w:t>
            </w:r>
          </w:p>
        </w:tc>
      </w:tr>
      <w:tr>
        <w:trPr>
          <w:trHeight w:val="390" w:hRule="atLeast"/>
        </w:trPr>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465" w:hRule="atLeast"/>
        </w:trPr>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05" w:hRule="atLeast"/>
        </w:trPr>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57"/>
        <w:gridCol w:w="797"/>
        <w:gridCol w:w="777"/>
        <w:gridCol w:w="8947"/>
        <w:gridCol w:w="194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4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активтерді сатып алу</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780"/>
        <w:gridCol w:w="780"/>
        <w:gridCol w:w="9849"/>
        <w:gridCol w:w="189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9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6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9"/>
        <w:gridCol w:w="1941"/>
      </w:tblGrid>
      <w:tr>
        <w:trPr>
          <w:trHeight w:val="270" w:hRule="atLeast"/>
        </w:trPr>
        <w:tc>
          <w:tcPr>
            <w:tcW w:w="1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1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15" w:hRule="atLeast"/>
        </w:trPr>
        <w:tc>
          <w:tcPr>
            <w:tcW w:w="1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12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Саран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N 356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қалалық бюджеттік дамуының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607"/>
        <w:gridCol w:w="718"/>
        <w:gridCol w:w="830"/>
        <w:gridCol w:w="1036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Шығындар</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4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0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Саран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N 356 шешіміне</w:t>
      </w:r>
      <w:r>
        <w:br/>
      </w:r>
      <w:r>
        <w:rPr>
          <w:rFonts w:ascii="Times New Roman"/>
          <w:b w:val="false"/>
          <w:i w:val="false"/>
          <w:color w:val="000000"/>
          <w:sz w:val="28"/>
        </w:rPr>
        <w:t>
</w:t>
      </w:r>
      <w:r>
        <w:rPr>
          <w:rFonts w:ascii="Times New Roman"/>
          <w:b w:val="false"/>
          <w:i w:val="false"/>
          <w:color w:val="000000"/>
          <w:sz w:val="28"/>
        </w:rPr>
        <w:t>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қалалық бюджетті орындау процесінде секвестрге жатпайтын жергілікті бюджеттік бағдармалар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76"/>
        <w:gridCol w:w="696"/>
        <w:gridCol w:w="696"/>
        <w:gridCol w:w="1032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2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032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2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Шығындар</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2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2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2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32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Саран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N 356 шешіміне</w:t>
      </w:r>
      <w:r>
        <w:br/>
      </w:r>
      <w:r>
        <w:rPr>
          <w:rFonts w:ascii="Times New Roman"/>
          <w:b w:val="false"/>
          <w:i w:val="false"/>
          <w:color w:val="000000"/>
          <w:sz w:val="28"/>
        </w:rPr>
        <w:t>
</w:t>
      </w:r>
      <w:r>
        <w:rPr>
          <w:rFonts w:ascii="Times New Roman"/>
          <w:b w:val="false"/>
          <w:i w:val="false"/>
          <w:color w:val="000000"/>
          <w:sz w:val="28"/>
        </w:rPr>
        <w:t>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Ақтас кентінің бюджеті</w:t>
      </w:r>
    </w:p>
    <w:p>
      <w:pPr>
        <w:spacing w:after="0"/>
        <w:ind w:left="0"/>
        <w:jc w:val="both"/>
      </w:pPr>
      <w:r>
        <w:rPr>
          <w:rFonts w:ascii="Times New Roman"/>
          <w:b w:val="false"/>
          <w:i/>
          <w:color w:val="800000"/>
          <w:sz w:val="28"/>
        </w:rPr>
        <w:t xml:space="preserve">      Ескерту. 6-қосымша жаңа редакцияда - Қарағанды облысы Саран қаласы мәслихатының 2010.02.25 N 388 (2010.01.01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77"/>
        <w:gridCol w:w="777"/>
        <w:gridCol w:w="777"/>
        <w:gridCol w:w="8766"/>
        <w:gridCol w:w="230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30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Шығындар</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30250</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14852</w:t>
            </w:r>
          </w:p>
        </w:tc>
      </w:tr>
      <w:tr>
        <w:trPr>
          <w:trHeight w:val="6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14852</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14852</w:t>
            </w:r>
          </w:p>
        </w:tc>
      </w:tr>
      <w:tr>
        <w:trPr>
          <w:trHeight w:val="102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6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14852</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4811</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4811</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4811</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4811</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5587</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5587</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5587</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2080</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1140</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2349</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72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9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