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0c26" w14:textId="d0b0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қалалық Мәслихаттың 2008 жылғы 25 желтоқсандағы IX сессиясының N 432/9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XII сессиясының 2009 жылғы 22 сәуірдегі N 458/12 шешімі. Қарағанды облысы Шахтинск қаласы Әділет басқармасында 2009 жылғы 30 сәуірде N 8-8-65 тіркелді. Мерзімінің өтуіне байланысты өз қызметін тоқтатқан (Қарағанды облысы Шахтинск қалалық мәслихат аппаратының 2012 жылғы 26 қаңтардағы N 2-13/19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өз қызметін тоқтатқан (Қарағанды облысы Шахтинск қалалық мәслихат аппаратының 2012.01.26 N 2-13/19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қалалық Мәслихаттың 2008 жылғы 25 желтоқсандағы IX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432/9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8-8-60, 2009 жылғы 13 ақпандағы N 7 "Шахтинский вестник" газетінде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"2 726 753" сандары "2 891 250"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"309 230" сандары "479 290"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"4 280" сандары "4 586"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"17 618" сандары "17 719"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"2 395 625" сандары "2 389 655"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"2 696 753" сандары "2 874 083"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"1 181 910" сандары "1 175 940"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"1 057 410" сандары "1 072 440"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абзацтағы "." тыныс белгісі ";" тыныс белгісіне ауыстырылсын 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стратегиясын іске асыру шеңберінде жұмыспен қамтуды қамтамасыз етуге ағымдағы нысаналы трансферттері,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15030 мың теңге әлеуметтік жұмыс орындары және жастар  практикасы бағдарламасын кеңейтуге.".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"124 500" сандары "103 500"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және 11 абзацтар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"50" сандары "5"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"50" сандары "5"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"." тыныс белгісі ";" тыныс белгісіне ауыстырылсын және келесі 13-1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2009 жылғы қалалық бюджет құрамында өңірлік жұмыспен қамту Стратегиясын іске асыруға қалалық бюджет есебінен 159 800 мың теңге сомасында шығындар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"30 896" сандары "6623"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Н. Дериева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Ә.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74"/>
        <w:gridCol w:w="753"/>
        <w:gridCol w:w="10026"/>
        <w:gridCol w:w="15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2891250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479290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398680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34013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0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3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91"/>
        <w:gridCol w:w="792"/>
        <w:gridCol w:w="813"/>
        <w:gridCol w:w="792"/>
        <w:gridCol w:w="8334"/>
        <w:gridCol w:w="157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2874083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769850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769850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50211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 әлеуметтік қолдау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1270091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1070712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1018412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987652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87548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25253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операциалық сальдо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Шахан кентінде іске асырылатын бюджеттік бағдарламалар бойынша шығындар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17"/>
        <w:gridCol w:w="739"/>
        <w:gridCol w:w="739"/>
        <w:gridCol w:w="9337"/>
        <w:gridCol w:w="15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Долинка кентінде іске асырылатын бюджеттік бағдарламалар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15"/>
        <w:gridCol w:w="736"/>
        <w:gridCol w:w="736"/>
        <w:gridCol w:w="9372"/>
        <w:gridCol w:w="15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Новодолинский кентінде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37"/>
        <w:gridCol w:w="716"/>
        <w:gridCol w:w="738"/>
        <w:gridCol w:w="9408"/>
        <w:gridCol w:w="15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қалалық бюджеттің бюджетті дамыту 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8"/>
        <w:gridCol w:w="728"/>
        <w:gridCol w:w="686"/>
        <w:gridCol w:w="110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