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d869" w14:textId="6a2d8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қаңтар-наурызында әскерге шақыру учаскесіне азаматтардың тіркеуін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 әкімінің 2009 жылғы 23 желтоқсандағы N 1 шешімі. Қарағанды облысы Шахтинск қаласының Әділет басқармасында 2010 жылғы 13 қаңтарда N 8-8-77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 Қазақстан Республикасының 2005 жылғы 8 шілдедегі "</w:t>
      </w:r>
      <w:r>
        <w:rPr>
          <w:rFonts w:ascii="Times New Roman"/>
          <w:b w:val="false"/>
          <w:i w:val="false"/>
          <w:color w:val="000000"/>
          <w:sz w:val="28"/>
        </w:rPr>
        <w:t>Әскери міндеттілік және әскери қызмет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жылдың қаңтарынан наурызына дейін тіркелетін жылы он жеті жасқа толатын еркек жынысты азаматтарды, сондай-ақ тіркелуге тиіс, бірақ тіркелу үшін белгіленген мерзімде келмеген азаматтарды тұрғылықты жері бойынша әскерге шақыру учаскесіне тіркеу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Шахтинск қаласы әкімінің орынбасары Б.К. Егишев осы шешімнің 1 тармағында көрсетілген азаматтарды тіркеуге алуды ұйымдастыру және оны жүргізу мәселесі жөнінде үйлестіру кеңесін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1 тармағында көрсетілген азаматтарды әскерге шақыру учаскесіне тіркеуге алуды өткізу қорытындысы туралы ақпарат қала әкімінің аппаратына 2010 жылдың 9 сәуіріне дейінгі мерзімде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шешімінің орындалуын бақылау Шахтинск қаласы әкімінің орынбасары Б.К. Егишевке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алғаш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Е. Утешев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