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d097" w14:textId="094d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әкімдігінің 2008 жылғы 18 желтоқсандағы N 35/03 "2009 жылға қоғамдық жұмыстарды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2009 жылғы 20 сәуірдегі N 10/05 қаулысы. Қарағанды облысы Абай ауданы Әділет басқармасында 2009 жылғы 29 мамырда N 8-9-61 тіркелді. Күші жойылды - Қарағанды облысы Абай ауданы әкімдігінің 2010 жылғы 11 наурыздағы N 04/29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2010.03.11 N 04/29 қаулысымен.</w:t>
      </w:r>
    </w:p>
    <w:bookmarkStart w:name="z1" w:id="0"/>
    <w:p>
      <w:pPr>
        <w:spacing w:after="0"/>
        <w:ind w:left="0"/>
        <w:jc w:val="both"/>
      </w:pPr>
      <w:r>
        <w:rPr>
          <w:rFonts w:ascii="Times New Roman"/>
          <w:b w:val="false"/>
          <w:i w:val="false"/>
          <w:color w:val="000000"/>
          <w:sz w:val="28"/>
        </w:rPr>
        <w:t xml:space="preserve">
      Мекемелерден түскен өтінімдеріне байланысты,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 маусымдағы N 836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Абай ауданы әкімдігінің 2008 жылғы 18 желтоқсандағы N 35/03 "2009 жылға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Абай ауданының Әділет басқармасында 2009 жылғы 12 қаңтарда N 8-9-52 тіркелген, "Абай-Ақиқат" аудандық газетінің 2009 жылғы 16 қаңтардағы N 4 (3749) басылымында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қаулыдағы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І.І. Ісләмовқа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Т. Алтынбеков</w:t>
      </w:r>
    </w:p>
    <w:bookmarkStart w:name="z6"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2009 жылғы 20 сәуірдегі N 10/05</w:t>
      </w:r>
      <w:r>
        <w:br/>
      </w:r>
      <w:r>
        <w:rPr>
          <w:rFonts w:ascii="Times New Roman"/>
          <w:b w:val="false"/>
          <w:i w:val="false"/>
          <w:color w:val="000000"/>
          <w:sz w:val="28"/>
        </w:rPr>
        <w:t>
қаулысына қосымша</w:t>
      </w:r>
    </w:p>
    <w:bookmarkEnd w:id="1"/>
    <w:p>
      <w:pPr>
        <w:spacing w:after="0"/>
        <w:ind w:left="0"/>
        <w:jc w:val="both"/>
      </w:pPr>
      <w:r>
        <w:rPr>
          <w:rFonts w:ascii="Times New Roman"/>
          <w:b w:val="false"/>
          <w:i w:val="false"/>
          <w:color w:val="000000"/>
          <w:sz w:val="28"/>
        </w:rPr>
        <w:t>Абай ауданы әкімдігінің</w:t>
      </w:r>
      <w:r>
        <w:br/>
      </w:r>
      <w:r>
        <w:rPr>
          <w:rFonts w:ascii="Times New Roman"/>
          <w:b w:val="false"/>
          <w:i w:val="false"/>
          <w:color w:val="000000"/>
          <w:sz w:val="28"/>
        </w:rPr>
        <w:t>
2008 жылғы 18 желтоқсандағы N 35/03</w:t>
      </w:r>
      <w:r>
        <w:br/>
      </w:r>
      <w:r>
        <w:rPr>
          <w:rFonts w:ascii="Times New Roman"/>
          <w:b w:val="false"/>
          <w:i w:val="false"/>
          <w:color w:val="000000"/>
          <w:sz w:val="28"/>
        </w:rPr>
        <w:t>
қаулысымен бекітілген</w:t>
      </w:r>
    </w:p>
    <w:p>
      <w:pPr>
        <w:spacing w:after="0"/>
        <w:ind w:left="0"/>
        <w:jc w:val="left"/>
      </w:pPr>
      <w:r>
        <w:rPr>
          <w:rFonts w:ascii="Times New Roman"/>
          <w:b/>
          <w:i w:val="false"/>
          <w:color w:val="000000"/>
        </w:rPr>
        <w:t xml:space="preserve"> 2009 жылға Абай ауданының кәсіпорындары, ұйымдары және мекемелері бойынша қоғамдық жұмыстардың түрлері мен көлемдерінің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2344"/>
        <w:gridCol w:w="6518"/>
      </w:tblGrid>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ұйымдар, мекемелер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саны</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 жанындағы "Жігер-2004" коммуналдық мемлекеттік кәсіпорыны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массивтерінің аумақтарын қоқыстардан, қардан тазарту, қаланы көркейту, көгалдандыру, экологиялық жақсарту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 меншіктенушілердің кооперативтері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 қысқы жылыту кезеңіне дайындау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кент әкімдерінің аппараттары, аудан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массивтерінің аумақтарын қоқыстардан, қардан тазарту, қаланы көркейту, көгалдандыру, экологиялық жақсарту. Қосалқы, жөндеу-құрылыстық жұмыстары, салық жинауға, статистикалық сауалнамалар өткізуге көмектесу, тұлғаларға (отбасыларға) атаулы әлеуметтік көмекке және мемлекеттік балалар жәрдемақысына құжат жинауға көмектесу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қаржы бөлімі, Абай ауданының қазынашылық бөлімі, Абай ауданының жер қатынастары бөлімі, Абай ауданының құрылыс бөлімі, Абай ауданының архитектура және қала құрылысы бөлімі, Абай ауданы бойынша агрокәсіптік кешеніндегі мемлекеттік инспекциясы комитетінің аумақтық инспекциясы, Абай ауданының тұрғын үй-коммуналдық шаруашылық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жұмыстары, мұрағат, курьерлік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денсаулық сақтау мекемелері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жұмыстары, аумақтарды көркейту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мәдениет мекемелері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 Жылыту кезеңінде қосалқы жұмыстар. Мәдени шаралар өткізу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мекемелері (Абай ауданы бойынша зейнетақы төлеудің мемлекеттік орталығы, Абай ауданының жұмыспен қамту және әлеуметтік бағдарламалар бөлімі, зейнеткерлер мен мүгедектерді әлеуметтік оңалту орталығы)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жұмыстары. Халықтың әлсіз топтарына көмек және қызмет көрсету, мұрағат құжаттарын өңдеу. Курьерлік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қорғаныс ісі жөніндегі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және жазылу кампанияларын өткізу кезеңінде құжаттандыруға және шақыруларды таратуға көмектесу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прокуратурасы, Абай аудандық соттар, Абай аудандық ішкі істер басқармасы, Абай аудандық Әділет басқармасы, сот орындаушыларының аумақтық бөлімдері, Абай ауданы қылмыстық-атқару инспекциясы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жұмыстары. Халықты құжаттандыруға көмектесу. Мұрағат құжаттарын өңдеу. Курьерлік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төтенше жағдайлар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өрт қауіпсіздігіне оқыту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кент әкімдерінің аппараттары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асырау және ауылшаруашылық өнімдерін өсіру бойынша бригадаларды ұйымдастыру</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статистика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малдың санағын жүргізуге көмектесу, халық арасында әлеуметтік сауалнама өткізу</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салық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Халықтан салық жинауға көмектесу. Есеп кампаниясын өткізуге көмектесу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"Казавтодор" республикалық мемлекеттік кәсіпорнының Қарағанды облыстық филиалының 42 жол-жөндеу учаскесі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жолдарды жөндеу, көркейту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кәсіпкерлік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және жөндеу-құрылыстық жұмыстары. Курьерлік және басқа жұмыстар</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