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99b0d0" w14:textId="099b0d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2010-2012 жылдарға арналған аудандық бюджет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Абай ауданының мәслихатының 18 сессиясының 2009 жылғы 21 желтоқсандағы N 18/215 шешімі. Қарағанды облысы Абай ауданының Әділет басқармасында 2009 жылғы 30 желтоқсандағы N 8-9-73 тіркелді. Шешім қабылданған мерзімінің өтуіне байланысты өзінің қолданылуын тоқтатады - (Абай аудандық мәслихатының хатшысының 2015 жылғы 18 желтоқсандағы № 3-19-240 хаты)</w:t>
      </w:r>
    </w:p>
    <w:p>
      <w:pPr>
        <w:spacing w:after="0"/>
        <w:ind w:left="0"/>
        <w:jc w:val="both"/>
      </w:pPr>
      <w:r>
        <w:rPr>
          <w:rFonts w:ascii="Times New Roman"/>
          <w:b w:val="false"/>
          <w:i w:val="false"/>
          <w:color w:val="ff0000"/>
          <w:sz w:val="28"/>
        </w:rPr>
        <w:t>      Ескерту. Шешім қабылданған мерзімінің өтуіне байланысты өзінің қолданылуын тоқтатады - (Абай аудандық мәслихатының хатшысының 18.12.2015 № 3-19-240 хаты).</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желтоқсанындағы Бюджет </w:t>
      </w:r>
      <w:r>
        <w:rPr>
          <w:rFonts w:ascii="Times New Roman"/>
          <w:b w:val="false"/>
          <w:i w:val="false"/>
          <w:color w:val="000000"/>
          <w:sz w:val="28"/>
        </w:rPr>
        <w:t>Кодексіне</w:t>
      </w:r>
      <w:r>
        <w:rPr>
          <w:rFonts w:ascii="Times New Roman"/>
          <w:b w:val="false"/>
          <w:i w:val="false"/>
          <w:color w:val="000000"/>
          <w:sz w:val="28"/>
        </w:rPr>
        <w:t>, Қазақстан Республикасының 2001 жылғы 23 қаңтарындағы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 xml:space="preserve">заңына </w:t>
      </w:r>
      <w:r>
        <w:rPr>
          <w:rFonts w:ascii="Times New Roman"/>
          <w:b w:val="false"/>
          <w:i w:val="false"/>
          <w:color w:val="000000"/>
          <w:sz w:val="28"/>
        </w:rPr>
        <w:t xml:space="preserve">сәйкес Абай аудандық мәслихат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2010 - 2012 жылдарға арналған аудандық бюджет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 xml:space="preserve">2 </w:t>
      </w:r>
      <w:r>
        <w:rPr>
          <w:rFonts w:ascii="Times New Roman"/>
          <w:b w:val="false"/>
          <w:i w:val="false"/>
          <w:color w:val="000000"/>
          <w:sz w:val="28"/>
        </w:rPr>
        <w:t>және </w:t>
      </w:r>
      <w:r>
        <w:rPr>
          <w:rFonts w:ascii="Times New Roman"/>
          <w:b w:val="false"/>
          <w:i w:val="false"/>
          <w:color w:val="000000"/>
          <w:sz w:val="28"/>
        </w:rPr>
        <w:t xml:space="preserve">3 қосымшаларға </w:t>
      </w:r>
      <w:r>
        <w:rPr>
          <w:rFonts w:ascii="Times New Roman"/>
          <w:b w:val="false"/>
          <w:i w:val="false"/>
          <w:color w:val="000000"/>
          <w:sz w:val="28"/>
        </w:rPr>
        <w:t>сәйкес, оның ішінде 2010 жылға келесі көлемдерде бекітілсін:</w:t>
      </w:r>
      <w:r>
        <w:br/>
      </w:r>
      <w:r>
        <w:rPr>
          <w:rFonts w:ascii="Times New Roman"/>
          <w:b w:val="false"/>
          <w:i w:val="false"/>
          <w:color w:val="000000"/>
          <w:sz w:val="28"/>
        </w:rPr>
        <w:t>
      1) кірістер – 2444619 мың теңге, оның ішінде:</w:t>
      </w:r>
      <w:r>
        <w:br/>
      </w:r>
      <w:r>
        <w:rPr>
          <w:rFonts w:ascii="Times New Roman"/>
          <w:b w:val="false"/>
          <w:i w:val="false"/>
          <w:color w:val="000000"/>
          <w:sz w:val="28"/>
        </w:rPr>
        <w:t>
      салықтық түсімдер – 595658 мың теңге;</w:t>
      </w:r>
      <w:r>
        <w:br/>
      </w:r>
      <w:r>
        <w:rPr>
          <w:rFonts w:ascii="Times New Roman"/>
          <w:b w:val="false"/>
          <w:i w:val="false"/>
          <w:color w:val="000000"/>
          <w:sz w:val="28"/>
        </w:rPr>
        <w:t>
      салықтық емес түсімдер – 5659 мың теңге;</w:t>
      </w:r>
      <w:r>
        <w:br/>
      </w:r>
      <w:r>
        <w:rPr>
          <w:rFonts w:ascii="Times New Roman"/>
          <w:b w:val="false"/>
          <w:i w:val="false"/>
          <w:color w:val="000000"/>
          <w:sz w:val="28"/>
        </w:rPr>
        <w:t>
      негізгі капиталды сатудан түсетін түсімдер бойынша – 4624 мың тенге;</w:t>
      </w:r>
      <w:r>
        <w:br/>
      </w:r>
      <w:r>
        <w:rPr>
          <w:rFonts w:ascii="Times New Roman"/>
          <w:b w:val="false"/>
          <w:i w:val="false"/>
          <w:color w:val="000000"/>
          <w:sz w:val="28"/>
        </w:rPr>
        <w:t>
      трансферттердің түсімдері – 1713617 мың теңге;</w:t>
      </w:r>
      <w:r>
        <w:br/>
      </w:r>
      <w:r>
        <w:rPr>
          <w:rFonts w:ascii="Times New Roman"/>
          <w:b w:val="false"/>
          <w:i w:val="false"/>
          <w:color w:val="000000"/>
          <w:sz w:val="28"/>
        </w:rPr>
        <w:t>
      2) шығындар – 2496674 мың теңге;</w:t>
      </w:r>
      <w:r>
        <w:br/>
      </w:r>
      <w:r>
        <w:rPr>
          <w:rFonts w:ascii="Times New Roman"/>
          <w:b w:val="false"/>
          <w:i w:val="false"/>
          <w:color w:val="000000"/>
          <w:sz w:val="28"/>
        </w:rPr>
        <w:t>
      3) таза бюджеттік кредиттеу – 12521 мың теңге:</w:t>
      </w:r>
      <w:r>
        <w:br/>
      </w:r>
      <w:r>
        <w:rPr>
          <w:rFonts w:ascii="Times New Roman"/>
          <w:b w:val="false"/>
          <w:i w:val="false"/>
          <w:color w:val="000000"/>
          <w:sz w:val="28"/>
        </w:rPr>
        <w:t>
      бюджеттік кредиттер - 12521 мың теңге;</w:t>
      </w:r>
      <w:r>
        <w:br/>
      </w:r>
      <w:r>
        <w:rPr>
          <w:rFonts w:ascii="Times New Roman"/>
          <w:b w:val="false"/>
          <w:i w:val="false"/>
          <w:color w:val="000000"/>
          <w:sz w:val="28"/>
        </w:rPr>
        <w:t>
      бюджеттік кредиттерді өтеу – 0 мың теңге;</w:t>
      </w:r>
      <w:r>
        <w:br/>
      </w:r>
      <w:r>
        <w:rPr>
          <w:rFonts w:ascii="Times New Roman"/>
          <w:b w:val="false"/>
          <w:i w:val="false"/>
          <w:color w:val="000000"/>
          <w:sz w:val="28"/>
        </w:rPr>
        <w:t>
      4) қаржы активтерімен операциялар бойынша сальдо – 0 мың теңге:</w:t>
      </w:r>
      <w:r>
        <w:br/>
      </w:r>
      <w:r>
        <w:rPr>
          <w:rFonts w:ascii="Times New Roman"/>
          <w:b w:val="false"/>
          <w:i w:val="false"/>
          <w:color w:val="000000"/>
          <w:sz w:val="28"/>
        </w:rPr>
        <w:t>
      қаржы активтерін сатып алу – 0 мың теңге;</w:t>
      </w:r>
      <w:r>
        <w:br/>
      </w:r>
      <w:r>
        <w:rPr>
          <w:rFonts w:ascii="Times New Roman"/>
          <w:b w:val="false"/>
          <w:i w:val="false"/>
          <w:color w:val="000000"/>
          <w:sz w:val="28"/>
        </w:rPr>
        <w:t>
      мемлекеттің қаржы активтерін сатудан түсетін түсімдер – 0 мың теңге;</w:t>
      </w:r>
      <w:r>
        <w:br/>
      </w:r>
      <w:r>
        <w:rPr>
          <w:rFonts w:ascii="Times New Roman"/>
          <w:b w:val="false"/>
          <w:i w:val="false"/>
          <w:color w:val="000000"/>
          <w:sz w:val="28"/>
        </w:rPr>
        <w:t>
      5) бюджеттің дефициті (профициті) – алу 64576 мың теңге;</w:t>
      </w:r>
      <w:r>
        <w:br/>
      </w:r>
      <w:r>
        <w:rPr>
          <w:rFonts w:ascii="Times New Roman"/>
          <w:b w:val="false"/>
          <w:i w:val="false"/>
          <w:color w:val="000000"/>
          <w:sz w:val="28"/>
        </w:rPr>
        <w:t>
      6) бюджет дефицитін (профицитін пайдалану) қаржыландыру – 64576 мың теңге:</w:t>
      </w:r>
      <w:r>
        <w:br/>
      </w:r>
      <w:r>
        <w:rPr>
          <w:rFonts w:ascii="Times New Roman"/>
          <w:b w:val="false"/>
          <w:i w:val="false"/>
          <w:color w:val="000000"/>
          <w:sz w:val="28"/>
        </w:rPr>
        <w:t>
      қарыздар түсімдері – 0 мың теңге;</w:t>
      </w:r>
      <w:r>
        <w:br/>
      </w:r>
      <w:r>
        <w:rPr>
          <w:rFonts w:ascii="Times New Roman"/>
          <w:b w:val="false"/>
          <w:i w:val="false"/>
          <w:color w:val="000000"/>
          <w:sz w:val="28"/>
        </w:rPr>
        <w:t>
      қарыздарды өтеу – 0 мың теңге;</w:t>
      </w:r>
      <w:r>
        <w:br/>
      </w:r>
      <w:r>
        <w:rPr>
          <w:rFonts w:ascii="Times New Roman"/>
          <w:b w:val="false"/>
          <w:i w:val="false"/>
          <w:color w:val="000000"/>
          <w:sz w:val="28"/>
        </w:rPr>
        <w:t>
      бюджет қаражаттарының пайдаланылған қалдықтары – 52055 мың теңге.</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өзгерту енгізілді - Қарағанды облысы Абай ауданының мәслихатының 2010.02.18 </w:t>
      </w:r>
      <w:r>
        <w:rPr>
          <w:rFonts w:ascii="Times New Roman"/>
          <w:b w:val="false"/>
          <w:i w:val="false"/>
          <w:color w:val="000000"/>
          <w:sz w:val="28"/>
        </w:rPr>
        <w:t>N 20/250</w:t>
      </w:r>
      <w:r>
        <w:rPr>
          <w:rFonts w:ascii="Times New Roman"/>
          <w:b w:val="false"/>
          <w:i w:val="false"/>
          <w:color w:val="ff0000"/>
          <w:sz w:val="28"/>
        </w:rPr>
        <w:t xml:space="preserve"> (2010.01.01 бастап қолданысқа енеді); 2010.04.14 </w:t>
      </w:r>
      <w:r>
        <w:rPr>
          <w:rFonts w:ascii="Times New Roman"/>
          <w:b w:val="false"/>
          <w:i w:val="false"/>
          <w:color w:val="000000"/>
          <w:sz w:val="28"/>
        </w:rPr>
        <w:t>N 22/270</w:t>
      </w:r>
      <w:r>
        <w:rPr>
          <w:rFonts w:ascii="Times New Roman"/>
          <w:b w:val="false"/>
          <w:i w:val="false"/>
          <w:color w:val="ff0000"/>
          <w:sz w:val="28"/>
        </w:rPr>
        <w:t xml:space="preserve"> (2010.01.01 бастап қолданысқа енеді); 2010.08.03 </w:t>
      </w:r>
      <w:r>
        <w:rPr>
          <w:rFonts w:ascii="Times New Roman"/>
          <w:b w:val="false"/>
          <w:i w:val="false"/>
          <w:color w:val="000000"/>
          <w:sz w:val="28"/>
        </w:rPr>
        <w:t>N 24/303</w:t>
      </w:r>
      <w:r>
        <w:rPr>
          <w:rFonts w:ascii="Times New Roman"/>
          <w:b w:val="false"/>
          <w:i w:val="false"/>
          <w:color w:val="ff0000"/>
          <w:sz w:val="28"/>
        </w:rPr>
        <w:t xml:space="preserve"> (2010.01.01 бастап қолданысқа енеді); 2010.09.16 </w:t>
      </w:r>
      <w:r>
        <w:rPr>
          <w:rFonts w:ascii="Times New Roman"/>
          <w:b w:val="false"/>
          <w:i w:val="false"/>
          <w:color w:val="000000"/>
          <w:sz w:val="28"/>
        </w:rPr>
        <w:t>N 26/317</w:t>
      </w:r>
      <w:r>
        <w:rPr>
          <w:rFonts w:ascii="Times New Roman"/>
          <w:b w:val="false"/>
          <w:i w:val="false"/>
          <w:color w:val="ff0000"/>
          <w:sz w:val="28"/>
        </w:rPr>
        <w:t xml:space="preserve"> (2010.01.01 бастап қолданысқа енеді); 2010.10.28 </w:t>
      </w:r>
      <w:r>
        <w:rPr>
          <w:rFonts w:ascii="Times New Roman"/>
          <w:b w:val="false"/>
          <w:i w:val="false"/>
          <w:color w:val="000000"/>
          <w:sz w:val="28"/>
        </w:rPr>
        <w:t xml:space="preserve">N 29/344 </w:t>
      </w:r>
      <w:r>
        <w:rPr>
          <w:rFonts w:ascii="Times New Roman"/>
          <w:b w:val="false"/>
          <w:i w:val="false"/>
          <w:color w:val="ff0000"/>
          <w:sz w:val="28"/>
        </w:rPr>
        <w:t xml:space="preserve">(2010.01.01 бастап қолданысқа енеді); 2010.12.09 </w:t>
      </w:r>
      <w:r>
        <w:rPr>
          <w:rFonts w:ascii="Times New Roman"/>
          <w:b w:val="false"/>
          <w:i w:val="false"/>
          <w:color w:val="000000"/>
          <w:sz w:val="28"/>
        </w:rPr>
        <w:t xml:space="preserve">N 30/351 </w:t>
      </w:r>
      <w:r>
        <w:rPr>
          <w:rFonts w:ascii="Times New Roman"/>
          <w:b w:val="false"/>
          <w:i w:val="false"/>
          <w:color w:val="ff0000"/>
          <w:sz w:val="28"/>
        </w:rPr>
        <w:t>(2010.01.01 бастап қолданысқа енеді) шешімдерімен.</w:t>
      </w:r>
      <w:r>
        <w:br/>
      </w:r>
      <w:r>
        <w:rPr>
          <w:rFonts w:ascii="Times New Roman"/>
          <w:b w:val="false"/>
          <w:i w:val="false"/>
          <w:color w:val="000000"/>
          <w:sz w:val="28"/>
        </w:rPr>
        <w:t>
</w:t>
      </w:r>
      <w:r>
        <w:rPr>
          <w:rFonts w:ascii="Times New Roman"/>
          <w:b w:val="false"/>
          <w:i w:val="false"/>
          <w:color w:val="000000"/>
          <w:sz w:val="28"/>
        </w:rPr>
        <w:t>
      2. 2010 жылға арналған аудандық бюджет түсімдерінің құрамында, жоғары тұрған бюджеттерден берілетін нысаналы трансферттер </w:t>
      </w:r>
      <w:r>
        <w:rPr>
          <w:rFonts w:ascii="Times New Roman"/>
          <w:b w:val="false"/>
          <w:i w:val="false"/>
          <w:color w:val="000000"/>
          <w:sz w:val="28"/>
        </w:rPr>
        <w:t xml:space="preserve">4 қосымшаға </w:t>
      </w:r>
      <w:r>
        <w:rPr>
          <w:rFonts w:ascii="Times New Roman"/>
          <w:b w:val="false"/>
          <w:i w:val="false"/>
          <w:color w:val="000000"/>
          <w:sz w:val="28"/>
        </w:rPr>
        <w:t>сәйкес ескерілсін.</w:t>
      </w:r>
      <w:r>
        <w:br/>
      </w:r>
      <w:r>
        <w:rPr>
          <w:rFonts w:ascii="Times New Roman"/>
          <w:b w:val="false"/>
          <w:i w:val="false"/>
          <w:color w:val="000000"/>
          <w:sz w:val="28"/>
        </w:rPr>
        <w:t>
</w:t>
      </w:r>
      <w:r>
        <w:rPr>
          <w:rFonts w:ascii="Times New Roman"/>
          <w:b w:val="false"/>
          <w:i w:val="false"/>
          <w:color w:val="000000"/>
          <w:sz w:val="28"/>
        </w:rPr>
        <w:t>
      3. 2010 жылға арналған аудандық бюджетке кірістерді бөлу нормативтері келесі мөлшерлерде белгіленсін:</w:t>
      </w:r>
      <w:r>
        <w:br/>
      </w:r>
      <w:r>
        <w:rPr>
          <w:rFonts w:ascii="Times New Roman"/>
          <w:b w:val="false"/>
          <w:i w:val="false"/>
          <w:color w:val="000000"/>
          <w:sz w:val="28"/>
        </w:rPr>
        <w:t>
      1) жеке табыс салығы бойынша – 50%;</w:t>
      </w:r>
      <w:r>
        <w:br/>
      </w:r>
      <w:r>
        <w:rPr>
          <w:rFonts w:ascii="Times New Roman"/>
          <w:b w:val="false"/>
          <w:i w:val="false"/>
          <w:color w:val="000000"/>
          <w:sz w:val="28"/>
        </w:rPr>
        <w:t>
      2) әлеуметтік салық бойынша – 45%.</w:t>
      </w:r>
      <w:r>
        <w:br/>
      </w:r>
      <w:r>
        <w:rPr>
          <w:rFonts w:ascii="Times New Roman"/>
          <w:b w:val="false"/>
          <w:i w:val="false"/>
          <w:color w:val="000000"/>
          <w:sz w:val="28"/>
        </w:rPr>
        <w:t>
</w:t>
      </w:r>
      <w:r>
        <w:rPr>
          <w:rFonts w:ascii="Times New Roman"/>
          <w:b w:val="false"/>
          <w:i w:val="false"/>
          <w:color w:val="000000"/>
          <w:sz w:val="28"/>
        </w:rPr>
        <w:t>
      4. 2010 жылға субвенция мөлшері 1 465 420 мың теңгені құрайтыны ескерілсін.</w:t>
      </w:r>
      <w:r>
        <w:br/>
      </w:r>
      <w:r>
        <w:rPr>
          <w:rFonts w:ascii="Times New Roman"/>
          <w:b w:val="false"/>
          <w:i w:val="false"/>
          <w:color w:val="000000"/>
          <w:sz w:val="28"/>
        </w:rPr>
        <w:t>
</w:t>
      </w:r>
      <w:r>
        <w:rPr>
          <w:rFonts w:ascii="Times New Roman"/>
          <w:b w:val="false"/>
          <w:i w:val="false"/>
          <w:color w:val="000000"/>
          <w:sz w:val="28"/>
        </w:rPr>
        <w:t>
      5. 2010 жылға аудандық бюджеттен қаржыланатын ауылдық (селолық) жерлерде денсаулық сақтау, білім, мәдениет және спорт салаларында жұмыс істейтін қызметкерлердің қалалық жағдайда осы қызмет түрлерімен айналысатын азаматтық қызметкерлердің ставкасы және еңбекақысымен салыстырғанда лауазымдық еңбекақы және ставкалары жиырма бес пайызға көбейтілгені белгіленсін.</w:t>
      </w:r>
      <w:r>
        <w:br/>
      </w:r>
      <w:r>
        <w:rPr>
          <w:rFonts w:ascii="Times New Roman"/>
          <w:b w:val="false"/>
          <w:i w:val="false"/>
          <w:color w:val="000000"/>
          <w:sz w:val="28"/>
        </w:rPr>
        <w:t>
</w:t>
      </w:r>
      <w:r>
        <w:rPr>
          <w:rFonts w:ascii="Times New Roman"/>
          <w:b w:val="false"/>
          <w:i w:val="false"/>
          <w:color w:val="000000"/>
          <w:sz w:val="28"/>
        </w:rPr>
        <w:t>
      6. 2010 жылға арналған аудандық бюджет шығындарының құрамында Қазақстан Республикасында білім беруді дамытудың 2005-2010 жылдарға арналған </w:t>
      </w:r>
      <w:r>
        <w:rPr>
          <w:rFonts w:ascii="Times New Roman"/>
          <w:b w:val="false"/>
          <w:i w:val="false"/>
          <w:color w:val="000000"/>
          <w:sz w:val="28"/>
        </w:rPr>
        <w:t xml:space="preserve">мемлекеттік бағдарламасын </w:t>
      </w:r>
      <w:r>
        <w:rPr>
          <w:rFonts w:ascii="Times New Roman"/>
          <w:b w:val="false"/>
          <w:i w:val="false"/>
          <w:color w:val="000000"/>
          <w:sz w:val="28"/>
        </w:rPr>
        <w:t>және Қарағанды облысының 2006-2010 жылдарға арналған білім беруді дамытудың аумақтық бағдарламасын іске асыруға 19 276 мың теңге сомада ағымдағы нысаналы трансферттер ескерілсін.</w:t>
      </w:r>
      <w:r>
        <w:br/>
      </w:r>
      <w:r>
        <w:rPr>
          <w:rFonts w:ascii="Times New Roman"/>
          <w:b w:val="false"/>
          <w:i w:val="false"/>
          <w:color w:val="000000"/>
          <w:sz w:val="28"/>
        </w:rPr>
        <w:t>
</w:t>
      </w:r>
      <w:r>
        <w:rPr>
          <w:rFonts w:ascii="Times New Roman"/>
          <w:b w:val="false"/>
          <w:i w:val="false"/>
          <w:color w:val="000000"/>
          <w:sz w:val="28"/>
        </w:rPr>
        <w:t>
      7. 2010 жылға аудандық бюджет шығындарының құрамында Қазақстан Республикасында 2008-2010 жылдарға арналған тұрғын үй құрылысы Мемлекеттік бағдарламасына сәйкес мемлекеттік коммуналдық тұрғын үй қорының тұрғын үй құрылысына 44000 мың теңге сомасында дамытуға нысаналы трансферттер ескерілсін.</w:t>
      </w:r>
      <w:r>
        <w:br/>
      </w:r>
      <w:r>
        <w:rPr>
          <w:rFonts w:ascii="Times New Roman"/>
          <w:b w:val="false"/>
          <w:i w:val="false"/>
          <w:color w:val="000000"/>
          <w:sz w:val="28"/>
        </w:rPr>
        <w:t>
</w:t>
      </w:r>
      <w:r>
        <w:rPr>
          <w:rFonts w:ascii="Times New Roman"/>
          <w:b w:val="false"/>
          <w:i w:val="false"/>
          <w:color w:val="000000"/>
          <w:sz w:val="28"/>
        </w:rPr>
        <w:t>
      8. 2010 жылға аудандық бюджет шығындарының құрамында Қазақстан Республикасында 2008-2010 жылдарға арналған тұрғын үй құрылысы Мемлекеттік бағдарламасымен сәйкес инженерлік-коммуникациялық инфрақұрылымды көркейту және дамытуға 12 200 мың теңге сомада нысаналы трансферттер қарастырылды.</w:t>
      </w:r>
      <w:r>
        <w:br/>
      </w:r>
      <w:r>
        <w:rPr>
          <w:rFonts w:ascii="Times New Roman"/>
          <w:b w:val="false"/>
          <w:i w:val="false"/>
          <w:color w:val="000000"/>
          <w:sz w:val="28"/>
        </w:rPr>
        <w:t>
</w:t>
      </w:r>
      <w:r>
        <w:rPr>
          <w:rFonts w:ascii="Times New Roman"/>
          <w:b w:val="false"/>
          <w:i w:val="false"/>
          <w:color w:val="000000"/>
          <w:sz w:val="28"/>
        </w:rPr>
        <w:t>
      9. 2010 жылға аудандық бюджет шығындарының құрамында "2002-2010 жылдарға арналған ауыз су" аумақтық бағдарламасымен сәйкес сумен жабдықтау жүйесін дамытуға 50 000 мың теңге сомада дамуға нысаналы трансферттер қарастырылғаны ескерілсін.</w:t>
      </w:r>
      <w:r>
        <w:br/>
      </w:r>
      <w:r>
        <w:rPr>
          <w:rFonts w:ascii="Times New Roman"/>
          <w:b w:val="false"/>
          <w:i w:val="false"/>
          <w:color w:val="000000"/>
          <w:sz w:val="28"/>
        </w:rPr>
        <w:t>
</w:t>
      </w:r>
      <w:r>
        <w:rPr>
          <w:rFonts w:ascii="Times New Roman"/>
          <w:b w:val="false"/>
          <w:i w:val="false"/>
          <w:color w:val="000000"/>
          <w:sz w:val="28"/>
        </w:rPr>
        <w:t>
      10. Абай ауданы әкімдігінің 2010 жылға арналған резерві 12118 мың теңге сомасында анықталсын.</w:t>
      </w:r>
      <w:r>
        <w:br/>
      </w:r>
      <w:r>
        <w:rPr>
          <w:rFonts w:ascii="Times New Roman"/>
          <w:b w:val="false"/>
          <w:i w:val="false"/>
          <w:color w:val="000000"/>
          <w:sz w:val="28"/>
        </w:rPr>
        <w:t>
</w:t>
      </w:r>
      <w:r>
        <w:rPr>
          <w:rFonts w:ascii="Times New Roman"/>
          <w:b w:val="false"/>
          <w:i w:val="false"/>
          <w:color w:val="000000"/>
          <w:sz w:val="28"/>
        </w:rPr>
        <w:t>
      11. Аудан бюджетін орындау кезеңінде секвестрлеуге жатпайтын жергілікті бюджеттік бағдарламалардың 2010 жылғы тізімі </w:t>
      </w:r>
      <w:r>
        <w:rPr>
          <w:rFonts w:ascii="Times New Roman"/>
          <w:b w:val="false"/>
          <w:i w:val="false"/>
          <w:color w:val="000000"/>
          <w:sz w:val="28"/>
        </w:rPr>
        <w:t xml:space="preserve">5 қосымшаға </w:t>
      </w:r>
      <w:r>
        <w:rPr>
          <w:rFonts w:ascii="Times New Roman"/>
          <w:b w:val="false"/>
          <w:i w:val="false"/>
          <w:color w:val="000000"/>
          <w:sz w:val="28"/>
        </w:rPr>
        <w:t>сәйкес бекітілсін.</w:t>
      </w:r>
      <w:r>
        <w:br/>
      </w:r>
      <w:r>
        <w:rPr>
          <w:rFonts w:ascii="Times New Roman"/>
          <w:b w:val="false"/>
          <w:i w:val="false"/>
          <w:color w:val="000000"/>
          <w:sz w:val="28"/>
        </w:rPr>
        <w:t>
</w:t>
      </w:r>
      <w:r>
        <w:rPr>
          <w:rFonts w:ascii="Times New Roman"/>
          <w:b w:val="false"/>
          <w:i w:val="false"/>
          <w:color w:val="000000"/>
          <w:sz w:val="28"/>
        </w:rPr>
        <w:t>
      12. Аудандық маңызы бар қала, кент, ауыл (село) ауылдық (село) округтерінің аппараттары бойынша шығындары </w:t>
      </w:r>
      <w:r>
        <w:rPr>
          <w:rFonts w:ascii="Times New Roman"/>
          <w:b w:val="false"/>
          <w:i w:val="false"/>
          <w:color w:val="000000"/>
          <w:sz w:val="28"/>
        </w:rPr>
        <w:t xml:space="preserve">6 қосымшаға </w:t>
      </w:r>
      <w:r>
        <w:rPr>
          <w:rFonts w:ascii="Times New Roman"/>
          <w:b w:val="false"/>
          <w:i w:val="false"/>
          <w:color w:val="000000"/>
          <w:sz w:val="28"/>
        </w:rPr>
        <w:t>сәйкес шығындары бекітілсін.</w:t>
      </w:r>
      <w:r>
        <w:br/>
      </w:r>
      <w:r>
        <w:rPr>
          <w:rFonts w:ascii="Times New Roman"/>
          <w:b w:val="false"/>
          <w:i w:val="false"/>
          <w:color w:val="000000"/>
          <w:sz w:val="28"/>
        </w:rPr>
        <w:t>
</w:t>
      </w:r>
      <w:r>
        <w:rPr>
          <w:rFonts w:ascii="Times New Roman"/>
          <w:b w:val="false"/>
          <w:i w:val="false"/>
          <w:color w:val="000000"/>
          <w:sz w:val="28"/>
        </w:rPr>
        <w:t>
      13. 2010 жылға арналған аудандық бюджет шығыстарының құрамында өңірлік жұмыспен қамту және кадрларды қайта даярлау стратегиясын іске асыруға </w:t>
      </w:r>
      <w:r>
        <w:rPr>
          <w:rFonts w:ascii="Times New Roman"/>
          <w:b w:val="false"/>
          <w:i w:val="false"/>
          <w:color w:val="000000"/>
          <w:sz w:val="28"/>
        </w:rPr>
        <w:t xml:space="preserve">7 қосымшаға </w:t>
      </w:r>
      <w:r>
        <w:rPr>
          <w:rFonts w:ascii="Times New Roman"/>
          <w:b w:val="false"/>
          <w:i w:val="false"/>
          <w:color w:val="000000"/>
          <w:sz w:val="28"/>
        </w:rPr>
        <w:t>сәйкес шығындары қарастырылғаны ескерілсін.</w:t>
      </w:r>
      <w:r>
        <w:br/>
      </w:r>
      <w:r>
        <w:rPr>
          <w:rFonts w:ascii="Times New Roman"/>
          <w:b w:val="false"/>
          <w:i w:val="false"/>
          <w:color w:val="000000"/>
          <w:sz w:val="28"/>
        </w:rPr>
        <w:t>
</w:t>
      </w:r>
      <w:r>
        <w:rPr>
          <w:rFonts w:ascii="Times New Roman"/>
          <w:b w:val="false"/>
          <w:i w:val="false"/>
          <w:color w:val="000000"/>
          <w:sz w:val="28"/>
        </w:rPr>
        <w:t>
      14. Осы шешім 2010 жылдың 01 қаңтарынан бастап қолданысқа енгізілсін.</w:t>
      </w:r>
    </w:p>
    <w:bookmarkEnd w:id="0"/>
    <w:p>
      <w:pPr>
        <w:spacing w:after="0"/>
        <w:ind w:left="0"/>
        <w:jc w:val="both"/>
      </w:pPr>
      <w:r>
        <w:rPr>
          <w:rFonts w:ascii="Times New Roman"/>
          <w:b w:val="false"/>
          <w:i/>
          <w:color w:val="000000"/>
          <w:sz w:val="28"/>
        </w:rPr>
        <w:t>      Сессия төрағасы,</w:t>
      </w:r>
      <w:r>
        <w:br/>
      </w:r>
      <w:r>
        <w:rPr>
          <w:rFonts w:ascii="Times New Roman"/>
          <w:b w:val="false"/>
          <w:i w:val="false"/>
          <w:color w:val="000000"/>
          <w:sz w:val="28"/>
        </w:rPr>
        <w:t>
</w:t>
      </w:r>
      <w:r>
        <w:rPr>
          <w:rFonts w:ascii="Times New Roman"/>
          <w:b w:val="false"/>
          <w:i/>
          <w:color w:val="000000"/>
          <w:sz w:val="28"/>
        </w:rPr>
        <w:t>      Абай аудандық</w:t>
      </w:r>
      <w:r>
        <w:br/>
      </w:r>
      <w:r>
        <w:rPr>
          <w:rFonts w:ascii="Times New Roman"/>
          <w:b w:val="false"/>
          <w:i w:val="false"/>
          <w:color w:val="000000"/>
          <w:sz w:val="28"/>
        </w:rPr>
        <w:t>
</w:t>
      </w:r>
      <w:r>
        <w:rPr>
          <w:rFonts w:ascii="Times New Roman"/>
          <w:b w:val="false"/>
          <w:i/>
          <w:color w:val="000000"/>
          <w:sz w:val="28"/>
        </w:rPr>
        <w:t>      мәслихат хатшысы                           Б. Цай</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Абай ауданы бойынша</w:t>
      </w:r>
      <w:r>
        <w:br/>
      </w:r>
      <w:r>
        <w:rPr>
          <w:rFonts w:ascii="Times New Roman"/>
          <w:b w:val="false"/>
          <w:i w:val="false"/>
          <w:color w:val="000000"/>
          <w:sz w:val="28"/>
        </w:rPr>
        <w:t>
</w:t>
      </w:r>
      <w:r>
        <w:rPr>
          <w:rFonts w:ascii="Times New Roman"/>
          <w:b w:val="false"/>
          <w:i/>
          <w:color w:val="000000"/>
          <w:sz w:val="28"/>
        </w:rPr>
        <w:t>      салық басқармасының бастығы                Б. Ахметов</w:t>
      </w:r>
    </w:p>
    <w:p>
      <w:pPr>
        <w:spacing w:after="0"/>
        <w:ind w:left="0"/>
        <w:jc w:val="both"/>
      </w:pPr>
      <w:r>
        <w:rPr>
          <w:rFonts w:ascii="Times New Roman"/>
          <w:b w:val="false"/>
          <w:i/>
          <w:color w:val="000000"/>
          <w:sz w:val="28"/>
        </w:rPr>
        <w:t>      "Экономика және бюджеттік</w:t>
      </w:r>
      <w:r>
        <w:br/>
      </w:r>
      <w:r>
        <w:rPr>
          <w:rFonts w:ascii="Times New Roman"/>
          <w:b w:val="false"/>
          <w:i w:val="false"/>
          <w:color w:val="000000"/>
          <w:sz w:val="28"/>
        </w:rPr>
        <w:t>
</w:t>
      </w:r>
      <w:r>
        <w:rPr>
          <w:rFonts w:ascii="Times New Roman"/>
          <w:b w:val="false"/>
          <w:i/>
          <w:color w:val="000000"/>
          <w:sz w:val="28"/>
        </w:rPr>
        <w:t>      жоспарлау бөлімі" мемлекеттік</w:t>
      </w:r>
      <w:r>
        <w:br/>
      </w:r>
      <w:r>
        <w:rPr>
          <w:rFonts w:ascii="Times New Roman"/>
          <w:b w:val="false"/>
          <w:i w:val="false"/>
          <w:color w:val="000000"/>
          <w:sz w:val="28"/>
        </w:rPr>
        <w:t>
</w:t>
      </w:r>
      <w:r>
        <w:rPr>
          <w:rFonts w:ascii="Times New Roman"/>
          <w:b w:val="false"/>
          <w:i/>
          <w:color w:val="000000"/>
          <w:sz w:val="28"/>
        </w:rPr>
        <w:t>      мекемесінің бастығы                        Ж. Мәкенова</w:t>
      </w:r>
    </w:p>
    <w:p>
      <w:pPr>
        <w:spacing w:after="0"/>
        <w:ind w:left="0"/>
        <w:jc w:val="both"/>
      </w:pPr>
      <w:r>
        <w:rPr>
          <w:rFonts w:ascii="Times New Roman"/>
          <w:b w:val="false"/>
          <w:i/>
          <w:color w:val="000000"/>
          <w:sz w:val="28"/>
        </w:rPr>
        <w:t>      "Абай ауданының қаржы бөлімі"</w:t>
      </w:r>
      <w:r>
        <w:br/>
      </w:r>
      <w:r>
        <w:rPr>
          <w:rFonts w:ascii="Times New Roman"/>
          <w:b w:val="false"/>
          <w:i w:val="false"/>
          <w:color w:val="000000"/>
          <w:sz w:val="28"/>
        </w:rPr>
        <w:t>
</w:t>
      </w:r>
      <w:r>
        <w:rPr>
          <w:rFonts w:ascii="Times New Roman"/>
          <w:b w:val="false"/>
          <w:i/>
          <w:color w:val="000000"/>
          <w:sz w:val="28"/>
        </w:rPr>
        <w:t>      мемлекеттік мекемесінің</w:t>
      </w:r>
      <w:r>
        <w:br/>
      </w:r>
      <w:r>
        <w:rPr>
          <w:rFonts w:ascii="Times New Roman"/>
          <w:b w:val="false"/>
          <w:i w:val="false"/>
          <w:color w:val="000000"/>
          <w:sz w:val="28"/>
        </w:rPr>
        <w:t>
</w:t>
      </w:r>
      <w:r>
        <w:rPr>
          <w:rFonts w:ascii="Times New Roman"/>
          <w:b w:val="false"/>
          <w:i/>
          <w:color w:val="000000"/>
          <w:sz w:val="28"/>
        </w:rPr>
        <w:t>      бастығы                                    С. Садық</w:t>
      </w:r>
    </w:p>
    <w:bookmarkStart w:name="z16" w:id="1"/>
    <w:p>
      <w:pPr>
        <w:spacing w:after="0"/>
        <w:ind w:left="0"/>
        <w:jc w:val="both"/>
      </w:pPr>
      <w:r>
        <w:rPr>
          <w:rFonts w:ascii="Times New Roman"/>
          <w:b w:val="false"/>
          <w:i w:val="false"/>
          <w:color w:val="000000"/>
          <w:sz w:val="28"/>
        </w:rPr>
        <w:t>
Абай аудандық мәслихатының</w:t>
      </w:r>
      <w:r>
        <w:br/>
      </w:r>
      <w:r>
        <w:rPr>
          <w:rFonts w:ascii="Times New Roman"/>
          <w:b w:val="false"/>
          <w:i w:val="false"/>
          <w:color w:val="000000"/>
          <w:sz w:val="28"/>
        </w:rPr>
        <w:t>
2009 жылғы 21 желтоқсандағы</w:t>
      </w:r>
      <w:r>
        <w:br/>
      </w:r>
      <w:r>
        <w:rPr>
          <w:rFonts w:ascii="Times New Roman"/>
          <w:b w:val="false"/>
          <w:i w:val="false"/>
          <w:color w:val="000000"/>
          <w:sz w:val="28"/>
        </w:rPr>
        <w:t>
18 кезекті сессиясының</w:t>
      </w:r>
      <w:r>
        <w:br/>
      </w:r>
      <w:r>
        <w:rPr>
          <w:rFonts w:ascii="Times New Roman"/>
          <w:b w:val="false"/>
          <w:i w:val="false"/>
          <w:color w:val="000000"/>
          <w:sz w:val="28"/>
        </w:rPr>
        <w:t>
N 18/ 215 шешіміне</w:t>
      </w:r>
      <w:r>
        <w:br/>
      </w:r>
      <w:r>
        <w:rPr>
          <w:rFonts w:ascii="Times New Roman"/>
          <w:b w:val="false"/>
          <w:i w:val="false"/>
          <w:color w:val="000000"/>
          <w:sz w:val="28"/>
        </w:rPr>
        <w:t>
1 қосымша</w:t>
      </w:r>
    </w:p>
    <w:bookmarkEnd w:id="1"/>
    <w:bookmarkStart w:name="z17" w:id="2"/>
    <w:p>
      <w:pPr>
        <w:spacing w:after="0"/>
        <w:ind w:left="0"/>
        <w:jc w:val="left"/>
      </w:pPr>
      <w:r>
        <w:rPr>
          <w:rFonts w:ascii="Times New Roman"/>
          <w:b/>
          <w:i w:val="false"/>
          <w:color w:val="000000"/>
        </w:rPr>
        <w:t xml:space="preserve"> 
2010 жылға арналған аудандық бюджет</w:t>
      </w:r>
    </w:p>
    <w:bookmarkEnd w:id="2"/>
    <w:p>
      <w:pPr>
        <w:spacing w:after="0"/>
        <w:ind w:left="0"/>
        <w:jc w:val="both"/>
      </w:pPr>
      <w:r>
        <w:rPr>
          <w:rFonts w:ascii="Times New Roman"/>
          <w:b w:val="false"/>
          <w:i w:val="false"/>
          <w:color w:val="ff0000"/>
          <w:sz w:val="28"/>
        </w:rPr>
        <w:t xml:space="preserve">      Ескерту. 1-қосымша жаңа редакцияда - Қарағанды облысы Абай ауданының мәслихатының 2010.12.09 N 30/351 (2010.01.01 бастап қолданысқа енеді) </w:t>
      </w:r>
      <w:r>
        <w:rPr>
          <w:rFonts w:ascii="Times New Roman"/>
          <w:b w:val="false"/>
          <w:i w:val="false"/>
          <w:color w:val="ff0000"/>
          <w:sz w:val="28"/>
        </w:rPr>
        <w:t>шешімімен</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9"/>
        <w:gridCol w:w="560"/>
        <w:gridCol w:w="749"/>
        <w:gridCol w:w="10311"/>
        <w:gridCol w:w="1801"/>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8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1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2444619</w:t>
            </w:r>
          </w:p>
        </w:tc>
      </w:tr>
      <w:tr>
        <w:trPr>
          <w:trHeight w:val="3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700216</w:t>
            </w:r>
          </w:p>
        </w:tc>
      </w:tr>
      <w:tr>
        <w:trPr>
          <w:trHeight w:val="3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132584</w:t>
            </w:r>
          </w:p>
        </w:tc>
      </w:tr>
      <w:tr>
        <w:trPr>
          <w:trHeight w:val="3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132584</w:t>
            </w:r>
          </w:p>
        </w:tc>
      </w:tr>
      <w:tr>
        <w:trPr>
          <w:trHeight w:val="3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107487</w:t>
            </w:r>
          </w:p>
        </w:tc>
      </w:tr>
      <w:tr>
        <w:trPr>
          <w:trHeight w:val="3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107487</w:t>
            </w:r>
          </w:p>
        </w:tc>
      </w:tr>
      <w:tr>
        <w:trPr>
          <w:trHeight w:val="3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429734</w:t>
            </w:r>
          </w:p>
        </w:tc>
      </w:tr>
      <w:tr>
        <w:trPr>
          <w:trHeight w:val="3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193272</w:t>
            </w:r>
          </w:p>
        </w:tc>
      </w:tr>
      <w:tr>
        <w:trPr>
          <w:trHeight w:val="3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174502</w:t>
            </w:r>
          </w:p>
        </w:tc>
      </w:tr>
      <w:tr>
        <w:trPr>
          <w:trHeight w:val="3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59860</w:t>
            </w:r>
          </w:p>
        </w:tc>
      </w:tr>
      <w:tr>
        <w:trPr>
          <w:trHeight w:val="31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w:t>
            </w:r>
          </w:p>
        </w:tc>
      </w:tr>
      <w:tr>
        <w:trPr>
          <w:trHeight w:val="64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23671</w:t>
            </w:r>
          </w:p>
        </w:tc>
      </w:tr>
      <w:tr>
        <w:trPr>
          <w:trHeight w:val="31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1935</w:t>
            </w:r>
          </w:p>
        </w:tc>
      </w:tr>
      <w:tr>
        <w:trPr>
          <w:trHeight w:val="6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12100</w:t>
            </w:r>
          </w:p>
        </w:tc>
      </w:tr>
      <w:tr>
        <w:trPr>
          <w:trHeight w:val="6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9372</w:t>
            </w:r>
          </w:p>
        </w:tc>
      </w:tr>
      <w:tr>
        <w:trPr>
          <w:trHeight w:val="31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бизнеске салық</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r>
      <w:tr>
        <w:trPr>
          <w:trHeight w:val="12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6740</w:t>
            </w:r>
          </w:p>
        </w:tc>
      </w:tr>
      <w:tr>
        <w:trPr>
          <w:trHeight w:val="31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6740</w:t>
            </w:r>
          </w:p>
        </w:tc>
      </w:tr>
      <w:tr>
        <w:trPr>
          <w:trHeight w:val="31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8563</w:t>
            </w:r>
          </w:p>
        </w:tc>
      </w:tr>
      <w:tr>
        <w:trPr>
          <w:trHeight w:val="34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4640</w:t>
            </w:r>
          </w:p>
        </w:tc>
      </w:tr>
      <w:tr>
        <w:trPr>
          <w:trHeight w:val="61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4640</w:t>
            </w:r>
          </w:p>
        </w:tc>
      </w:tr>
      <w:tr>
        <w:trPr>
          <w:trHeight w:val="3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3923</w:t>
            </w:r>
          </w:p>
        </w:tc>
      </w:tr>
      <w:tr>
        <w:trPr>
          <w:trHeight w:val="3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3923</w:t>
            </w:r>
          </w:p>
        </w:tc>
      </w:tr>
      <w:tr>
        <w:trPr>
          <w:trHeight w:val="3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9735</w:t>
            </w:r>
          </w:p>
        </w:tc>
      </w:tr>
      <w:tr>
        <w:trPr>
          <w:trHeight w:val="64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r>
      <w:tr>
        <w:trPr>
          <w:trHeight w:val="64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r>
      <w:tr>
        <w:trPr>
          <w:trHeight w:val="31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9525</w:t>
            </w:r>
          </w:p>
        </w:tc>
      </w:tr>
      <w:tr>
        <w:trPr>
          <w:trHeight w:val="30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9525</w:t>
            </w:r>
          </w:p>
        </w:tc>
      </w:tr>
      <w:tr>
        <w:trPr>
          <w:trHeight w:val="31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1725947</w:t>
            </w:r>
          </w:p>
        </w:tc>
      </w:tr>
      <w:tr>
        <w:trPr>
          <w:trHeight w:val="60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1725947</w:t>
            </w:r>
          </w:p>
        </w:tc>
      </w:tr>
      <w:tr>
        <w:trPr>
          <w:trHeight w:val="34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1725947</w:t>
            </w:r>
          </w:p>
        </w:tc>
      </w:tr>
      <w:tr>
        <w:trPr>
          <w:trHeight w:val="39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p>
        </w:tc>
      </w:tr>
      <w:tr>
        <w:trPr>
          <w:trHeight w:val="43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p>
        </w:tc>
      </w:tr>
      <w:tr>
        <w:trPr>
          <w:trHeight w:val="70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5"/>
        <w:gridCol w:w="565"/>
        <w:gridCol w:w="756"/>
        <w:gridCol w:w="756"/>
        <w:gridCol w:w="9499"/>
        <w:gridCol w:w="1839"/>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8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1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1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1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2496674</w:t>
            </w:r>
          </w:p>
        </w:tc>
      </w:tr>
      <w:tr>
        <w:trPr>
          <w:trHeight w:val="36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213613</w:t>
            </w:r>
          </w:p>
        </w:tc>
      </w:tr>
      <w:tr>
        <w:trPr>
          <w:trHeight w:val="99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188357</w:t>
            </w:r>
          </w:p>
        </w:tc>
      </w:tr>
      <w:tr>
        <w:trPr>
          <w:trHeight w:val="6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14071</w:t>
            </w:r>
          </w:p>
        </w:tc>
      </w:tr>
      <w:tr>
        <w:trPr>
          <w:trHeight w:val="97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13661</w:t>
            </w:r>
          </w:p>
        </w:tc>
      </w:tr>
      <w:tr>
        <w:trPr>
          <w:trHeight w:val="66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w:t>
            </w:r>
          </w:p>
        </w:tc>
      </w:tr>
      <w:tr>
        <w:trPr>
          <w:trHeight w:val="6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41964</w:t>
            </w:r>
          </w:p>
        </w:tc>
      </w:tr>
      <w:tr>
        <w:trPr>
          <w:trHeight w:val="64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41541</w:t>
            </w:r>
          </w:p>
        </w:tc>
      </w:tr>
      <w:tr>
        <w:trPr>
          <w:trHeight w:val="61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w:t>
            </w:r>
          </w:p>
        </w:tc>
      </w:tr>
      <w:tr>
        <w:trPr>
          <w:trHeight w:val="100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132322</w:t>
            </w:r>
          </w:p>
        </w:tc>
      </w:tr>
      <w:tr>
        <w:trPr>
          <w:trHeight w:val="126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132322</w:t>
            </w:r>
          </w:p>
        </w:tc>
      </w:tr>
      <w:tr>
        <w:trPr>
          <w:trHeight w:val="31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13464</w:t>
            </w:r>
          </w:p>
        </w:tc>
      </w:tr>
      <w:tr>
        <w:trPr>
          <w:trHeight w:val="67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13464</w:t>
            </w:r>
          </w:p>
        </w:tc>
      </w:tr>
      <w:tr>
        <w:trPr>
          <w:trHeight w:val="126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9831</w:t>
            </w:r>
          </w:p>
        </w:tc>
      </w:tr>
      <w:tr>
        <w:trPr>
          <w:trHeight w:val="64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w:t>
            </w:r>
          </w:p>
        </w:tc>
      </w:tr>
      <w:tr>
        <w:trPr>
          <w:trHeight w:val="66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3034</w:t>
            </w:r>
          </w:p>
        </w:tc>
      </w:tr>
      <w:tr>
        <w:trPr>
          <w:trHeight w:val="36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11792</w:t>
            </w:r>
          </w:p>
        </w:tc>
      </w:tr>
      <w:tr>
        <w:trPr>
          <w:trHeight w:val="69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11792</w:t>
            </w:r>
          </w:p>
        </w:tc>
      </w:tr>
      <w:tr>
        <w:trPr>
          <w:trHeight w:val="162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11792</w:t>
            </w:r>
          </w:p>
        </w:tc>
      </w:tr>
      <w:tr>
        <w:trPr>
          <w:trHeight w:val="3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6323</w:t>
            </w:r>
          </w:p>
        </w:tc>
      </w:tr>
      <w:tr>
        <w:trPr>
          <w:trHeight w:val="36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5407</w:t>
            </w:r>
          </w:p>
        </w:tc>
      </w:tr>
      <w:tr>
        <w:trPr>
          <w:trHeight w:val="66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5407</w:t>
            </w:r>
          </w:p>
        </w:tc>
      </w:tr>
      <w:tr>
        <w:trPr>
          <w:trHeight w:val="70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5407</w:t>
            </w:r>
          </w:p>
        </w:tc>
      </w:tr>
      <w:tr>
        <w:trPr>
          <w:trHeight w:val="69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916</w:t>
            </w:r>
          </w:p>
        </w:tc>
      </w:tr>
      <w:tr>
        <w:trPr>
          <w:trHeight w:val="69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916</w:t>
            </w:r>
          </w:p>
        </w:tc>
      </w:tr>
      <w:tr>
        <w:trPr>
          <w:trHeight w:val="96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156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w:t>
            </w:r>
          </w:p>
        </w:tc>
      </w:tr>
      <w:tr>
        <w:trPr>
          <w:trHeight w:val="6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8643</w:t>
            </w:r>
          </w:p>
        </w:tc>
      </w:tr>
      <w:tr>
        <w:trPr>
          <w:trHeight w:val="34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8643</w:t>
            </w:r>
          </w:p>
        </w:tc>
      </w:tr>
      <w:tr>
        <w:trPr>
          <w:trHeight w:val="132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8643</w:t>
            </w:r>
          </w:p>
        </w:tc>
      </w:tr>
      <w:tr>
        <w:trPr>
          <w:trHeight w:val="69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8643</w:t>
            </w:r>
          </w:p>
        </w:tc>
      </w:tr>
      <w:tr>
        <w:trPr>
          <w:trHeight w:val="34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1469519</w:t>
            </w:r>
          </w:p>
        </w:tc>
      </w:tr>
      <w:tr>
        <w:trPr>
          <w:trHeight w:val="37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149694</w:t>
            </w:r>
          </w:p>
        </w:tc>
      </w:tr>
      <w:tr>
        <w:trPr>
          <w:trHeight w:val="64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149694</w:t>
            </w:r>
          </w:p>
        </w:tc>
      </w:tr>
      <w:tr>
        <w:trPr>
          <w:trHeight w:val="69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149694</w:t>
            </w:r>
          </w:p>
        </w:tc>
      </w:tr>
      <w:tr>
        <w:trPr>
          <w:trHeight w:val="6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1239452</w:t>
            </w:r>
          </w:p>
        </w:tc>
      </w:tr>
      <w:tr>
        <w:trPr>
          <w:trHeight w:val="94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2075</w:t>
            </w:r>
          </w:p>
        </w:tc>
      </w:tr>
      <w:tr>
        <w:trPr>
          <w:trHeight w:val="99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2075</w:t>
            </w:r>
          </w:p>
        </w:tc>
      </w:tr>
      <w:tr>
        <w:trPr>
          <w:trHeight w:val="64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1237377</w:t>
            </w:r>
          </w:p>
        </w:tc>
      </w:tr>
      <w:tr>
        <w:trPr>
          <w:trHeight w:val="34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1206020</w:t>
            </w:r>
          </w:p>
        </w:tc>
      </w:tr>
      <w:tr>
        <w:trPr>
          <w:trHeight w:val="61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 қосымша білім беру</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31357</w:t>
            </w:r>
          </w:p>
        </w:tc>
      </w:tr>
      <w:tr>
        <w:trPr>
          <w:trHeight w:val="34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80373</w:t>
            </w:r>
          </w:p>
        </w:tc>
      </w:tr>
      <w:tr>
        <w:trPr>
          <w:trHeight w:val="6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80373</w:t>
            </w:r>
          </w:p>
        </w:tc>
      </w:tr>
      <w:tr>
        <w:trPr>
          <w:trHeight w:val="126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19445</w:t>
            </w:r>
          </w:p>
        </w:tc>
      </w:tr>
      <w:tr>
        <w:trPr>
          <w:trHeight w:val="96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r>
      <w:tr>
        <w:trPr>
          <w:trHeight w:val="129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60800</w:t>
            </w:r>
          </w:p>
        </w:tc>
      </w:tr>
      <w:tr>
        <w:trPr>
          <w:trHeight w:val="64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185810</w:t>
            </w:r>
          </w:p>
        </w:tc>
      </w:tr>
      <w:tr>
        <w:trPr>
          <w:trHeight w:val="31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162882</w:t>
            </w:r>
          </w:p>
        </w:tc>
      </w:tr>
      <w:tr>
        <w:trPr>
          <w:trHeight w:val="102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162882</w:t>
            </w:r>
          </w:p>
        </w:tc>
      </w:tr>
      <w:tr>
        <w:trPr>
          <w:trHeight w:val="39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36837</w:t>
            </w:r>
          </w:p>
        </w:tc>
      </w:tr>
      <w:tr>
        <w:trPr>
          <w:trHeight w:val="160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3490</w:t>
            </w:r>
          </w:p>
        </w:tc>
      </w:tr>
      <w:tr>
        <w:trPr>
          <w:trHeight w:val="9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мемлекеттік атаулы әлеуметтік көмек төлеуге ағымдағы нысаналы трансферттер</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8620</w:t>
            </w:r>
          </w:p>
        </w:tc>
      </w:tr>
      <w:tr>
        <w:trPr>
          <w:trHeight w:val="36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21000</w:t>
            </w:r>
          </w:p>
        </w:tc>
      </w:tr>
      <w:tr>
        <w:trPr>
          <w:trHeight w:val="97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15965</w:t>
            </w:r>
          </w:p>
        </w:tc>
      </w:tr>
      <w:tr>
        <w:trPr>
          <w:trHeight w:val="69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w:t>
            </w:r>
          </w:p>
        </w:tc>
      </w:tr>
      <w:tr>
        <w:trPr>
          <w:trHeight w:val="6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25658</w:t>
            </w:r>
          </w:p>
        </w:tc>
      </w:tr>
      <w:tr>
        <w:trPr>
          <w:trHeight w:val="130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18 жасқа дейінгі балаларға мемлекеттік жәрдемақы төлеуге ағымдағы нысаналы трансферттер</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8555</w:t>
            </w:r>
          </w:p>
        </w:tc>
      </w:tr>
      <w:tr>
        <w:trPr>
          <w:trHeight w:val="142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29475</w:t>
            </w:r>
          </w:p>
        </w:tc>
      </w:tr>
      <w:tr>
        <w:trPr>
          <w:trHeight w:val="325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9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етуге ағымдағы нысаналы трансферттер</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112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Ұлы Отан соғысының қатысушылары мен мүгедектеріне біржолғы материалдық көмекті төлеу</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12309</w:t>
            </w:r>
          </w:p>
        </w:tc>
      </w:tr>
      <w:tr>
        <w:trPr>
          <w:trHeight w:val="6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22928</w:t>
            </w:r>
          </w:p>
        </w:tc>
      </w:tr>
      <w:tr>
        <w:trPr>
          <w:trHeight w:val="94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22928</w:t>
            </w:r>
          </w:p>
        </w:tc>
      </w:tr>
      <w:tr>
        <w:trPr>
          <w:trHeight w:val="159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облыстың жұмыспен қамтуды қамтамасыз ету және үшін әлеуметтік бағдарламаларды іске асыру саласындағы мемлекеттік саясатты іске асыру жөніндегі қызметтер</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20727</w:t>
            </w:r>
          </w:p>
        </w:tc>
      </w:tr>
      <w:tr>
        <w:trPr>
          <w:trHeight w:val="94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951</w:t>
            </w:r>
          </w:p>
        </w:tc>
      </w:tr>
      <w:tr>
        <w:trPr>
          <w:trHeight w:val="6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w:t>
            </w:r>
          </w:p>
        </w:tc>
      </w:tr>
      <w:tr>
        <w:trPr>
          <w:trHeight w:val="37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210862</w:t>
            </w:r>
          </w:p>
        </w:tc>
      </w:tr>
      <w:tr>
        <w:trPr>
          <w:trHeight w:val="3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56623</w:t>
            </w:r>
          </w:p>
        </w:tc>
      </w:tr>
      <w:tr>
        <w:trPr>
          <w:trHeight w:val="6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56623</w:t>
            </w:r>
          </w:p>
        </w:tc>
      </w:tr>
      <w:tr>
        <w:trPr>
          <w:trHeight w:val="55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46423</w:t>
            </w:r>
          </w:p>
        </w:tc>
      </w:tr>
      <w:tr>
        <w:trPr>
          <w:trHeight w:val="66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10200</w:t>
            </w:r>
          </w:p>
        </w:tc>
      </w:tr>
      <w:tr>
        <w:trPr>
          <w:trHeight w:val="3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129832</w:t>
            </w:r>
          </w:p>
        </w:tc>
      </w:tr>
      <w:tr>
        <w:trPr>
          <w:trHeight w:val="94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4750</w:t>
            </w:r>
          </w:p>
        </w:tc>
      </w:tr>
      <w:tr>
        <w:trPr>
          <w:trHeight w:val="6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4750</w:t>
            </w:r>
          </w:p>
        </w:tc>
      </w:tr>
      <w:tr>
        <w:trPr>
          <w:trHeight w:val="127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69207</w:t>
            </w:r>
          </w:p>
        </w:tc>
      </w:tr>
      <w:tr>
        <w:trPr>
          <w:trHeight w:val="66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37639</w:t>
            </w:r>
          </w:p>
        </w:tc>
      </w:tr>
      <w:tr>
        <w:trPr>
          <w:trHeight w:val="96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9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14590</w:t>
            </w:r>
          </w:p>
        </w:tc>
      </w:tr>
      <w:tr>
        <w:trPr>
          <w:trHeight w:val="115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9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16978</w:t>
            </w:r>
          </w:p>
        </w:tc>
      </w:tr>
      <w:tr>
        <w:trPr>
          <w:trHeight w:val="67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55875</w:t>
            </w:r>
          </w:p>
        </w:tc>
      </w:tr>
      <w:tr>
        <w:trPr>
          <w:trHeight w:val="31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55875</w:t>
            </w:r>
          </w:p>
        </w:tc>
      </w:tr>
      <w:tr>
        <w:trPr>
          <w:trHeight w:val="3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24407</w:t>
            </w:r>
          </w:p>
        </w:tc>
      </w:tr>
      <w:tr>
        <w:trPr>
          <w:trHeight w:val="96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24407</w:t>
            </w:r>
          </w:p>
        </w:tc>
      </w:tr>
      <w:tr>
        <w:trPr>
          <w:trHeight w:val="3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12510</w:t>
            </w:r>
          </w:p>
        </w:tc>
      </w:tr>
      <w:tr>
        <w:trPr>
          <w:trHeight w:val="39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3970</w:t>
            </w:r>
          </w:p>
        </w:tc>
      </w:tr>
      <w:tr>
        <w:trPr>
          <w:trHeight w:val="6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r>
      <w:tr>
        <w:trPr>
          <w:trHeight w:val="3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7697</w:t>
            </w:r>
          </w:p>
        </w:tc>
      </w:tr>
      <w:tr>
        <w:trPr>
          <w:trHeight w:val="64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217765</w:t>
            </w:r>
          </w:p>
        </w:tc>
      </w:tr>
      <w:tr>
        <w:trPr>
          <w:trHeight w:val="3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99619</w:t>
            </w:r>
          </w:p>
        </w:tc>
      </w:tr>
      <w:tr>
        <w:trPr>
          <w:trHeight w:val="69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99619</w:t>
            </w:r>
          </w:p>
        </w:tc>
      </w:tr>
      <w:tr>
        <w:trPr>
          <w:trHeight w:val="34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99619</w:t>
            </w:r>
          </w:p>
        </w:tc>
      </w:tr>
      <w:tr>
        <w:trPr>
          <w:trHeight w:val="34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2674</w:t>
            </w:r>
          </w:p>
        </w:tc>
      </w:tr>
      <w:tr>
        <w:trPr>
          <w:trHeight w:val="64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2674</w:t>
            </w:r>
          </w:p>
        </w:tc>
      </w:tr>
      <w:tr>
        <w:trPr>
          <w:trHeight w:val="69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w:t>
            </w:r>
          </w:p>
        </w:tc>
      </w:tr>
      <w:tr>
        <w:trPr>
          <w:trHeight w:val="109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1863</w:t>
            </w:r>
          </w:p>
        </w:tc>
      </w:tr>
      <w:tr>
        <w:trPr>
          <w:trHeight w:val="37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47608</w:t>
            </w:r>
          </w:p>
        </w:tc>
      </w:tr>
      <w:tr>
        <w:trPr>
          <w:trHeight w:val="66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42137</w:t>
            </w:r>
          </w:p>
        </w:tc>
      </w:tr>
      <w:tr>
        <w:trPr>
          <w:trHeight w:val="66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40718</w:t>
            </w:r>
          </w:p>
        </w:tc>
      </w:tr>
      <w:tr>
        <w:trPr>
          <w:trHeight w:val="6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1419</w:t>
            </w:r>
          </w:p>
        </w:tc>
      </w:tr>
      <w:tr>
        <w:trPr>
          <w:trHeight w:val="70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5471</w:t>
            </w:r>
          </w:p>
        </w:tc>
      </w:tr>
      <w:tr>
        <w:trPr>
          <w:trHeight w:val="6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5326</w:t>
            </w:r>
          </w:p>
        </w:tc>
      </w:tr>
      <w:tr>
        <w:trPr>
          <w:trHeight w:val="6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Телерадиохабарлары арқылы мемлекеттік ақпараттық саясат жүргізу</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r>
      <w:tr>
        <w:trPr>
          <w:trHeight w:val="94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67864</w:t>
            </w:r>
          </w:p>
        </w:tc>
      </w:tr>
      <w:tr>
        <w:trPr>
          <w:trHeight w:val="6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61439</w:t>
            </w:r>
          </w:p>
        </w:tc>
      </w:tr>
      <w:tr>
        <w:trPr>
          <w:trHeight w:val="94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5704</w:t>
            </w:r>
          </w:p>
        </w:tc>
      </w:tr>
      <w:tr>
        <w:trPr>
          <w:trHeight w:val="88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мәдениет объектілерін күрделі, ағымды жөндеу</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55735</w:t>
            </w:r>
          </w:p>
        </w:tc>
      </w:tr>
      <w:tr>
        <w:trPr>
          <w:trHeight w:val="67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6425</w:t>
            </w:r>
          </w:p>
        </w:tc>
      </w:tr>
      <w:tr>
        <w:trPr>
          <w:trHeight w:val="127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қалыптастыруда мемлекеттік саясатты іске асыру жөніндегі қызметтер</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5734</w:t>
            </w:r>
          </w:p>
        </w:tc>
      </w:tr>
      <w:tr>
        <w:trPr>
          <w:trHeight w:val="66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w:t>
            </w:r>
          </w:p>
        </w:tc>
      </w:tr>
      <w:tr>
        <w:trPr>
          <w:trHeight w:val="66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r>
      <w:tr>
        <w:trPr>
          <w:trHeight w:val="129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46572</w:t>
            </w:r>
          </w:p>
        </w:tc>
      </w:tr>
      <w:tr>
        <w:trPr>
          <w:trHeight w:val="34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14323</w:t>
            </w:r>
          </w:p>
        </w:tc>
      </w:tr>
      <w:tr>
        <w:trPr>
          <w:trHeight w:val="69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2162</w:t>
            </w:r>
          </w:p>
        </w:tc>
      </w:tr>
      <w:tr>
        <w:trPr>
          <w:trHeight w:val="130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9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2162</w:t>
            </w:r>
          </w:p>
        </w:tc>
      </w:tr>
      <w:tr>
        <w:trPr>
          <w:trHeight w:val="64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12161</w:t>
            </w:r>
          </w:p>
        </w:tc>
      </w:tr>
      <w:tr>
        <w:trPr>
          <w:trHeight w:val="96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9425</w:t>
            </w:r>
          </w:p>
        </w:tc>
      </w:tr>
      <w:tr>
        <w:trPr>
          <w:trHeight w:val="67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2344</w:t>
            </w:r>
          </w:p>
        </w:tc>
      </w:tr>
      <w:tr>
        <w:trPr>
          <w:trHeight w:val="6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w:t>
            </w:r>
          </w:p>
        </w:tc>
      </w:tr>
      <w:tr>
        <w:trPr>
          <w:trHeight w:val="36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12617</w:t>
            </w:r>
          </w:p>
        </w:tc>
      </w:tr>
      <w:tr>
        <w:trPr>
          <w:trHeight w:val="67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12617</w:t>
            </w:r>
          </w:p>
        </w:tc>
      </w:tr>
      <w:tr>
        <w:trPr>
          <w:trHeight w:val="129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5917</w:t>
            </w:r>
          </w:p>
        </w:tc>
      </w:tr>
      <w:tr>
        <w:trPr>
          <w:trHeight w:val="40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6700</w:t>
            </w:r>
          </w:p>
        </w:tc>
      </w:tr>
      <w:tr>
        <w:trPr>
          <w:trHeight w:val="96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19632</w:t>
            </w:r>
          </w:p>
        </w:tc>
      </w:tr>
      <w:tr>
        <w:trPr>
          <w:trHeight w:val="69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10588</w:t>
            </w:r>
          </w:p>
        </w:tc>
      </w:tr>
      <w:tr>
        <w:trPr>
          <w:trHeight w:val="111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10588</w:t>
            </w:r>
          </w:p>
        </w:tc>
      </w:tr>
      <w:tr>
        <w:trPr>
          <w:trHeight w:val="64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9044</w:t>
            </w:r>
          </w:p>
        </w:tc>
      </w:tr>
      <w:tr>
        <w:trPr>
          <w:trHeight w:val="31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9044</w:t>
            </w:r>
          </w:p>
        </w:tc>
      </w:tr>
      <w:tr>
        <w:trPr>
          <w:trHeight w:val="69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6739</w:t>
            </w:r>
          </w:p>
        </w:tc>
      </w:tr>
      <w:tr>
        <w:trPr>
          <w:trHeight w:val="34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6739</w:t>
            </w:r>
          </w:p>
        </w:tc>
      </w:tr>
      <w:tr>
        <w:trPr>
          <w:trHeight w:val="6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6739</w:t>
            </w:r>
          </w:p>
        </w:tc>
      </w:tr>
      <w:tr>
        <w:trPr>
          <w:trHeight w:val="64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сәулет және қала құрылысы бөлімінің қызметін қамтамасыз ету жөніндегі қызметтер</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6739</w:t>
            </w:r>
          </w:p>
        </w:tc>
      </w:tr>
      <w:tr>
        <w:trPr>
          <w:trHeight w:val="36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36684</w:t>
            </w:r>
          </w:p>
        </w:tc>
      </w:tr>
      <w:tr>
        <w:trPr>
          <w:trHeight w:val="3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27011</w:t>
            </w:r>
          </w:p>
        </w:tc>
      </w:tr>
      <w:tr>
        <w:trPr>
          <w:trHeight w:val="99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20700</w:t>
            </w:r>
          </w:p>
        </w:tc>
      </w:tr>
      <w:tr>
        <w:trPr>
          <w:trHeight w:val="129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20700</w:t>
            </w:r>
          </w:p>
        </w:tc>
      </w:tr>
      <w:tr>
        <w:trPr>
          <w:trHeight w:val="124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6311</w:t>
            </w:r>
          </w:p>
        </w:tc>
      </w:tr>
      <w:tr>
        <w:trPr>
          <w:trHeight w:val="61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6311</w:t>
            </w:r>
          </w:p>
        </w:tc>
      </w:tr>
      <w:tr>
        <w:trPr>
          <w:trHeight w:val="6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9673</w:t>
            </w:r>
          </w:p>
        </w:tc>
      </w:tr>
      <w:tr>
        <w:trPr>
          <w:trHeight w:val="94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9673</w:t>
            </w:r>
          </w:p>
        </w:tc>
      </w:tr>
      <w:tr>
        <w:trPr>
          <w:trHeight w:val="88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елді-мекендер көшелерін жөндеу және ұстау</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9673</w:t>
            </w:r>
          </w:p>
        </w:tc>
      </w:tr>
      <w:tr>
        <w:trPr>
          <w:trHeight w:val="34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26077</w:t>
            </w:r>
          </w:p>
        </w:tc>
      </w:tr>
      <w:tr>
        <w:trPr>
          <w:trHeight w:val="64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6507</w:t>
            </w:r>
          </w:p>
        </w:tc>
      </w:tr>
      <w:tr>
        <w:trPr>
          <w:trHeight w:val="70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6507</w:t>
            </w:r>
          </w:p>
        </w:tc>
      </w:tr>
      <w:tr>
        <w:trPr>
          <w:trHeight w:val="97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6507</w:t>
            </w:r>
          </w:p>
        </w:tc>
      </w:tr>
      <w:tr>
        <w:trPr>
          <w:trHeight w:val="3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19570</w:t>
            </w:r>
          </w:p>
        </w:tc>
      </w:tr>
      <w:tr>
        <w:trPr>
          <w:trHeight w:val="67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895</w:t>
            </w:r>
          </w:p>
        </w:tc>
      </w:tr>
      <w:tr>
        <w:trPr>
          <w:trHeight w:val="67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895</w:t>
            </w:r>
          </w:p>
        </w:tc>
      </w:tr>
      <w:tr>
        <w:trPr>
          <w:trHeight w:val="129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10244</w:t>
            </w:r>
          </w:p>
        </w:tc>
      </w:tr>
      <w:tr>
        <w:trPr>
          <w:trHeight w:val="115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10244</w:t>
            </w:r>
          </w:p>
        </w:tc>
      </w:tr>
      <w:tr>
        <w:trPr>
          <w:trHeight w:val="66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8431</w:t>
            </w:r>
          </w:p>
        </w:tc>
      </w:tr>
      <w:tr>
        <w:trPr>
          <w:trHeight w:val="6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8431</w:t>
            </w:r>
          </w:p>
        </w:tc>
      </w:tr>
      <w:tr>
        <w:trPr>
          <w:trHeight w:val="36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67909</w:t>
            </w:r>
          </w:p>
        </w:tc>
      </w:tr>
      <w:tr>
        <w:trPr>
          <w:trHeight w:val="39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67909</w:t>
            </w:r>
          </w:p>
        </w:tc>
      </w:tr>
      <w:tr>
        <w:trPr>
          <w:trHeight w:val="6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67909</w:t>
            </w:r>
          </w:p>
        </w:tc>
      </w:tr>
      <w:tr>
        <w:trPr>
          <w:trHeight w:val="66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w:t>
            </w:r>
          </w:p>
        </w:tc>
      </w:tr>
      <w:tr>
        <w:trPr>
          <w:trHeight w:val="127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67261</w:t>
            </w:r>
          </w:p>
        </w:tc>
      </w:tr>
      <w:tr>
        <w:trPr>
          <w:trHeight w:val="31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p>
        </w:tc>
      </w:tr>
      <w:tr>
        <w:trPr>
          <w:trHeight w:val="31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p>
        </w:tc>
      </w:tr>
      <w:tr>
        <w:trPr>
          <w:trHeight w:val="69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p>
        </w:tc>
      </w:tr>
      <w:tr>
        <w:trPr>
          <w:trHeight w:val="72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p>
        </w:tc>
      </w:tr>
      <w:tr>
        <w:trPr>
          <w:trHeight w:val="31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кредиттеу</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12521</w:t>
            </w:r>
          </w:p>
        </w:tc>
      </w:tr>
      <w:tr>
        <w:trPr>
          <w:trHeight w:val="31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12521</w:t>
            </w:r>
          </w:p>
        </w:tc>
      </w:tr>
      <w:tr>
        <w:trPr>
          <w:trHeight w:val="130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12521</w:t>
            </w:r>
          </w:p>
        </w:tc>
      </w:tr>
      <w:tr>
        <w:trPr>
          <w:trHeight w:val="34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12521</w:t>
            </w:r>
          </w:p>
        </w:tc>
      </w:tr>
      <w:tr>
        <w:trPr>
          <w:trHeight w:val="66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12521</w:t>
            </w:r>
          </w:p>
        </w:tc>
      </w:tr>
      <w:tr>
        <w:trPr>
          <w:trHeight w:val="130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12521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6"/>
        <w:gridCol w:w="568"/>
        <w:gridCol w:w="759"/>
        <w:gridCol w:w="738"/>
        <w:gridCol w:w="9521"/>
        <w:gridCol w:w="1848"/>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8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1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1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1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6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операциялар бойынша сальдо</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қаржы активтерін сатудан түсетін түсімдер</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7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4"/>
        <w:gridCol w:w="567"/>
        <w:gridCol w:w="758"/>
        <w:gridCol w:w="737"/>
        <w:gridCol w:w="9549"/>
        <w:gridCol w:w="1845"/>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8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1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1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1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1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-64576</w:t>
            </w:r>
          </w:p>
        </w:tc>
      </w:tr>
      <w:tr>
        <w:trPr>
          <w:trHeight w:val="6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64576</w:t>
            </w:r>
          </w:p>
        </w:tc>
      </w:tr>
      <w:tr>
        <w:trPr>
          <w:trHeight w:val="31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12521</w:t>
            </w:r>
          </w:p>
        </w:tc>
      </w:tr>
      <w:tr>
        <w:trPr>
          <w:trHeight w:val="31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қалдықтарының қозғалысы</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52055</w:t>
            </w:r>
          </w:p>
        </w:tc>
      </w:tr>
    </w:tbl>
    <w:bookmarkStart w:name="z18" w:id="3"/>
    <w:p>
      <w:pPr>
        <w:spacing w:after="0"/>
        <w:ind w:left="0"/>
        <w:jc w:val="both"/>
      </w:pPr>
      <w:r>
        <w:rPr>
          <w:rFonts w:ascii="Times New Roman"/>
          <w:b w:val="false"/>
          <w:i w:val="false"/>
          <w:color w:val="000000"/>
          <w:sz w:val="28"/>
        </w:rPr>
        <w:t>
Абай аудандық мәслихатының</w:t>
      </w:r>
      <w:r>
        <w:br/>
      </w:r>
      <w:r>
        <w:rPr>
          <w:rFonts w:ascii="Times New Roman"/>
          <w:b w:val="false"/>
          <w:i w:val="false"/>
          <w:color w:val="000000"/>
          <w:sz w:val="28"/>
        </w:rPr>
        <w:t>
2009 жылғы 21 желтоқсандағы</w:t>
      </w:r>
      <w:r>
        <w:br/>
      </w:r>
      <w:r>
        <w:rPr>
          <w:rFonts w:ascii="Times New Roman"/>
          <w:b w:val="false"/>
          <w:i w:val="false"/>
          <w:color w:val="000000"/>
          <w:sz w:val="28"/>
        </w:rPr>
        <w:t>
18 кезекті сессиясының</w:t>
      </w:r>
      <w:r>
        <w:br/>
      </w:r>
      <w:r>
        <w:rPr>
          <w:rFonts w:ascii="Times New Roman"/>
          <w:b w:val="false"/>
          <w:i w:val="false"/>
          <w:color w:val="000000"/>
          <w:sz w:val="28"/>
        </w:rPr>
        <w:t>
N 18/215 шешіміне</w:t>
      </w:r>
      <w:r>
        <w:br/>
      </w:r>
      <w:r>
        <w:rPr>
          <w:rFonts w:ascii="Times New Roman"/>
          <w:b w:val="false"/>
          <w:i w:val="false"/>
          <w:color w:val="000000"/>
          <w:sz w:val="28"/>
        </w:rPr>
        <w:t>
2 қосымша</w:t>
      </w:r>
    </w:p>
    <w:bookmarkEnd w:id="3"/>
    <w:bookmarkStart w:name="z19" w:id="4"/>
    <w:p>
      <w:pPr>
        <w:spacing w:after="0"/>
        <w:ind w:left="0"/>
        <w:jc w:val="left"/>
      </w:pPr>
      <w:r>
        <w:rPr>
          <w:rFonts w:ascii="Times New Roman"/>
          <w:b/>
          <w:i w:val="false"/>
          <w:color w:val="000000"/>
        </w:rPr>
        <w:t xml:space="preserve"> 
2011 жылға арналған аудандық бюджет</w:t>
      </w:r>
    </w:p>
    <w:bookmarkEnd w:id="4"/>
    <w:p>
      <w:pPr>
        <w:spacing w:after="0"/>
        <w:ind w:left="0"/>
        <w:jc w:val="both"/>
      </w:pPr>
      <w:r>
        <w:rPr>
          <w:rFonts w:ascii="Times New Roman"/>
          <w:b w:val="false"/>
          <w:i w:val="false"/>
          <w:color w:val="ff0000"/>
          <w:sz w:val="28"/>
        </w:rPr>
        <w:t xml:space="preserve">      Ескерту. 2-қосымша жаңа редакцияда - Қарағанды облысы Абай ауданының мәслихатының 2010.02.18 N 20/250 (2010.01.01 бастап қолданысқа енеді) </w:t>
      </w:r>
      <w:r>
        <w:rPr>
          <w:rFonts w:ascii="Times New Roman"/>
          <w:b w:val="false"/>
          <w:i w:val="false"/>
          <w:color w:val="ff0000"/>
          <w:sz w:val="28"/>
        </w:rPr>
        <w:t>шешімімен</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9"/>
        <w:gridCol w:w="639"/>
        <w:gridCol w:w="639"/>
        <w:gridCol w:w="10156"/>
        <w:gridCol w:w="1827"/>
      </w:tblGrid>
      <w:tr>
        <w:trPr>
          <w:trHeight w:val="34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8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1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Ерекшелiгi</w:t>
            </w:r>
          </w:p>
        </w:tc>
        <w:tc>
          <w:tcPr>
            <w:tcW w:w="0" w:type="auto"/>
            <w:vMerge/>
            <w:tcBorders>
              <w:top w:val="nil"/>
              <w:left w:val="single" w:color="cfcfcf" w:sz="5"/>
              <w:bottom w:val="single" w:color="cfcfcf" w:sz="5"/>
              <w:right w:val="single" w:color="cfcfcf" w:sz="5"/>
            </w:tcBorders>
          </w:tcPr>
          <w:p/>
        </w:tc>
      </w:tr>
      <w:tr>
        <w:trPr>
          <w:trHeight w:val="34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1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2239086</w:t>
            </w:r>
          </w:p>
        </w:tc>
      </w:tr>
      <w:tr>
        <w:trPr>
          <w:trHeight w:val="31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807816</w:t>
            </w:r>
          </w:p>
        </w:tc>
      </w:tr>
      <w:tr>
        <w:trPr>
          <w:trHeight w:val="31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165731</w:t>
            </w:r>
          </w:p>
        </w:tc>
      </w:tr>
      <w:tr>
        <w:trPr>
          <w:trHeight w:val="31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165731</w:t>
            </w:r>
          </w:p>
        </w:tc>
      </w:tr>
      <w:tr>
        <w:trPr>
          <w:trHeight w:val="31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273564</w:t>
            </w:r>
          </w:p>
        </w:tc>
      </w:tr>
      <w:tr>
        <w:trPr>
          <w:trHeight w:val="30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273564</w:t>
            </w:r>
          </w:p>
        </w:tc>
      </w:tr>
      <w:tr>
        <w:trPr>
          <w:trHeight w:val="3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338329</w:t>
            </w:r>
          </w:p>
        </w:tc>
      </w:tr>
      <w:tr>
        <w:trPr>
          <w:trHeight w:val="34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112737</w:t>
            </w:r>
          </w:p>
        </w:tc>
      </w:tr>
      <w:tr>
        <w:trPr>
          <w:trHeight w:val="31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177710</w:t>
            </w:r>
          </w:p>
        </w:tc>
      </w:tr>
      <w:tr>
        <w:trPr>
          <w:trHeight w:val="31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45782</w:t>
            </w:r>
          </w:p>
        </w:tc>
      </w:tr>
      <w:tr>
        <w:trPr>
          <w:trHeight w:val="30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w:t>
            </w:r>
          </w:p>
        </w:tc>
      </w:tr>
      <w:tr>
        <w:trPr>
          <w:trHeight w:val="69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23715</w:t>
            </w:r>
          </w:p>
        </w:tc>
      </w:tr>
      <w:tr>
        <w:trPr>
          <w:trHeight w:val="30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2104</w:t>
            </w:r>
          </w:p>
        </w:tc>
      </w:tr>
      <w:tr>
        <w:trPr>
          <w:trHeight w:val="66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11900</w:t>
            </w:r>
          </w:p>
        </w:tc>
      </w:tr>
      <w:tr>
        <w:trPr>
          <w:trHeight w:val="73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9555</w:t>
            </w:r>
          </w:p>
        </w:tc>
      </w:tr>
      <w:tr>
        <w:trPr>
          <w:trHeight w:val="36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бизнеске салық</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r>
      <w:tr>
        <w:trPr>
          <w:trHeight w:val="133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6477</w:t>
            </w:r>
          </w:p>
        </w:tc>
      </w:tr>
      <w:tr>
        <w:trPr>
          <w:trHeight w:val="31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6477</w:t>
            </w:r>
          </w:p>
        </w:tc>
      </w:tr>
      <w:tr>
        <w:trPr>
          <w:trHeight w:val="31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6235</w:t>
            </w:r>
          </w:p>
        </w:tc>
      </w:tr>
      <w:tr>
        <w:trPr>
          <w:trHeight w:val="3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5530</w:t>
            </w:r>
          </w:p>
        </w:tc>
      </w:tr>
      <w:tr>
        <w:trPr>
          <w:trHeight w:val="60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5530</w:t>
            </w:r>
          </w:p>
        </w:tc>
      </w:tr>
      <w:tr>
        <w:trPr>
          <w:trHeight w:val="108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r>
      <w:tr>
        <w:trPr>
          <w:trHeight w:val="96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r>
      <w:tr>
        <w:trPr>
          <w:trHeight w:val="34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w:t>
            </w:r>
          </w:p>
        </w:tc>
      </w:tr>
      <w:tr>
        <w:trPr>
          <w:trHeight w:val="28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w:t>
            </w:r>
          </w:p>
        </w:tc>
      </w:tr>
      <w:tr>
        <w:trPr>
          <w:trHeight w:val="34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5017</w:t>
            </w:r>
          </w:p>
        </w:tc>
      </w:tr>
      <w:tr>
        <w:trPr>
          <w:trHeight w:val="66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w:t>
            </w:r>
          </w:p>
        </w:tc>
      </w:tr>
      <w:tr>
        <w:trPr>
          <w:trHeight w:val="6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w:t>
            </w:r>
          </w:p>
        </w:tc>
      </w:tr>
      <w:tr>
        <w:trPr>
          <w:trHeight w:val="3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4691</w:t>
            </w:r>
          </w:p>
        </w:tc>
      </w:tr>
      <w:tr>
        <w:trPr>
          <w:trHeight w:val="30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4616</w:t>
            </w:r>
          </w:p>
        </w:tc>
      </w:tr>
      <w:tr>
        <w:trPr>
          <w:trHeight w:val="31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активтердi сату</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34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1420018</w:t>
            </w:r>
          </w:p>
        </w:tc>
      </w:tr>
      <w:tr>
        <w:trPr>
          <w:trHeight w:val="66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1420018</w:t>
            </w:r>
          </w:p>
        </w:tc>
      </w:tr>
      <w:tr>
        <w:trPr>
          <w:trHeight w:val="43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1420018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2"/>
        <w:gridCol w:w="651"/>
        <w:gridCol w:w="715"/>
        <w:gridCol w:w="694"/>
        <w:gridCol w:w="9346"/>
        <w:gridCol w:w="1842"/>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8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1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1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1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1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2239086</w:t>
            </w:r>
          </w:p>
        </w:tc>
      </w:tr>
      <w:tr>
        <w:trPr>
          <w:trHeight w:val="36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221860</w:t>
            </w:r>
          </w:p>
        </w:tc>
      </w:tr>
      <w:tr>
        <w:trPr>
          <w:trHeight w:val="70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194887</w:t>
            </w:r>
          </w:p>
        </w:tc>
      </w:tr>
      <w:tr>
        <w:trPr>
          <w:trHeight w:val="6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15687</w:t>
            </w:r>
          </w:p>
        </w:tc>
      </w:tr>
      <w:tr>
        <w:trPr>
          <w:trHeight w:val="6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15687</w:t>
            </w:r>
          </w:p>
        </w:tc>
      </w:tr>
      <w:tr>
        <w:trPr>
          <w:trHeight w:val="67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48151</w:t>
            </w:r>
          </w:p>
        </w:tc>
      </w:tr>
      <w:tr>
        <w:trPr>
          <w:trHeight w:val="64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48151</w:t>
            </w:r>
          </w:p>
        </w:tc>
      </w:tr>
      <w:tr>
        <w:trPr>
          <w:trHeight w:val="100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131049</w:t>
            </w:r>
          </w:p>
        </w:tc>
      </w:tr>
      <w:tr>
        <w:trPr>
          <w:trHeight w:val="103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131049</w:t>
            </w:r>
          </w:p>
        </w:tc>
      </w:tr>
      <w:tr>
        <w:trPr>
          <w:trHeight w:val="31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13418</w:t>
            </w:r>
          </w:p>
        </w:tc>
      </w:tr>
      <w:tr>
        <w:trPr>
          <w:trHeight w:val="67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13418</w:t>
            </w:r>
          </w:p>
        </w:tc>
      </w:tr>
      <w:tr>
        <w:trPr>
          <w:trHeight w:val="126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10858</w:t>
            </w:r>
          </w:p>
        </w:tc>
      </w:tr>
      <w:tr>
        <w:trPr>
          <w:trHeight w:val="43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w:t>
            </w:r>
          </w:p>
        </w:tc>
      </w:tr>
      <w:tr>
        <w:trPr>
          <w:trHeight w:val="66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1838</w:t>
            </w:r>
          </w:p>
        </w:tc>
      </w:tr>
      <w:tr>
        <w:trPr>
          <w:trHeight w:val="36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13555</w:t>
            </w:r>
          </w:p>
        </w:tc>
      </w:tr>
      <w:tr>
        <w:trPr>
          <w:trHeight w:val="69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13555</w:t>
            </w:r>
          </w:p>
        </w:tc>
      </w:tr>
      <w:tr>
        <w:trPr>
          <w:trHeight w:val="160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13555</w:t>
            </w:r>
          </w:p>
        </w:tc>
      </w:tr>
      <w:tr>
        <w:trPr>
          <w:trHeight w:val="3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5785</w:t>
            </w:r>
          </w:p>
        </w:tc>
      </w:tr>
      <w:tr>
        <w:trPr>
          <w:trHeight w:val="36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4785</w:t>
            </w:r>
          </w:p>
        </w:tc>
      </w:tr>
      <w:tr>
        <w:trPr>
          <w:trHeight w:val="36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4785</w:t>
            </w:r>
          </w:p>
        </w:tc>
      </w:tr>
      <w:tr>
        <w:trPr>
          <w:trHeight w:val="70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4785</w:t>
            </w:r>
          </w:p>
        </w:tc>
      </w:tr>
      <w:tr>
        <w:trPr>
          <w:trHeight w:val="69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66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97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159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6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w:t>
            </w:r>
          </w:p>
        </w:tc>
      </w:tr>
      <w:tr>
        <w:trPr>
          <w:trHeight w:val="34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w:t>
            </w:r>
          </w:p>
        </w:tc>
      </w:tr>
      <w:tr>
        <w:trPr>
          <w:trHeight w:val="97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w:t>
            </w:r>
          </w:p>
        </w:tc>
      </w:tr>
      <w:tr>
        <w:trPr>
          <w:trHeight w:val="69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w:t>
            </w:r>
          </w:p>
        </w:tc>
      </w:tr>
      <w:tr>
        <w:trPr>
          <w:trHeight w:val="34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1597120</w:t>
            </w:r>
          </w:p>
        </w:tc>
      </w:tr>
      <w:tr>
        <w:trPr>
          <w:trHeight w:val="37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175189</w:t>
            </w:r>
          </w:p>
        </w:tc>
      </w:tr>
      <w:tr>
        <w:trPr>
          <w:trHeight w:val="64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175189</w:t>
            </w:r>
          </w:p>
        </w:tc>
      </w:tr>
      <w:tr>
        <w:trPr>
          <w:trHeight w:val="69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175189</w:t>
            </w:r>
          </w:p>
        </w:tc>
      </w:tr>
      <w:tr>
        <w:trPr>
          <w:trHeight w:val="36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1405882</w:t>
            </w:r>
          </w:p>
        </w:tc>
      </w:tr>
      <w:tr>
        <w:trPr>
          <w:trHeight w:val="94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1807</w:t>
            </w:r>
          </w:p>
        </w:tc>
      </w:tr>
      <w:tr>
        <w:trPr>
          <w:trHeight w:val="97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1807</w:t>
            </w:r>
          </w:p>
        </w:tc>
      </w:tr>
      <w:tr>
        <w:trPr>
          <w:trHeight w:val="6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1404075</w:t>
            </w:r>
          </w:p>
        </w:tc>
      </w:tr>
      <w:tr>
        <w:trPr>
          <w:trHeight w:val="34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1366870</w:t>
            </w:r>
          </w:p>
        </w:tc>
      </w:tr>
      <w:tr>
        <w:trPr>
          <w:trHeight w:val="39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 қосымша білім беру</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37205</w:t>
            </w:r>
          </w:p>
        </w:tc>
      </w:tr>
      <w:tr>
        <w:trPr>
          <w:trHeight w:val="34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16049</w:t>
            </w:r>
          </w:p>
        </w:tc>
      </w:tr>
      <w:tr>
        <w:trPr>
          <w:trHeight w:val="67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16049</w:t>
            </w:r>
          </w:p>
        </w:tc>
      </w:tr>
      <w:tr>
        <w:trPr>
          <w:trHeight w:val="126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15912</w:t>
            </w:r>
          </w:p>
        </w:tc>
      </w:tr>
      <w:tr>
        <w:trPr>
          <w:trHeight w:val="96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r>
      <w:tr>
        <w:trPr>
          <w:trHeight w:val="34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151534</w:t>
            </w:r>
          </w:p>
        </w:tc>
      </w:tr>
      <w:tr>
        <w:trPr>
          <w:trHeight w:val="31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127794</w:t>
            </w:r>
          </w:p>
        </w:tc>
      </w:tr>
      <w:tr>
        <w:trPr>
          <w:trHeight w:val="99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126223</w:t>
            </w:r>
          </w:p>
        </w:tc>
      </w:tr>
      <w:tr>
        <w:trPr>
          <w:trHeight w:val="31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21534</w:t>
            </w:r>
          </w:p>
        </w:tc>
      </w:tr>
      <w:tr>
        <w:trPr>
          <w:trHeight w:val="162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2315</w:t>
            </w:r>
          </w:p>
        </w:tc>
      </w:tr>
      <w:tr>
        <w:trPr>
          <w:trHeight w:val="31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9989</w:t>
            </w:r>
          </w:p>
        </w:tc>
      </w:tr>
      <w:tr>
        <w:trPr>
          <w:trHeight w:val="36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w:t>
            </w:r>
          </w:p>
        </w:tc>
      </w:tr>
      <w:tr>
        <w:trPr>
          <w:trHeight w:val="97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w:t>
            </w:r>
          </w:p>
        </w:tc>
      </w:tr>
      <w:tr>
        <w:trPr>
          <w:trHeight w:val="69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904</w:t>
            </w:r>
          </w:p>
        </w:tc>
      </w:tr>
      <w:tr>
        <w:trPr>
          <w:trHeight w:val="51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29695</w:t>
            </w:r>
          </w:p>
        </w:tc>
      </w:tr>
      <w:tr>
        <w:trPr>
          <w:trHeight w:val="6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6910</w:t>
            </w:r>
          </w:p>
        </w:tc>
      </w:tr>
      <w:tr>
        <w:trPr>
          <w:trHeight w:val="136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29876</w:t>
            </w:r>
          </w:p>
        </w:tc>
      </w:tr>
      <w:tr>
        <w:trPr>
          <w:trHeight w:val="64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1571</w:t>
            </w:r>
          </w:p>
        </w:tc>
      </w:tr>
      <w:tr>
        <w:trPr>
          <w:trHeight w:val="94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ұйымдарының күндізгі оқу нысанының оқушылары мен тәрбиеленушілерін әлеуметтік қолдау</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1571</w:t>
            </w:r>
          </w:p>
        </w:tc>
      </w:tr>
      <w:tr>
        <w:trPr>
          <w:trHeight w:val="67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23740</w:t>
            </w:r>
          </w:p>
        </w:tc>
      </w:tr>
      <w:tr>
        <w:trPr>
          <w:trHeight w:val="94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23740</w:t>
            </w:r>
          </w:p>
        </w:tc>
      </w:tr>
      <w:tr>
        <w:trPr>
          <w:trHeight w:val="157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облыстың жұмыспен қамтуды қамтамасыз ету және үшін әлеуметтік бағдарламаларды іске асыру саласындағы мемлекеттік саясатты іске асыру жөніндегі қызметтер</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23040</w:t>
            </w:r>
          </w:p>
        </w:tc>
      </w:tr>
      <w:tr>
        <w:trPr>
          <w:trHeight w:val="9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36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25205</w:t>
            </w:r>
          </w:p>
        </w:tc>
      </w:tr>
      <w:tr>
        <w:trPr>
          <w:trHeight w:val="3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25205</w:t>
            </w:r>
          </w:p>
        </w:tc>
      </w:tr>
      <w:tr>
        <w:trPr>
          <w:trHeight w:val="96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25205</w:t>
            </w:r>
          </w:p>
        </w:tc>
      </w:tr>
      <w:tr>
        <w:trPr>
          <w:trHeight w:val="34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12355</w:t>
            </w:r>
          </w:p>
        </w:tc>
      </w:tr>
      <w:tr>
        <w:trPr>
          <w:trHeight w:val="34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p>
        </w:tc>
      </w:tr>
      <w:tr>
        <w:trPr>
          <w:trHeight w:val="6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37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3250</w:t>
            </w:r>
          </w:p>
        </w:tc>
      </w:tr>
      <w:tr>
        <w:trPr>
          <w:trHeight w:val="37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156693</w:t>
            </w:r>
          </w:p>
        </w:tc>
      </w:tr>
      <w:tr>
        <w:trPr>
          <w:trHeight w:val="3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91109</w:t>
            </w:r>
          </w:p>
        </w:tc>
      </w:tr>
      <w:tr>
        <w:trPr>
          <w:trHeight w:val="67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91109</w:t>
            </w:r>
          </w:p>
        </w:tc>
      </w:tr>
      <w:tr>
        <w:trPr>
          <w:trHeight w:val="34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91109</w:t>
            </w:r>
          </w:p>
        </w:tc>
      </w:tr>
      <w:tr>
        <w:trPr>
          <w:trHeight w:val="3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3117</w:t>
            </w:r>
          </w:p>
        </w:tc>
      </w:tr>
      <w:tr>
        <w:trPr>
          <w:trHeight w:val="64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3117</w:t>
            </w:r>
          </w:p>
        </w:tc>
      </w:tr>
      <w:tr>
        <w:trPr>
          <w:trHeight w:val="67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1124</w:t>
            </w:r>
          </w:p>
        </w:tc>
      </w:tr>
      <w:tr>
        <w:trPr>
          <w:trHeight w:val="130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1993</w:t>
            </w:r>
          </w:p>
        </w:tc>
      </w:tr>
      <w:tr>
        <w:trPr>
          <w:trHeight w:val="37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49382</w:t>
            </w:r>
          </w:p>
        </w:tc>
      </w:tr>
      <w:tr>
        <w:trPr>
          <w:trHeight w:val="66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42643</w:t>
            </w:r>
          </w:p>
        </w:tc>
      </w:tr>
      <w:tr>
        <w:trPr>
          <w:trHeight w:val="39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41125</w:t>
            </w:r>
          </w:p>
        </w:tc>
      </w:tr>
      <w:tr>
        <w:trPr>
          <w:trHeight w:val="69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1518</w:t>
            </w:r>
          </w:p>
        </w:tc>
      </w:tr>
      <w:tr>
        <w:trPr>
          <w:trHeight w:val="70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6739</w:t>
            </w:r>
          </w:p>
        </w:tc>
      </w:tr>
      <w:tr>
        <w:trPr>
          <w:trHeight w:val="6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6739</w:t>
            </w:r>
          </w:p>
        </w:tc>
      </w:tr>
      <w:tr>
        <w:trPr>
          <w:trHeight w:val="64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13085</w:t>
            </w:r>
          </w:p>
        </w:tc>
      </w:tr>
      <w:tr>
        <w:trPr>
          <w:trHeight w:val="66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7132</w:t>
            </w:r>
          </w:p>
        </w:tc>
      </w:tr>
      <w:tr>
        <w:trPr>
          <w:trHeight w:val="96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7132</w:t>
            </w:r>
          </w:p>
        </w:tc>
      </w:tr>
      <w:tr>
        <w:trPr>
          <w:trHeight w:val="67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5953</w:t>
            </w:r>
          </w:p>
        </w:tc>
      </w:tr>
      <w:tr>
        <w:trPr>
          <w:trHeight w:val="127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қалыптастыруда мемлекеттік саясатты іске асыру жөніндегі қызметтер</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5418</w:t>
            </w:r>
          </w:p>
        </w:tc>
      </w:tr>
      <w:tr>
        <w:trPr>
          <w:trHeight w:val="66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w:t>
            </w:r>
          </w:p>
        </w:tc>
      </w:tr>
      <w:tr>
        <w:trPr>
          <w:trHeight w:val="106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14910</w:t>
            </w:r>
          </w:p>
        </w:tc>
      </w:tr>
      <w:tr>
        <w:trPr>
          <w:trHeight w:val="34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8305</w:t>
            </w:r>
          </w:p>
        </w:tc>
      </w:tr>
      <w:tr>
        <w:trPr>
          <w:trHeight w:val="72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Жергілікте деңгейде ауыл шаруашылығы саласындағы мемлекеттік саясатты іске асыру жөніндегі қызметтер</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8305</w:t>
            </w:r>
          </w:p>
        </w:tc>
      </w:tr>
      <w:tr>
        <w:trPr>
          <w:trHeight w:val="9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8305</w:t>
            </w:r>
          </w:p>
        </w:tc>
      </w:tr>
      <w:tr>
        <w:trPr>
          <w:trHeight w:val="36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6605</w:t>
            </w:r>
          </w:p>
        </w:tc>
      </w:tr>
      <w:tr>
        <w:trPr>
          <w:trHeight w:val="67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6605</w:t>
            </w:r>
          </w:p>
        </w:tc>
      </w:tr>
      <w:tr>
        <w:trPr>
          <w:trHeight w:val="94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6605</w:t>
            </w:r>
          </w:p>
        </w:tc>
      </w:tr>
      <w:tr>
        <w:trPr>
          <w:trHeight w:val="69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7110</w:t>
            </w:r>
          </w:p>
        </w:tc>
      </w:tr>
      <w:tr>
        <w:trPr>
          <w:trHeight w:val="37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7110</w:t>
            </w:r>
          </w:p>
        </w:tc>
      </w:tr>
      <w:tr>
        <w:trPr>
          <w:trHeight w:val="66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7110</w:t>
            </w:r>
          </w:p>
        </w:tc>
      </w:tr>
      <w:tr>
        <w:trPr>
          <w:trHeight w:val="75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сәулет және қала құрылысы бөлімінің қызметін қамтамасыз ету жөніндегі қызметтер</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7110</w:t>
            </w:r>
          </w:p>
        </w:tc>
      </w:tr>
      <w:tr>
        <w:trPr>
          <w:trHeight w:val="36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9823</w:t>
            </w:r>
          </w:p>
        </w:tc>
      </w:tr>
      <w:tr>
        <w:trPr>
          <w:trHeight w:val="3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9823</w:t>
            </w:r>
          </w:p>
        </w:tc>
      </w:tr>
      <w:tr>
        <w:trPr>
          <w:trHeight w:val="99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9823</w:t>
            </w:r>
          </w:p>
        </w:tc>
      </w:tr>
      <w:tr>
        <w:trPr>
          <w:trHeight w:val="130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9823</w:t>
            </w:r>
          </w:p>
        </w:tc>
      </w:tr>
      <w:tr>
        <w:trPr>
          <w:trHeight w:val="34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48376</w:t>
            </w:r>
          </w:p>
        </w:tc>
      </w:tr>
      <w:tr>
        <w:trPr>
          <w:trHeight w:val="64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7268</w:t>
            </w:r>
          </w:p>
        </w:tc>
      </w:tr>
      <w:tr>
        <w:trPr>
          <w:trHeight w:val="70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7268</w:t>
            </w:r>
          </w:p>
        </w:tc>
      </w:tr>
      <w:tr>
        <w:trPr>
          <w:trHeight w:val="99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7268</w:t>
            </w:r>
          </w:p>
        </w:tc>
      </w:tr>
      <w:tr>
        <w:trPr>
          <w:trHeight w:val="3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41108</w:t>
            </w:r>
          </w:p>
        </w:tc>
      </w:tr>
      <w:tr>
        <w:trPr>
          <w:trHeight w:val="67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16381</w:t>
            </w:r>
          </w:p>
        </w:tc>
      </w:tr>
      <w:tr>
        <w:trPr>
          <w:trHeight w:val="67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16381</w:t>
            </w:r>
          </w:p>
        </w:tc>
      </w:tr>
      <w:tr>
        <w:trPr>
          <w:trHeight w:val="97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11538</w:t>
            </w:r>
          </w:p>
        </w:tc>
      </w:tr>
      <w:tr>
        <w:trPr>
          <w:trHeight w:val="132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11538</w:t>
            </w:r>
          </w:p>
        </w:tc>
      </w:tr>
      <w:tr>
        <w:trPr>
          <w:trHeight w:val="64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13189</w:t>
            </w:r>
          </w:p>
        </w:tc>
      </w:tr>
      <w:tr>
        <w:trPr>
          <w:trHeight w:val="6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13189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6"/>
        <w:gridCol w:w="566"/>
        <w:gridCol w:w="694"/>
        <w:gridCol w:w="694"/>
        <w:gridCol w:w="9579"/>
        <w:gridCol w:w="1821"/>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8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1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1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1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1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операциялар бойынша сальдо</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қаржы активтерін сатудан түсетін түсімдер</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5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2"/>
        <w:gridCol w:w="583"/>
        <w:gridCol w:w="625"/>
        <w:gridCol w:w="625"/>
        <w:gridCol w:w="9718"/>
        <w:gridCol w:w="1807"/>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8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1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1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1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1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қалдықтарының қозғалысы</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0" w:id="5"/>
    <w:p>
      <w:pPr>
        <w:spacing w:after="0"/>
        <w:ind w:left="0"/>
        <w:jc w:val="both"/>
      </w:pPr>
      <w:r>
        <w:rPr>
          <w:rFonts w:ascii="Times New Roman"/>
          <w:b w:val="false"/>
          <w:i w:val="false"/>
          <w:color w:val="000000"/>
          <w:sz w:val="28"/>
        </w:rPr>
        <w:t>
Абай аудандық мәслихатының</w:t>
      </w:r>
      <w:r>
        <w:br/>
      </w:r>
      <w:r>
        <w:rPr>
          <w:rFonts w:ascii="Times New Roman"/>
          <w:b w:val="false"/>
          <w:i w:val="false"/>
          <w:color w:val="000000"/>
          <w:sz w:val="28"/>
        </w:rPr>
        <w:t>
2009 жылғы 21 желтоқсандағы</w:t>
      </w:r>
      <w:r>
        <w:br/>
      </w:r>
      <w:r>
        <w:rPr>
          <w:rFonts w:ascii="Times New Roman"/>
          <w:b w:val="false"/>
          <w:i w:val="false"/>
          <w:color w:val="000000"/>
          <w:sz w:val="28"/>
        </w:rPr>
        <w:t>
18 кезекті сессиясының</w:t>
      </w:r>
      <w:r>
        <w:br/>
      </w:r>
      <w:r>
        <w:rPr>
          <w:rFonts w:ascii="Times New Roman"/>
          <w:b w:val="false"/>
          <w:i w:val="false"/>
          <w:color w:val="000000"/>
          <w:sz w:val="28"/>
        </w:rPr>
        <w:t>
N 18/215 шешіміне</w:t>
      </w:r>
      <w:r>
        <w:br/>
      </w:r>
      <w:r>
        <w:rPr>
          <w:rFonts w:ascii="Times New Roman"/>
          <w:b w:val="false"/>
          <w:i w:val="false"/>
          <w:color w:val="000000"/>
          <w:sz w:val="28"/>
        </w:rPr>
        <w:t>
3 қосымша</w:t>
      </w:r>
    </w:p>
    <w:bookmarkEnd w:id="5"/>
    <w:bookmarkStart w:name="z21" w:id="6"/>
    <w:p>
      <w:pPr>
        <w:spacing w:after="0"/>
        <w:ind w:left="0"/>
        <w:jc w:val="left"/>
      </w:pPr>
      <w:r>
        <w:rPr>
          <w:rFonts w:ascii="Times New Roman"/>
          <w:b/>
          <w:i w:val="false"/>
          <w:color w:val="000000"/>
        </w:rPr>
        <w:t xml:space="preserve"> 
2012 жылға арналған аудандық бюджет</w:t>
      </w:r>
    </w:p>
    <w:bookmarkEnd w:id="6"/>
    <w:p>
      <w:pPr>
        <w:spacing w:after="0"/>
        <w:ind w:left="0"/>
        <w:jc w:val="both"/>
      </w:pPr>
      <w:r>
        <w:rPr>
          <w:rFonts w:ascii="Times New Roman"/>
          <w:b w:val="false"/>
          <w:i w:val="false"/>
          <w:color w:val="ff0000"/>
          <w:sz w:val="28"/>
        </w:rPr>
        <w:t xml:space="preserve">      Ескерту. 3-қосымша жаңа редакцияда - Қарағанды облысы Абай ауданының мәслихатының 2010.02.18 N 20/250 (2010.01.01 бастап қолданысқа енеді) </w:t>
      </w:r>
      <w:r>
        <w:rPr>
          <w:rFonts w:ascii="Times New Roman"/>
          <w:b w:val="false"/>
          <w:i w:val="false"/>
          <w:color w:val="ff0000"/>
          <w:sz w:val="28"/>
        </w:rPr>
        <w:t>шешімімен</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5"/>
        <w:gridCol w:w="644"/>
        <w:gridCol w:w="644"/>
        <w:gridCol w:w="10144"/>
        <w:gridCol w:w="1843"/>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8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1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8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1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2473419</w:t>
            </w:r>
          </w:p>
        </w:tc>
      </w:tr>
      <w:tr>
        <w:trPr>
          <w:trHeight w:val="31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855831</w:t>
            </w:r>
          </w:p>
        </w:tc>
      </w:tr>
      <w:tr>
        <w:trPr>
          <w:trHeight w:val="31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182907</w:t>
            </w:r>
          </w:p>
        </w:tc>
      </w:tr>
      <w:tr>
        <w:trPr>
          <w:trHeight w:val="31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182907</w:t>
            </w:r>
          </w:p>
        </w:tc>
      </w:tr>
      <w:tr>
        <w:trPr>
          <w:trHeight w:val="31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299282</w:t>
            </w:r>
          </w:p>
        </w:tc>
      </w:tr>
      <w:tr>
        <w:trPr>
          <w:trHeight w:val="28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299282</w:t>
            </w:r>
          </w:p>
        </w:tc>
      </w:tr>
      <w:tr>
        <w:trPr>
          <w:trHeight w:val="3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341986</w:t>
            </w:r>
          </w:p>
        </w:tc>
      </w:tr>
      <w:tr>
        <w:trPr>
          <w:trHeight w:val="3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112732</w:t>
            </w:r>
          </w:p>
        </w:tc>
      </w:tr>
      <w:tr>
        <w:trPr>
          <w:trHeight w:val="30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177710</w:t>
            </w:r>
          </w:p>
        </w:tc>
      </w:tr>
      <w:tr>
        <w:trPr>
          <w:trHeight w:val="3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49444</w:t>
            </w:r>
          </w:p>
        </w:tc>
      </w:tr>
      <w:tr>
        <w:trPr>
          <w:trHeight w:val="31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w:t>
            </w:r>
          </w:p>
        </w:tc>
      </w:tr>
      <w:tr>
        <w:trPr>
          <w:trHeight w:val="6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24660</w:t>
            </w:r>
          </w:p>
        </w:tc>
      </w:tr>
      <w:tr>
        <w:trPr>
          <w:trHeight w:val="30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2272</w:t>
            </w:r>
          </w:p>
        </w:tc>
      </w:tr>
      <w:tr>
        <w:trPr>
          <w:trHeight w:val="64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11900</w:t>
            </w:r>
          </w:p>
        </w:tc>
      </w:tr>
      <w:tr>
        <w:trPr>
          <w:trHeight w:val="60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10319</w:t>
            </w:r>
          </w:p>
        </w:tc>
      </w:tr>
      <w:tr>
        <w:trPr>
          <w:trHeight w:val="3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бизнеске салық</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w:t>
            </w:r>
          </w:p>
        </w:tc>
      </w:tr>
      <w:tr>
        <w:trPr>
          <w:trHeight w:val="130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6996</w:t>
            </w:r>
          </w:p>
        </w:tc>
      </w:tr>
      <w:tr>
        <w:trPr>
          <w:trHeight w:val="30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6996</w:t>
            </w:r>
          </w:p>
        </w:tc>
      </w:tr>
      <w:tr>
        <w:trPr>
          <w:trHeight w:val="31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6660</w:t>
            </w:r>
          </w:p>
        </w:tc>
      </w:tr>
      <w:tr>
        <w:trPr>
          <w:trHeight w:val="3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5900</w:t>
            </w:r>
          </w:p>
        </w:tc>
      </w:tr>
      <w:tr>
        <w:trPr>
          <w:trHeight w:val="6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5900</w:t>
            </w:r>
          </w:p>
        </w:tc>
      </w:tr>
      <w:tr>
        <w:trPr>
          <w:trHeight w:val="91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r>
      <w:tr>
        <w:trPr>
          <w:trHeight w:val="96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r>
      <w:tr>
        <w:trPr>
          <w:trHeight w:val="34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w:t>
            </w:r>
          </w:p>
        </w:tc>
      </w:tr>
      <w:tr>
        <w:trPr>
          <w:trHeight w:val="28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w:t>
            </w:r>
          </w:p>
        </w:tc>
      </w:tr>
      <w:tr>
        <w:trPr>
          <w:trHeight w:val="34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5413</w:t>
            </w:r>
          </w:p>
        </w:tc>
      </w:tr>
      <w:tr>
        <w:trPr>
          <w:trHeight w:val="66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w:t>
            </w:r>
          </w:p>
        </w:tc>
      </w:tr>
      <w:tr>
        <w:trPr>
          <w:trHeight w:val="61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w:t>
            </w:r>
          </w:p>
        </w:tc>
      </w:tr>
      <w:tr>
        <w:trPr>
          <w:trHeight w:val="3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5061</w:t>
            </w:r>
          </w:p>
        </w:tc>
      </w:tr>
      <w:tr>
        <w:trPr>
          <w:trHeight w:val="30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4985</w:t>
            </w:r>
          </w:p>
        </w:tc>
      </w:tr>
      <w:tr>
        <w:trPr>
          <w:trHeight w:val="31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активтердi сату</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r>
      <w:tr>
        <w:trPr>
          <w:trHeight w:val="34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1605515</w:t>
            </w:r>
          </w:p>
        </w:tc>
      </w:tr>
      <w:tr>
        <w:trPr>
          <w:trHeight w:val="66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1605515</w:t>
            </w:r>
          </w:p>
        </w:tc>
      </w:tr>
      <w:tr>
        <w:trPr>
          <w:trHeight w:val="3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1605515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0"/>
        <w:gridCol w:w="670"/>
        <w:gridCol w:w="734"/>
        <w:gridCol w:w="716"/>
        <w:gridCol w:w="9316"/>
        <w:gridCol w:w="1814"/>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8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1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1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1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1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2473419</w:t>
            </w:r>
          </w:p>
        </w:tc>
      </w:tr>
      <w:tr>
        <w:trPr>
          <w:trHeight w:val="40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245009</w:t>
            </w:r>
          </w:p>
        </w:tc>
      </w:tr>
      <w:tr>
        <w:trPr>
          <w:trHeight w:val="97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215782</w:t>
            </w:r>
          </w:p>
        </w:tc>
      </w:tr>
      <w:tr>
        <w:trPr>
          <w:trHeight w:val="6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17300</w:t>
            </w:r>
          </w:p>
        </w:tc>
      </w:tr>
      <w:tr>
        <w:trPr>
          <w:trHeight w:val="9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17300</w:t>
            </w:r>
          </w:p>
        </w:tc>
      </w:tr>
      <w:tr>
        <w:trPr>
          <w:trHeight w:val="67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54010</w:t>
            </w:r>
          </w:p>
        </w:tc>
      </w:tr>
      <w:tr>
        <w:trPr>
          <w:trHeight w:val="96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54010</w:t>
            </w:r>
          </w:p>
        </w:tc>
      </w:tr>
      <w:tr>
        <w:trPr>
          <w:trHeight w:val="100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144472</w:t>
            </w:r>
          </w:p>
        </w:tc>
      </w:tr>
      <w:tr>
        <w:trPr>
          <w:trHeight w:val="124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144472</w:t>
            </w:r>
          </w:p>
        </w:tc>
      </w:tr>
      <w:tr>
        <w:trPr>
          <w:trHeight w:val="31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15309</w:t>
            </w:r>
          </w:p>
        </w:tc>
      </w:tr>
      <w:tr>
        <w:trPr>
          <w:trHeight w:val="67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15309</w:t>
            </w:r>
          </w:p>
        </w:tc>
      </w:tr>
      <w:tr>
        <w:trPr>
          <w:trHeight w:val="126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12749</w:t>
            </w:r>
          </w:p>
        </w:tc>
      </w:tr>
      <w:tr>
        <w:trPr>
          <w:trHeight w:val="61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w:t>
            </w:r>
          </w:p>
        </w:tc>
      </w:tr>
      <w:tr>
        <w:trPr>
          <w:trHeight w:val="66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1838</w:t>
            </w:r>
          </w:p>
        </w:tc>
      </w:tr>
      <w:tr>
        <w:trPr>
          <w:trHeight w:val="36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13918</w:t>
            </w:r>
          </w:p>
        </w:tc>
      </w:tr>
      <w:tr>
        <w:trPr>
          <w:trHeight w:val="64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13918</w:t>
            </w:r>
          </w:p>
        </w:tc>
      </w:tr>
      <w:tr>
        <w:trPr>
          <w:trHeight w:val="166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13918</w:t>
            </w:r>
          </w:p>
        </w:tc>
      </w:tr>
      <w:tr>
        <w:trPr>
          <w:trHeight w:val="45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6120</w:t>
            </w:r>
          </w:p>
        </w:tc>
      </w:tr>
      <w:tr>
        <w:trPr>
          <w:trHeight w:val="36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5120</w:t>
            </w:r>
          </w:p>
        </w:tc>
      </w:tr>
      <w:tr>
        <w:trPr>
          <w:trHeight w:val="69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5120</w:t>
            </w:r>
          </w:p>
        </w:tc>
      </w:tr>
      <w:tr>
        <w:trPr>
          <w:trHeight w:val="70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5120</w:t>
            </w:r>
          </w:p>
        </w:tc>
      </w:tr>
      <w:tr>
        <w:trPr>
          <w:trHeight w:val="69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66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97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169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6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671</w:t>
            </w:r>
          </w:p>
        </w:tc>
      </w:tr>
      <w:tr>
        <w:trPr>
          <w:trHeight w:val="34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671</w:t>
            </w:r>
          </w:p>
        </w:tc>
      </w:tr>
      <w:tr>
        <w:trPr>
          <w:trHeight w:val="129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671</w:t>
            </w:r>
          </w:p>
        </w:tc>
      </w:tr>
      <w:tr>
        <w:trPr>
          <w:trHeight w:val="69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671</w:t>
            </w:r>
          </w:p>
        </w:tc>
      </w:tr>
      <w:tr>
        <w:trPr>
          <w:trHeight w:val="34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1767264</w:t>
            </w:r>
          </w:p>
        </w:tc>
      </w:tr>
      <w:tr>
        <w:trPr>
          <w:trHeight w:val="37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196093</w:t>
            </w:r>
          </w:p>
        </w:tc>
      </w:tr>
      <w:tr>
        <w:trPr>
          <w:trHeight w:val="99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196093</w:t>
            </w:r>
          </w:p>
        </w:tc>
      </w:tr>
      <w:tr>
        <w:trPr>
          <w:trHeight w:val="69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196093</w:t>
            </w:r>
          </w:p>
        </w:tc>
      </w:tr>
      <w:tr>
        <w:trPr>
          <w:trHeight w:val="69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1555122</w:t>
            </w:r>
          </w:p>
        </w:tc>
      </w:tr>
      <w:tr>
        <w:trPr>
          <w:trHeight w:val="94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1933</w:t>
            </w:r>
          </w:p>
        </w:tc>
      </w:tr>
      <w:tr>
        <w:trPr>
          <w:trHeight w:val="97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1933</w:t>
            </w:r>
          </w:p>
        </w:tc>
      </w:tr>
      <w:tr>
        <w:trPr>
          <w:trHeight w:val="76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1553189</w:t>
            </w:r>
          </w:p>
        </w:tc>
      </w:tr>
      <w:tr>
        <w:trPr>
          <w:trHeight w:val="34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1511253</w:t>
            </w:r>
          </w:p>
        </w:tc>
      </w:tr>
      <w:tr>
        <w:trPr>
          <w:trHeight w:val="64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 қосымша білім беру</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41936</w:t>
            </w:r>
          </w:p>
        </w:tc>
      </w:tr>
      <w:tr>
        <w:trPr>
          <w:trHeight w:val="36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16049</w:t>
            </w:r>
          </w:p>
        </w:tc>
      </w:tr>
      <w:tr>
        <w:trPr>
          <w:trHeight w:val="75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16049</w:t>
            </w:r>
          </w:p>
        </w:tc>
      </w:tr>
      <w:tr>
        <w:trPr>
          <w:trHeight w:val="126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(облыстык маңызы бар қаланың) мемлекеттік білім беру мекемелер үшін оқулықтар мен оқу-әдiстемелiк кешендерді сатып алу және жеткізу</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15912</w:t>
            </w:r>
          </w:p>
        </w:tc>
      </w:tr>
      <w:tr>
        <w:trPr>
          <w:trHeight w:val="94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r>
      <w:tr>
        <w:trPr>
          <w:trHeight w:val="67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161123</w:t>
            </w:r>
          </w:p>
        </w:tc>
      </w:tr>
      <w:tr>
        <w:trPr>
          <w:trHeight w:val="31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134824</w:t>
            </w:r>
          </w:p>
        </w:tc>
      </w:tr>
      <w:tr>
        <w:trPr>
          <w:trHeight w:val="99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133143</w:t>
            </w:r>
          </w:p>
        </w:tc>
      </w:tr>
      <w:tr>
        <w:trPr>
          <w:trHeight w:val="31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22877</w:t>
            </w:r>
          </w:p>
        </w:tc>
      </w:tr>
      <w:tr>
        <w:trPr>
          <w:trHeight w:val="190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2315</w:t>
            </w:r>
          </w:p>
        </w:tc>
      </w:tr>
      <w:tr>
        <w:trPr>
          <w:trHeight w:val="31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9989</w:t>
            </w:r>
          </w:p>
        </w:tc>
      </w:tr>
      <w:tr>
        <w:trPr>
          <w:trHeight w:val="36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w:t>
            </w:r>
          </w:p>
        </w:tc>
      </w:tr>
      <w:tr>
        <w:trPr>
          <w:trHeight w:val="97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w:t>
            </w:r>
          </w:p>
        </w:tc>
      </w:tr>
      <w:tr>
        <w:trPr>
          <w:trHeight w:val="76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904</w:t>
            </w:r>
          </w:p>
        </w:tc>
      </w:tr>
      <w:tr>
        <w:trPr>
          <w:trHeight w:val="36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33181</w:t>
            </w:r>
          </w:p>
        </w:tc>
      </w:tr>
      <w:tr>
        <w:trPr>
          <w:trHeight w:val="6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6910</w:t>
            </w:r>
          </w:p>
        </w:tc>
      </w:tr>
      <w:tr>
        <w:trPr>
          <w:trHeight w:val="157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31967</w:t>
            </w:r>
          </w:p>
        </w:tc>
      </w:tr>
      <w:tr>
        <w:trPr>
          <w:trHeight w:val="66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1681</w:t>
            </w:r>
          </w:p>
        </w:tc>
      </w:tr>
      <w:tr>
        <w:trPr>
          <w:trHeight w:val="94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ұйымдарының күндізгі оқу нысанының оқушылары мен тәрбиеленушілерін әлеуметтік қолдау</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1681</w:t>
            </w:r>
          </w:p>
        </w:tc>
      </w:tr>
      <w:tr>
        <w:trPr>
          <w:trHeight w:val="99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26299</w:t>
            </w:r>
          </w:p>
        </w:tc>
      </w:tr>
      <w:tr>
        <w:trPr>
          <w:trHeight w:val="94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26299</w:t>
            </w:r>
          </w:p>
        </w:tc>
      </w:tr>
      <w:tr>
        <w:trPr>
          <w:trHeight w:val="157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облыстың жұмыспен қамтуды қамтамасыз ету және үшін әлеуметтік бағдарламаларды іске асыру саласындағы мемлекеттік саясатты іске асыру жөніндегі қызметтер</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25599</w:t>
            </w:r>
          </w:p>
        </w:tc>
      </w:tr>
      <w:tr>
        <w:trPr>
          <w:trHeight w:val="9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36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26530</w:t>
            </w:r>
          </w:p>
        </w:tc>
      </w:tr>
      <w:tr>
        <w:trPr>
          <w:trHeight w:val="3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26530</w:t>
            </w:r>
          </w:p>
        </w:tc>
      </w:tr>
      <w:tr>
        <w:trPr>
          <w:trHeight w:val="96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26530</w:t>
            </w:r>
          </w:p>
        </w:tc>
      </w:tr>
      <w:tr>
        <w:trPr>
          <w:trHeight w:val="34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13161</w:t>
            </w:r>
          </w:p>
        </w:tc>
      </w:tr>
      <w:tr>
        <w:trPr>
          <w:trHeight w:val="6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9419</w:t>
            </w:r>
          </w:p>
        </w:tc>
      </w:tr>
      <w:tr>
        <w:trPr>
          <w:trHeight w:val="6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66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3250</w:t>
            </w:r>
          </w:p>
        </w:tc>
      </w:tr>
      <w:tr>
        <w:trPr>
          <w:trHeight w:val="64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179163</w:t>
            </w:r>
          </w:p>
        </w:tc>
      </w:tr>
      <w:tr>
        <w:trPr>
          <w:trHeight w:val="3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101643</w:t>
            </w:r>
          </w:p>
        </w:tc>
      </w:tr>
      <w:tr>
        <w:trPr>
          <w:trHeight w:val="67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101643</w:t>
            </w:r>
          </w:p>
        </w:tc>
      </w:tr>
      <w:tr>
        <w:trPr>
          <w:trHeight w:val="34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101643</w:t>
            </w:r>
          </w:p>
        </w:tc>
      </w:tr>
      <w:tr>
        <w:trPr>
          <w:trHeight w:val="3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3335</w:t>
            </w:r>
          </w:p>
        </w:tc>
      </w:tr>
      <w:tr>
        <w:trPr>
          <w:trHeight w:val="67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3335</w:t>
            </w:r>
          </w:p>
        </w:tc>
      </w:tr>
      <w:tr>
        <w:trPr>
          <w:trHeight w:val="70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1202</w:t>
            </w:r>
          </w:p>
        </w:tc>
      </w:tr>
      <w:tr>
        <w:trPr>
          <w:trHeight w:val="130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2133</w:t>
            </w:r>
          </w:p>
        </w:tc>
      </w:tr>
      <w:tr>
        <w:trPr>
          <w:trHeight w:val="37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59724</w:t>
            </w:r>
          </w:p>
        </w:tc>
      </w:tr>
      <w:tr>
        <w:trPr>
          <w:trHeight w:val="66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52220</w:t>
            </w:r>
          </w:p>
        </w:tc>
      </w:tr>
      <w:tr>
        <w:trPr>
          <w:trHeight w:val="6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50596</w:t>
            </w:r>
          </w:p>
        </w:tc>
      </w:tr>
      <w:tr>
        <w:trPr>
          <w:trHeight w:val="72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1624</w:t>
            </w:r>
          </w:p>
        </w:tc>
      </w:tr>
      <w:tr>
        <w:trPr>
          <w:trHeight w:val="70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7504</w:t>
            </w:r>
          </w:p>
        </w:tc>
      </w:tr>
      <w:tr>
        <w:trPr>
          <w:trHeight w:val="6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7504</w:t>
            </w:r>
          </w:p>
        </w:tc>
      </w:tr>
      <w:tr>
        <w:trPr>
          <w:trHeight w:val="94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14461</w:t>
            </w:r>
          </w:p>
        </w:tc>
      </w:tr>
      <w:tr>
        <w:trPr>
          <w:trHeight w:val="70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7887</w:t>
            </w:r>
          </w:p>
        </w:tc>
      </w:tr>
      <w:tr>
        <w:trPr>
          <w:trHeight w:val="97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7887</w:t>
            </w:r>
          </w:p>
        </w:tc>
      </w:tr>
      <w:tr>
        <w:trPr>
          <w:trHeight w:val="67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6574</w:t>
            </w:r>
          </w:p>
        </w:tc>
      </w:tr>
      <w:tr>
        <w:trPr>
          <w:trHeight w:val="136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қалыптастыруда мемлекеттік саясатты іске асыру жөніндегі қызметтер</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6002</w:t>
            </w:r>
          </w:p>
        </w:tc>
      </w:tr>
      <w:tr>
        <w:trPr>
          <w:trHeight w:val="66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w:t>
            </w:r>
          </w:p>
        </w:tc>
      </w:tr>
      <w:tr>
        <w:trPr>
          <w:trHeight w:val="129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16473</w:t>
            </w:r>
          </w:p>
        </w:tc>
      </w:tr>
      <w:tr>
        <w:trPr>
          <w:trHeight w:val="34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9179</w:t>
            </w:r>
          </w:p>
        </w:tc>
      </w:tr>
      <w:tr>
        <w:trPr>
          <w:trHeight w:val="72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Жергілікте деңгейде ауыл шаруашылығы саласындағы мемлекеттік саясатты іске асыру жөніндегі қызметтер</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6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9179</w:t>
            </w:r>
          </w:p>
        </w:tc>
      </w:tr>
      <w:tr>
        <w:trPr>
          <w:trHeight w:val="9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9179</w:t>
            </w:r>
          </w:p>
        </w:tc>
      </w:tr>
      <w:tr>
        <w:trPr>
          <w:trHeight w:val="36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7294</w:t>
            </w:r>
          </w:p>
        </w:tc>
      </w:tr>
      <w:tr>
        <w:trPr>
          <w:trHeight w:val="67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7294</w:t>
            </w:r>
          </w:p>
        </w:tc>
      </w:tr>
      <w:tr>
        <w:trPr>
          <w:trHeight w:val="130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7294</w:t>
            </w:r>
          </w:p>
        </w:tc>
      </w:tr>
      <w:tr>
        <w:trPr>
          <w:trHeight w:val="69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7840</w:t>
            </w:r>
          </w:p>
        </w:tc>
      </w:tr>
      <w:tr>
        <w:trPr>
          <w:trHeight w:val="37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7840</w:t>
            </w:r>
          </w:p>
        </w:tc>
      </w:tr>
      <w:tr>
        <w:trPr>
          <w:trHeight w:val="64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7840</w:t>
            </w:r>
          </w:p>
        </w:tc>
      </w:tr>
      <w:tr>
        <w:trPr>
          <w:trHeight w:val="9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сәулет және қала құрылысы бөлімінің қызметін қамтамасыз ету жөніндегі қызметтер</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7840</w:t>
            </w:r>
          </w:p>
        </w:tc>
      </w:tr>
      <w:tr>
        <w:trPr>
          <w:trHeight w:val="36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10510</w:t>
            </w:r>
          </w:p>
        </w:tc>
      </w:tr>
      <w:tr>
        <w:trPr>
          <w:trHeight w:val="3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10510</w:t>
            </w:r>
          </w:p>
        </w:tc>
      </w:tr>
      <w:tr>
        <w:trPr>
          <w:trHeight w:val="99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10510</w:t>
            </w:r>
          </w:p>
        </w:tc>
      </w:tr>
      <w:tr>
        <w:trPr>
          <w:trHeight w:val="129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10510</w:t>
            </w:r>
          </w:p>
        </w:tc>
      </w:tr>
      <w:tr>
        <w:trPr>
          <w:trHeight w:val="34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52716</w:t>
            </w:r>
          </w:p>
        </w:tc>
      </w:tr>
      <w:tr>
        <w:trPr>
          <w:trHeight w:val="64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7945</w:t>
            </w:r>
          </w:p>
        </w:tc>
      </w:tr>
      <w:tr>
        <w:trPr>
          <w:trHeight w:val="70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7945</w:t>
            </w:r>
          </w:p>
        </w:tc>
      </w:tr>
      <w:tr>
        <w:trPr>
          <w:trHeight w:val="109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7945</w:t>
            </w:r>
          </w:p>
        </w:tc>
      </w:tr>
      <w:tr>
        <w:trPr>
          <w:trHeight w:val="3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44771</w:t>
            </w:r>
          </w:p>
        </w:tc>
      </w:tr>
      <w:tr>
        <w:trPr>
          <w:trHeight w:val="67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17358</w:t>
            </w:r>
          </w:p>
        </w:tc>
      </w:tr>
      <w:tr>
        <w:trPr>
          <w:trHeight w:val="67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17358</w:t>
            </w:r>
          </w:p>
        </w:tc>
      </w:tr>
      <w:tr>
        <w:trPr>
          <w:trHeight w:val="129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12823</w:t>
            </w:r>
          </w:p>
        </w:tc>
      </w:tr>
      <w:tr>
        <w:trPr>
          <w:trHeight w:val="160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12823</w:t>
            </w:r>
          </w:p>
        </w:tc>
      </w:tr>
      <w:tr>
        <w:trPr>
          <w:trHeight w:val="67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14590</w:t>
            </w:r>
          </w:p>
        </w:tc>
      </w:tr>
      <w:tr>
        <w:trPr>
          <w:trHeight w:val="70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14590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9"/>
        <w:gridCol w:w="629"/>
        <w:gridCol w:w="693"/>
        <w:gridCol w:w="693"/>
        <w:gridCol w:w="9459"/>
        <w:gridCol w:w="1797"/>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1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1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1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1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операциялар бойынша сальдо</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қаржы активтерін сатудан түсетін түсімдер</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0"/>
        <w:gridCol w:w="630"/>
        <w:gridCol w:w="672"/>
        <w:gridCol w:w="736"/>
        <w:gridCol w:w="9454"/>
        <w:gridCol w:w="1758"/>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1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1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1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1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қалдықтарының қозғалысы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2" w:id="7"/>
    <w:p>
      <w:pPr>
        <w:spacing w:after="0"/>
        <w:ind w:left="0"/>
        <w:jc w:val="both"/>
      </w:pPr>
      <w:r>
        <w:rPr>
          <w:rFonts w:ascii="Times New Roman"/>
          <w:b w:val="false"/>
          <w:i w:val="false"/>
          <w:color w:val="000000"/>
          <w:sz w:val="28"/>
        </w:rPr>
        <w:t>
Абай аудандық мәслихатының</w:t>
      </w:r>
      <w:r>
        <w:br/>
      </w:r>
      <w:r>
        <w:rPr>
          <w:rFonts w:ascii="Times New Roman"/>
          <w:b w:val="false"/>
          <w:i w:val="false"/>
          <w:color w:val="000000"/>
          <w:sz w:val="28"/>
        </w:rPr>
        <w:t>
2009 жылғы 21 желтоқсандағы</w:t>
      </w:r>
      <w:r>
        <w:br/>
      </w:r>
      <w:r>
        <w:rPr>
          <w:rFonts w:ascii="Times New Roman"/>
          <w:b w:val="false"/>
          <w:i w:val="false"/>
          <w:color w:val="000000"/>
          <w:sz w:val="28"/>
        </w:rPr>
        <w:t>
18 кезекті сессиясының</w:t>
      </w:r>
      <w:r>
        <w:br/>
      </w:r>
      <w:r>
        <w:rPr>
          <w:rFonts w:ascii="Times New Roman"/>
          <w:b w:val="false"/>
          <w:i w:val="false"/>
          <w:color w:val="000000"/>
          <w:sz w:val="28"/>
        </w:rPr>
        <w:t>
N 18/215 шешіміне</w:t>
      </w:r>
      <w:r>
        <w:br/>
      </w:r>
      <w:r>
        <w:rPr>
          <w:rFonts w:ascii="Times New Roman"/>
          <w:b w:val="false"/>
          <w:i w:val="false"/>
          <w:color w:val="000000"/>
          <w:sz w:val="28"/>
        </w:rPr>
        <w:t>
4 қосымша</w:t>
      </w:r>
    </w:p>
    <w:bookmarkEnd w:id="7"/>
    <w:bookmarkStart w:name="z23" w:id="8"/>
    <w:p>
      <w:pPr>
        <w:spacing w:after="0"/>
        <w:ind w:left="0"/>
        <w:jc w:val="left"/>
      </w:pPr>
      <w:r>
        <w:rPr>
          <w:rFonts w:ascii="Times New Roman"/>
          <w:b/>
          <w:i w:val="false"/>
          <w:color w:val="000000"/>
        </w:rPr>
        <w:t xml:space="preserve"> 
2010 жылға арналған нысаналы трансферттер және бюджеттік кредиттер</w:t>
      </w:r>
    </w:p>
    <w:bookmarkEnd w:id="8"/>
    <w:p>
      <w:pPr>
        <w:spacing w:after="0"/>
        <w:ind w:left="0"/>
        <w:jc w:val="both"/>
      </w:pPr>
      <w:r>
        <w:rPr>
          <w:rFonts w:ascii="Times New Roman"/>
          <w:b w:val="false"/>
          <w:i w:val="false"/>
          <w:color w:val="ff0000"/>
          <w:sz w:val="28"/>
        </w:rPr>
        <w:t xml:space="preserve">      Ескерту. 4-қосымша жаңа редакцияда - Қарағанды облысы Абай ауданының мәслихатының 2010.12.09 N 30/351 (2010.01.01 бастап қолданысқа енеді) </w:t>
      </w:r>
      <w:r>
        <w:rPr>
          <w:rFonts w:ascii="Times New Roman"/>
          <w:b w:val="false"/>
          <w:i w:val="false"/>
          <w:color w:val="ff0000"/>
          <w:sz w:val="28"/>
        </w:rPr>
        <w:t>шешімімен</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09"/>
        <w:gridCol w:w="1771"/>
      </w:tblGrid>
      <w:tr>
        <w:trPr>
          <w:trHeight w:val="1020" w:hRule="atLeast"/>
        </w:trPr>
        <w:tc>
          <w:tcPr>
            <w:tcW w:w="1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15" w:hRule="atLeast"/>
        </w:trPr>
        <w:tc>
          <w:tcPr>
            <w:tcW w:w="1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75" w:hRule="atLeast"/>
        </w:trPr>
        <w:tc>
          <w:tcPr>
            <w:tcW w:w="1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273048</w:t>
            </w:r>
          </w:p>
        </w:tc>
      </w:tr>
      <w:tr>
        <w:trPr>
          <w:trHeight w:val="315" w:hRule="atLeast"/>
        </w:trPr>
        <w:tc>
          <w:tcPr>
            <w:tcW w:w="1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153508</w:t>
            </w:r>
          </w:p>
        </w:tc>
      </w:tr>
      <w:tr>
        <w:trPr>
          <w:trHeight w:val="315" w:hRule="atLeast"/>
        </w:trPr>
        <w:tc>
          <w:tcPr>
            <w:tcW w:w="1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Дамуға арналған нысаналы трансферттер</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107019</w:t>
            </w:r>
          </w:p>
        </w:tc>
      </w:tr>
      <w:tr>
        <w:trPr>
          <w:trHeight w:val="375" w:hRule="atLeast"/>
        </w:trPr>
        <w:tc>
          <w:tcPr>
            <w:tcW w:w="1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12521</w:t>
            </w:r>
          </w:p>
        </w:tc>
      </w:tr>
      <w:tr>
        <w:trPr>
          <w:trHeight w:val="315" w:hRule="atLeast"/>
        </w:trPr>
        <w:tc>
          <w:tcPr>
            <w:tcW w:w="1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153508</w:t>
            </w:r>
          </w:p>
        </w:tc>
      </w:tr>
      <w:tr>
        <w:trPr>
          <w:trHeight w:val="315" w:hRule="atLeast"/>
        </w:trPr>
        <w:tc>
          <w:tcPr>
            <w:tcW w:w="1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дене шынықтыру және спорт бөлімі</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89378</w:t>
            </w:r>
          </w:p>
        </w:tc>
      </w:tr>
      <w:tr>
        <w:trPr>
          <w:trHeight w:val="315" w:hRule="atLeast"/>
        </w:trPr>
        <w:tc>
          <w:tcPr>
            <w:tcW w:w="1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лингафондық және мультимедиялық кабинеттер құруға</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11074</w:t>
            </w:r>
          </w:p>
        </w:tc>
      </w:tr>
      <w:tr>
        <w:trPr>
          <w:trHeight w:val="315" w:hRule="atLeast"/>
        </w:trPr>
        <w:tc>
          <w:tcPr>
            <w:tcW w:w="1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кабинеттерін жабдықтауға</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8190</w:t>
            </w:r>
          </w:p>
        </w:tc>
      </w:tr>
      <w:tr>
        <w:trPr>
          <w:trHeight w:val="315" w:hRule="atLeast"/>
        </w:trPr>
        <w:tc>
          <w:tcPr>
            <w:tcW w:w="1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жаңадан іске қосылатын білім объектілерін ұстауға</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59131</w:t>
            </w:r>
          </w:p>
        </w:tc>
      </w:tr>
      <w:tr>
        <w:trPr>
          <w:trHeight w:val="645" w:hRule="atLeast"/>
        </w:trPr>
        <w:tc>
          <w:tcPr>
            <w:tcW w:w="1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тапсырыстарын іске асыру</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6468</w:t>
            </w:r>
          </w:p>
        </w:tc>
      </w:tr>
      <w:tr>
        <w:trPr>
          <w:trHeight w:val="1605" w:hRule="atLeast"/>
        </w:trPr>
        <w:tc>
          <w:tcPr>
            <w:tcW w:w="1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"Өзін-өзі тану" пәні бойынша мектепке дейінгі білім беру ұйымдарын, орта білім беру, техникалық және кәсіптік білім беру, орта білімнен кейінгі білім беру ұйымдарын, біліктілікті арттыру институттарын оқу материалдарымен қамтамасыз етуге арналған ағымдағы нысаналы трансферттер</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4515</w:t>
            </w:r>
          </w:p>
        </w:tc>
      </w:tr>
      <w:tr>
        <w:trPr>
          <w:trHeight w:val="315" w:hRule="atLeast"/>
        </w:trPr>
        <w:tc>
          <w:tcPr>
            <w:tcW w:w="1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және әлеуметтік бағдарламалар бөлімі</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32045</w:t>
            </w:r>
          </w:p>
        </w:tc>
      </w:tr>
      <w:tr>
        <w:trPr>
          <w:trHeight w:val="660" w:hRule="atLeast"/>
        </w:trPr>
        <w:tc>
          <w:tcPr>
            <w:tcW w:w="1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есебiнен әлеуметтік жұмыс орындарын және жастар тәжірибесін кеңейту</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9360</w:t>
            </w:r>
          </w:p>
        </w:tc>
      </w:tr>
      <w:tr>
        <w:trPr>
          <w:trHeight w:val="315" w:hRule="atLeast"/>
        </w:trPr>
        <w:tc>
          <w:tcPr>
            <w:tcW w:w="1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жұмыс орындары</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7920</w:t>
            </w:r>
          </w:p>
        </w:tc>
      </w:tr>
      <w:tr>
        <w:trPr>
          <w:trHeight w:val="315" w:hRule="atLeast"/>
        </w:trPr>
        <w:tc>
          <w:tcPr>
            <w:tcW w:w="1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тәжірибесі</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1440</w:t>
            </w:r>
          </w:p>
        </w:tc>
      </w:tr>
      <w:tr>
        <w:trPr>
          <w:trHeight w:val="675" w:hRule="atLeast"/>
        </w:trPr>
        <w:tc>
          <w:tcPr>
            <w:tcW w:w="1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 және 18 жасқа дейінгі балаларға мемлекеттік жәрдемақыларды төлеуге</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10076</w:t>
            </w:r>
          </w:p>
        </w:tc>
      </w:tr>
      <w:tr>
        <w:trPr>
          <w:trHeight w:val="990" w:hRule="atLeast"/>
        </w:trPr>
        <w:tc>
          <w:tcPr>
            <w:tcW w:w="1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Ұлы Отан соғысының қатысушылары мен мүгедектерінің жол жүруін қамтамасыз ету</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660" w:hRule="atLeast"/>
        </w:trPr>
        <w:tc>
          <w:tcPr>
            <w:tcW w:w="1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Ұлы Отан соғысының қатысушылары мен мүгедектеріне біржолғы материалдық көмекті төлеу</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12309</w:t>
            </w:r>
          </w:p>
        </w:tc>
      </w:tr>
      <w:tr>
        <w:trPr>
          <w:trHeight w:val="315" w:hRule="atLeast"/>
        </w:trPr>
        <w:tc>
          <w:tcPr>
            <w:tcW w:w="1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және бюджеттік жоспарлау бөлімі</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2162</w:t>
            </w:r>
          </w:p>
        </w:tc>
      </w:tr>
      <w:tr>
        <w:trPr>
          <w:trHeight w:val="585" w:hRule="atLeast"/>
        </w:trPr>
        <w:tc>
          <w:tcPr>
            <w:tcW w:w="1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 саласының мамандарын әлеуметтік қолдау шараларын іске асыруға</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2162</w:t>
            </w:r>
          </w:p>
        </w:tc>
      </w:tr>
      <w:tr>
        <w:trPr>
          <w:trHeight w:val="315" w:hRule="atLeast"/>
        </w:trPr>
        <w:tc>
          <w:tcPr>
            <w:tcW w:w="1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бөлімі</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23612</w:t>
            </w:r>
          </w:p>
        </w:tc>
      </w:tr>
      <w:tr>
        <w:trPr>
          <w:trHeight w:val="315" w:hRule="atLeast"/>
        </w:trPr>
        <w:tc>
          <w:tcPr>
            <w:tcW w:w="1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9044</w:t>
            </w:r>
          </w:p>
        </w:tc>
      </w:tr>
      <w:tr>
        <w:trPr>
          <w:trHeight w:val="585" w:hRule="atLeast"/>
        </w:trPr>
        <w:tc>
          <w:tcPr>
            <w:tcW w:w="1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 саласындағы жергілікті атқарушы органдардың бөлімшелерін ұстау</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14568</w:t>
            </w:r>
          </w:p>
        </w:tc>
      </w:tr>
      <w:tr>
        <w:trPr>
          <w:trHeight w:val="585" w:hRule="atLeast"/>
        </w:trPr>
        <w:tc>
          <w:tcPr>
            <w:tcW w:w="1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 жолаушылар көлігі және автомобиль жолдары бөлімі</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6311</w:t>
            </w:r>
          </w:p>
        </w:tc>
      </w:tr>
      <w:tr>
        <w:trPr>
          <w:trHeight w:val="390" w:hRule="atLeast"/>
        </w:trPr>
        <w:tc>
          <w:tcPr>
            <w:tcW w:w="1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етуге</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6311</w:t>
            </w:r>
          </w:p>
        </w:tc>
      </w:tr>
      <w:tr>
        <w:trPr>
          <w:trHeight w:val="360" w:hRule="atLeast"/>
        </w:trPr>
        <w:tc>
          <w:tcPr>
            <w:tcW w:w="1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Дамуға арналған нысаналы трансферттер</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107019</w:t>
            </w:r>
          </w:p>
        </w:tc>
      </w:tr>
      <w:tr>
        <w:trPr>
          <w:trHeight w:val="315" w:hRule="atLeast"/>
        </w:trPr>
        <w:tc>
          <w:tcPr>
            <w:tcW w:w="1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бөлімі</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107019</w:t>
            </w:r>
          </w:p>
        </w:tc>
      </w:tr>
      <w:tr>
        <w:trPr>
          <w:trHeight w:val="315" w:hRule="atLeast"/>
        </w:trPr>
        <w:tc>
          <w:tcPr>
            <w:tcW w:w="1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дамытуға</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54605</w:t>
            </w:r>
          </w:p>
        </w:tc>
      </w:tr>
      <w:tr>
        <w:trPr>
          <w:trHeight w:val="645" w:hRule="atLeast"/>
        </w:trPr>
        <w:tc>
          <w:tcPr>
            <w:tcW w:w="1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жайластыруға</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10200</w:t>
            </w:r>
          </w:p>
        </w:tc>
      </w:tr>
      <w:tr>
        <w:trPr>
          <w:trHeight w:val="315" w:hRule="atLeast"/>
        </w:trPr>
        <w:tc>
          <w:tcPr>
            <w:tcW w:w="1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салуға</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42214</w:t>
            </w:r>
          </w:p>
        </w:tc>
      </w:tr>
      <w:tr>
        <w:trPr>
          <w:trHeight w:val="360" w:hRule="atLeast"/>
        </w:trPr>
        <w:tc>
          <w:tcPr>
            <w:tcW w:w="1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12521</w:t>
            </w:r>
          </w:p>
        </w:tc>
      </w:tr>
      <w:tr>
        <w:trPr>
          <w:trHeight w:val="360" w:hRule="atLeast"/>
        </w:trPr>
        <w:tc>
          <w:tcPr>
            <w:tcW w:w="1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1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12521</w:t>
            </w:r>
          </w:p>
        </w:tc>
      </w:tr>
    </w:tbl>
    <w:bookmarkStart w:name="z24" w:id="9"/>
    <w:p>
      <w:pPr>
        <w:spacing w:after="0"/>
        <w:ind w:left="0"/>
        <w:jc w:val="both"/>
      </w:pPr>
      <w:r>
        <w:rPr>
          <w:rFonts w:ascii="Times New Roman"/>
          <w:b w:val="false"/>
          <w:i w:val="false"/>
          <w:color w:val="000000"/>
          <w:sz w:val="28"/>
        </w:rPr>
        <w:t>
Абай аудандық мәслихатының</w:t>
      </w:r>
      <w:r>
        <w:br/>
      </w:r>
      <w:r>
        <w:rPr>
          <w:rFonts w:ascii="Times New Roman"/>
          <w:b w:val="false"/>
          <w:i w:val="false"/>
          <w:color w:val="000000"/>
          <w:sz w:val="28"/>
        </w:rPr>
        <w:t>
2009 жылғы 21 желтоқсандағы</w:t>
      </w:r>
      <w:r>
        <w:br/>
      </w:r>
      <w:r>
        <w:rPr>
          <w:rFonts w:ascii="Times New Roman"/>
          <w:b w:val="false"/>
          <w:i w:val="false"/>
          <w:color w:val="000000"/>
          <w:sz w:val="28"/>
        </w:rPr>
        <w:t>
18 кезекті сессиясының</w:t>
      </w:r>
      <w:r>
        <w:br/>
      </w:r>
      <w:r>
        <w:rPr>
          <w:rFonts w:ascii="Times New Roman"/>
          <w:b w:val="false"/>
          <w:i w:val="false"/>
          <w:color w:val="000000"/>
          <w:sz w:val="28"/>
        </w:rPr>
        <w:t>
N 18/215 шешіміне</w:t>
      </w:r>
      <w:r>
        <w:br/>
      </w:r>
      <w:r>
        <w:rPr>
          <w:rFonts w:ascii="Times New Roman"/>
          <w:b w:val="false"/>
          <w:i w:val="false"/>
          <w:color w:val="000000"/>
          <w:sz w:val="28"/>
        </w:rPr>
        <w:t>
5 қосымша</w:t>
      </w:r>
    </w:p>
    <w:bookmarkEnd w:id="9"/>
    <w:bookmarkStart w:name="z25" w:id="10"/>
    <w:p>
      <w:pPr>
        <w:spacing w:after="0"/>
        <w:ind w:left="0"/>
        <w:jc w:val="left"/>
      </w:pPr>
      <w:r>
        <w:rPr>
          <w:rFonts w:ascii="Times New Roman"/>
          <w:b/>
          <w:i w:val="false"/>
          <w:color w:val="000000"/>
        </w:rPr>
        <w:t xml:space="preserve"> 
Аудан бюджетін орындау кезіңінде секвестрлеуге жатпайтын жергілікті бюджеттік бағдарламалардың 2010 жылғы тізімі</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6"/>
        <w:gridCol w:w="679"/>
        <w:gridCol w:w="679"/>
        <w:gridCol w:w="12006"/>
      </w:tblGrid>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31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әкімгері</w:t>
            </w:r>
          </w:p>
        </w:tc>
      </w:tr>
      <w:tr>
        <w:trPr>
          <w:trHeight w:val="31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31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31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1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w:t>
            </w:r>
          </w:p>
        </w:tc>
      </w:tr>
      <w:tr>
        <w:trPr>
          <w:trHeight w:val="31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білім, дене шынықтыру және спорт бөлімі</w:t>
            </w:r>
          </w:p>
        </w:tc>
      </w:tr>
      <w:tr>
        <w:trPr>
          <w:trHeight w:val="31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bl>
    <w:bookmarkStart w:name="z26" w:id="11"/>
    <w:p>
      <w:pPr>
        <w:spacing w:after="0"/>
        <w:ind w:left="0"/>
        <w:jc w:val="both"/>
      </w:pPr>
      <w:r>
        <w:rPr>
          <w:rFonts w:ascii="Times New Roman"/>
          <w:b w:val="false"/>
          <w:i w:val="false"/>
          <w:color w:val="000000"/>
          <w:sz w:val="28"/>
        </w:rPr>
        <w:t>
Абай аудандық мәслихатының</w:t>
      </w:r>
      <w:r>
        <w:br/>
      </w:r>
      <w:r>
        <w:rPr>
          <w:rFonts w:ascii="Times New Roman"/>
          <w:b w:val="false"/>
          <w:i w:val="false"/>
          <w:color w:val="000000"/>
          <w:sz w:val="28"/>
        </w:rPr>
        <w:t>
2009 жылғы 21 желтоқсандағы</w:t>
      </w:r>
      <w:r>
        <w:br/>
      </w:r>
      <w:r>
        <w:rPr>
          <w:rFonts w:ascii="Times New Roman"/>
          <w:b w:val="false"/>
          <w:i w:val="false"/>
          <w:color w:val="000000"/>
          <w:sz w:val="28"/>
        </w:rPr>
        <w:t>
18 кезекті сессиясының</w:t>
      </w:r>
      <w:r>
        <w:br/>
      </w:r>
      <w:r>
        <w:rPr>
          <w:rFonts w:ascii="Times New Roman"/>
          <w:b w:val="false"/>
          <w:i w:val="false"/>
          <w:color w:val="000000"/>
          <w:sz w:val="28"/>
        </w:rPr>
        <w:t>
N 18/215 шешіміне</w:t>
      </w:r>
      <w:r>
        <w:br/>
      </w:r>
      <w:r>
        <w:rPr>
          <w:rFonts w:ascii="Times New Roman"/>
          <w:b w:val="false"/>
          <w:i w:val="false"/>
          <w:color w:val="000000"/>
          <w:sz w:val="28"/>
        </w:rPr>
        <w:t>
6 қосымша</w:t>
      </w:r>
    </w:p>
    <w:bookmarkEnd w:id="11"/>
    <w:bookmarkStart w:name="z27" w:id="12"/>
    <w:p>
      <w:pPr>
        <w:spacing w:after="0"/>
        <w:ind w:left="0"/>
        <w:jc w:val="left"/>
      </w:pPr>
      <w:r>
        <w:rPr>
          <w:rFonts w:ascii="Times New Roman"/>
          <w:b/>
          <w:i w:val="false"/>
          <w:color w:val="000000"/>
        </w:rPr>
        <w:t xml:space="preserve"> 
Аудандық маңызы бар қала, кент, ауыл (село) ауылдық (село) округтерінің аппараттары бойынша шығындар 2010 жыл</w:t>
      </w:r>
    </w:p>
    <w:bookmarkEnd w:id="12"/>
    <w:p>
      <w:pPr>
        <w:spacing w:after="0"/>
        <w:ind w:left="0"/>
        <w:jc w:val="both"/>
      </w:pPr>
      <w:r>
        <w:rPr>
          <w:rFonts w:ascii="Times New Roman"/>
          <w:b w:val="false"/>
          <w:i w:val="false"/>
          <w:color w:val="ff0000"/>
          <w:sz w:val="28"/>
        </w:rPr>
        <w:t xml:space="preserve">      Ескерту. 6-қосымша жаңа редакцияда - Қарағанды облысы Абай ауданының мәслихатының 2010.12.09 N 30/351 (2010.01.01 бастап қолданысқа енеді) </w:t>
      </w:r>
      <w:r>
        <w:rPr>
          <w:rFonts w:ascii="Times New Roman"/>
          <w:b w:val="false"/>
          <w:i w:val="false"/>
          <w:color w:val="ff0000"/>
          <w:sz w:val="28"/>
        </w:rPr>
        <w:t>шешімімен</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3"/>
        <w:gridCol w:w="610"/>
        <w:gridCol w:w="765"/>
        <w:gridCol w:w="765"/>
        <w:gridCol w:w="5029"/>
        <w:gridCol w:w="1494"/>
        <w:gridCol w:w="1561"/>
        <w:gridCol w:w="1627"/>
        <w:gridCol w:w="1716"/>
      </w:tblGrid>
      <w:tr>
        <w:trPr>
          <w:trHeight w:val="43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әкімдіктер бойынша</w:t>
            </w:r>
          </w:p>
        </w:tc>
      </w:tr>
      <w:tr>
        <w:trPr>
          <w:trHeight w:val="25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c>
          <w:tcPr>
            <w:tcW w:w="15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w:t>
            </w:r>
          </w:p>
        </w:tc>
        <w:tc>
          <w:tcPr>
            <w:tcW w:w="16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Топар</w:t>
            </w:r>
          </w:p>
        </w:tc>
        <w:tc>
          <w:tcPr>
            <w:tcW w:w="17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Карабас</w:t>
            </w:r>
          </w:p>
        </w:tc>
      </w:tr>
      <w:tr>
        <w:trPr>
          <w:trHeight w:val="28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8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5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78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132322</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19342</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21745</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7715</w:t>
            </w:r>
          </w:p>
        </w:tc>
      </w:tr>
      <w:tr>
        <w:trPr>
          <w:trHeight w:val="111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132322</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19342</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21745</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7715</w:t>
            </w:r>
          </w:p>
        </w:tc>
      </w:tr>
      <w:tr>
        <w:trPr>
          <w:trHeight w:val="76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2075</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907</w:t>
            </w:r>
          </w:p>
        </w:tc>
      </w:tr>
      <w:tr>
        <w:trPr>
          <w:trHeight w:val="51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5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4750</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12510</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10981</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r>
      <w:tr>
        <w:trPr>
          <w:trHeight w:val="55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3970</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51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5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 ұстау және туысы жоқ адамдарды жерлеу</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және көгалдандыру</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7697</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6947</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103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5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20700</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12200</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8500</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184254</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51600</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30995</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9215</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3"/>
        <w:gridCol w:w="566"/>
        <w:gridCol w:w="787"/>
        <w:gridCol w:w="721"/>
        <w:gridCol w:w="5051"/>
        <w:gridCol w:w="1450"/>
        <w:gridCol w:w="1627"/>
        <w:gridCol w:w="1627"/>
        <w:gridCol w:w="1738"/>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әкімдіктер бойынша</w:t>
            </w:r>
          </w:p>
        </w:tc>
      </w:tr>
      <w:tr>
        <w:trPr>
          <w:trHeight w:val="25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14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Южный</w:t>
            </w:r>
          </w:p>
        </w:tc>
        <w:tc>
          <w:tcPr>
            <w:tcW w:w="16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Ақбастау</w:t>
            </w:r>
          </w:p>
        </w:tc>
        <w:tc>
          <w:tcPr>
            <w:tcW w:w="16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Сәрепті</w:t>
            </w:r>
          </w:p>
        </w:tc>
        <w:tc>
          <w:tcPr>
            <w:tcW w:w="17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Жартас</w:t>
            </w:r>
          </w:p>
        </w:tc>
      </w:tr>
      <w:tr>
        <w:trPr>
          <w:trHeight w:val="28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8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5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78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6674</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7086</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8961</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7807</w:t>
            </w:r>
          </w:p>
        </w:tc>
      </w:tr>
      <w:tr>
        <w:trPr>
          <w:trHeight w:val="111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6674</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7086</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8961</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7807</w:t>
            </w:r>
          </w:p>
        </w:tc>
      </w:tr>
      <w:tr>
        <w:trPr>
          <w:trHeight w:val="76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r>
      <w:tr>
        <w:trPr>
          <w:trHeight w:val="51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5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51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5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 ұстау және туысы жоқ адамдарды жерлеу</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және көгалдандыру</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3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5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7774</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7386</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9211</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8217</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2"/>
        <w:gridCol w:w="433"/>
        <w:gridCol w:w="852"/>
        <w:gridCol w:w="720"/>
        <w:gridCol w:w="5043"/>
        <w:gridCol w:w="1492"/>
        <w:gridCol w:w="1646"/>
        <w:gridCol w:w="1624"/>
        <w:gridCol w:w="1758"/>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әкімдіктер бойынша</w:t>
            </w:r>
          </w:p>
        </w:tc>
      </w:tr>
      <w:tr>
        <w:trPr>
          <w:trHeight w:val="25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14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w:t>
            </w:r>
          </w:p>
        </w:tc>
        <w:tc>
          <w:tcPr>
            <w:tcW w:w="16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Құлаайғыр</w:t>
            </w:r>
          </w:p>
        </w:tc>
        <w:tc>
          <w:tcPr>
            <w:tcW w:w="16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Есенгелді</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Юбилейное</w:t>
            </w:r>
          </w:p>
        </w:tc>
      </w:tr>
      <w:tr>
        <w:trPr>
          <w:trHeight w:val="28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8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5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78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7240</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7059</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7956</w:t>
            </w:r>
          </w:p>
        </w:tc>
      </w:tr>
      <w:tr>
        <w:trPr>
          <w:trHeight w:val="111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7240</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7059</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7956</w:t>
            </w:r>
          </w:p>
        </w:tc>
      </w:tr>
      <w:tr>
        <w:trPr>
          <w:trHeight w:val="76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r>
      <w:tr>
        <w:trPr>
          <w:trHeight w:val="51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1550</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 ұстау және туысы жоқ адамдарды жерлеу</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және көгалдандыру</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3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9264</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10541</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8109</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0"/>
        <w:gridCol w:w="431"/>
        <w:gridCol w:w="738"/>
        <w:gridCol w:w="716"/>
        <w:gridCol w:w="6157"/>
        <w:gridCol w:w="1813"/>
        <w:gridCol w:w="1835"/>
        <w:gridCol w:w="1880"/>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әкімдіктер бойынша</w:t>
            </w:r>
          </w:p>
        </w:tc>
      </w:tr>
      <w:tr>
        <w:trPr>
          <w:trHeight w:val="255"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1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w:t>
            </w:r>
          </w:p>
        </w:tc>
        <w:tc>
          <w:tcPr>
            <w:tcW w:w="18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Агрогородок</w:t>
            </w:r>
          </w:p>
        </w:tc>
        <w:tc>
          <w:tcPr>
            <w:tcW w:w="18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Самарка</w:t>
            </w:r>
          </w:p>
        </w:tc>
      </w:tr>
      <w:tr>
        <w:trPr>
          <w:trHeight w:val="285"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8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55"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78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7573</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8678</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7366</w:t>
            </w:r>
          </w:p>
        </w:tc>
      </w:tr>
      <w:tr>
        <w:trPr>
          <w:trHeight w:val="111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7573</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8678</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7366</w:t>
            </w:r>
          </w:p>
        </w:tc>
      </w:tr>
      <w:tr>
        <w:trPr>
          <w:trHeight w:val="765"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555"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51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 ұстау және туысы жоқ адамдарды жерлеу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және көгалдандыру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35"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8092</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8914</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7816</w:t>
            </w:r>
          </w:p>
        </w:tc>
      </w:tr>
    </w:tbl>
    <w:bookmarkStart w:name="z28" w:id="13"/>
    <w:p>
      <w:pPr>
        <w:spacing w:after="0"/>
        <w:ind w:left="0"/>
        <w:jc w:val="both"/>
      </w:pPr>
      <w:r>
        <w:rPr>
          <w:rFonts w:ascii="Times New Roman"/>
          <w:b w:val="false"/>
          <w:i w:val="false"/>
          <w:color w:val="000000"/>
          <w:sz w:val="28"/>
        </w:rPr>
        <w:t>
Абай аудандық мәслихатының</w:t>
      </w:r>
      <w:r>
        <w:br/>
      </w:r>
      <w:r>
        <w:rPr>
          <w:rFonts w:ascii="Times New Roman"/>
          <w:b w:val="false"/>
          <w:i w:val="false"/>
          <w:color w:val="000000"/>
          <w:sz w:val="28"/>
        </w:rPr>
        <w:t>
2009 жылғы 21 желтоқсандағы</w:t>
      </w:r>
      <w:r>
        <w:br/>
      </w:r>
      <w:r>
        <w:rPr>
          <w:rFonts w:ascii="Times New Roman"/>
          <w:b w:val="false"/>
          <w:i w:val="false"/>
          <w:color w:val="000000"/>
          <w:sz w:val="28"/>
        </w:rPr>
        <w:t>
18 кезекті сессиясының</w:t>
      </w:r>
      <w:r>
        <w:br/>
      </w:r>
      <w:r>
        <w:rPr>
          <w:rFonts w:ascii="Times New Roman"/>
          <w:b w:val="false"/>
          <w:i w:val="false"/>
          <w:color w:val="000000"/>
          <w:sz w:val="28"/>
        </w:rPr>
        <w:t>
N 18/215 шешіміне</w:t>
      </w:r>
      <w:r>
        <w:br/>
      </w:r>
      <w:r>
        <w:rPr>
          <w:rFonts w:ascii="Times New Roman"/>
          <w:b w:val="false"/>
          <w:i w:val="false"/>
          <w:color w:val="000000"/>
          <w:sz w:val="28"/>
        </w:rPr>
        <w:t>
7 қосымша</w:t>
      </w:r>
    </w:p>
    <w:bookmarkEnd w:id="13"/>
    <w:bookmarkStart w:name="z29" w:id="14"/>
    <w:p>
      <w:pPr>
        <w:spacing w:after="0"/>
        <w:ind w:left="0"/>
        <w:jc w:val="left"/>
      </w:pPr>
      <w:r>
        <w:rPr>
          <w:rFonts w:ascii="Times New Roman"/>
          <w:b/>
          <w:i w:val="false"/>
          <w:color w:val="000000"/>
        </w:rPr>
        <w:t xml:space="preserve"> 
Жергілікті бюджет есебінен өңірлік жұмыспен қамту және қайта даярлау стратегиясына объекттер бойынша қаржыландыру</w:t>
      </w:r>
    </w:p>
    <w:bookmarkEnd w:id="14"/>
    <w:p>
      <w:pPr>
        <w:spacing w:after="0"/>
        <w:ind w:left="0"/>
        <w:jc w:val="both"/>
      </w:pPr>
      <w:r>
        <w:rPr>
          <w:rFonts w:ascii="Times New Roman"/>
          <w:b w:val="false"/>
          <w:i w:val="false"/>
          <w:color w:val="ff0000"/>
          <w:sz w:val="28"/>
        </w:rPr>
        <w:t xml:space="preserve">      Ескерту. 7-қосымша жаңа редакцияда - Қарағанды облысы Абай ауданының мәслихатының 2010.08.03 N 24/303 (2010.01.01 бастап қолданысқа енеді) </w:t>
      </w:r>
      <w:r>
        <w:rPr>
          <w:rFonts w:ascii="Times New Roman"/>
          <w:b w:val="false"/>
          <w:i w:val="false"/>
          <w:color w:val="ff0000"/>
          <w:sz w:val="28"/>
        </w:rPr>
        <w:t>шешімімен</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7"/>
        <w:gridCol w:w="10963"/>
        <w:gridCol w:w="2220"/>
      </w:tblGrid>
      <w:tr>
        <w:trPr>
          <w:trHeight w:val="9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10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315"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435"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аудан бойынша:</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153774</w:t>
            </w:r>
          </w:p>
        </w:tc>
      </w:tr>
      <w:tr>
        <w:trPr>
          <w:trHeight w:val="36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олардан:</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 әлеуметтік сала бойынша</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127123</w:t>
            </w:r>
          </w:p>
        </w:tc>
      </w:tr>
      <w:tr>
        <w:trPr>
          <w:trHeight w:val="39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60800</w:t>
            </w:r>
          </w:p>
        </w:tc>
      </w:tr>
      <w:tr>
        <w:trPr>
          <w:trHeight w:val="315"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қаласының N 1 орта мектебін ағымдағы жөндеу</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9970</w:t>
            </w:r>
          </w:p>
        </w:tc>
      </w:tr>
      <w:tr>
        <w:trPr>
          <w:trHeight w:val="39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 кентінің Қараған орта мектебін ағымдағы жөндеу</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r>
      <w:tr>
        <w:trPr>
          <w:trHeight w:val="315"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Южный кентінің N 9 мектеп бала бақшасын ағымдағы жөндеу</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48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Қарабас кентінің мектеп бала бақшасын ағымдағы жөндеу</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3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Есенгелді ауылының орта мектебін ағымдағы жөндеу</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315"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 ауылының орта мектебін ағымдағы жөндеу</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45"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Жаманжол ауылының негізге мектебін ағымдағы жөндеу</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6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Агрогородок ауылының "Балдаурен" бала бақшасын ағымдағы жөндеу</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3278</w:t>
            </w:r>
          </w:p>
        </w:tc>
      </w:tr>
      <w:tr>
        <w:trPr>
          <w:trHeight w:val="375"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қаласының "Аққу" бала-бақшасын ағымдағы жөндеу</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w:t>
            </w:r>
          </w:p>
        </w:tc>
      </w:tr>
      <w:tr>
        <w:trPr>
          <w:trHeight w:val="315"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66323</w:t>
            </w:r>
          </w:p>
        </w:tc>
      </w:tr>
      <w:tr>
        <w:trPr>
          <w:trHeight w:val="345"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қаласының аудандық мәдениет үйін ағымдағы жөндеу</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25344</w:t>
            </w:r>
          </w:p>
        </w:tc>
      </w:tr>
      <w:tr>
        <w:trPr>
          <w:trHeight w:val="6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қаласының мәдениет және демалыс саябағын ағымдағы жөндеу</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30391</w:t>
            </w:r>
          </w:p>
        </w:tc>
      </w:tr>
      <w:tr>
        <w:trPr>
          <w:trHeight w:val="405"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Агрогородок ауылының кітапханасын ағымдағы жөндеу</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10588</w:t>
            </w:r>
          </w:p>
        </w:tc>
      </w:tr>
      <w:tr>
        <w:trPr>
          <w:trHeight w:val="6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 тұрғын-үй коммуналдық шаруашылығы саласы бойынша</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26651</w:t>
            </w:r>
          </w:p>
        </w:tc>
      </w:tr>
      <w:tr>
        <w:trPr>
          <w:trHeight w:val="39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қаласының жылу жүйелерін ағымдағы жөндеу</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16978</w:t>
            </w:r>
          </w:p>
        </w:tc>
      </w:tr>
      <w:tr>
        <w:trPr>
          <w:trHeight w:val="315"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қаласының Гете көшесіндегі жолдарды орташа жөндеу</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9673</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