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fbf3" w14:textId="6fff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ауданында әлеуметтік жұмыс орындарын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2009 жылғы 16 наурыздағы N 03/03 қаулысы. Қарағанды облысы Ақтоғай ауданы әділет басқармасында 2009 жылғы 02 сәуірде N 8-10-79 тіркелді. Қабылданған мерзімінің бітуіне байланысты қолданылуы тоқтатылды (Қарағанды облысы Ақтоғай ауданы әкімінің аппаратының 2011 жылғы 27 сәуірдегі N 5-1/193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қолданылуы тоқтатылды (Қарағанды облысы Ақтоғай ауданы әкімінің аппаратының 2011.04.27 N 5-1/193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топтарға жататын жұмыссыз азаматтарға әлеуметтік қолдау көрсету мақсатында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бойынша 2009 жылы әлеуметтік жұмыс орындары құрылатын жұмыс берушілердің тізімі, ондағы жұмыс орындарының саны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жұмыспен қамту және әлеуметтік бағдарламалар бөліміне (А. Түсіпбеков) әлеуметтік жұмыс орындарында жұмыс істеуге нысаналы топтарға жататын жұмыссыз азаматтарды жұмысқа орналастыру жөнінде жұмыс берушілермен келісім-шарт жасасу және әлеуметтік жұмыс орындарына жұмыссыздарды орналастыру мониторингін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С. Абеуоваға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Б.З. Тлеубергенов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</w:t>
      </w:r>
      <w:r>
        <w:rPr>
          <w:rFonts w:ascii="Times New Roman"/>
          <w:b w:val="false"/>
          <w:i/>
          <w:color w:val="000000"/>
          <w:sz w:val="28"/>
        </w:rPr>
        <w:t xml:space="preserve">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Түсіпбеков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Ақтоғай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03/03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Ақтоғай ауданы бойынша 2009 жылы әлеуметтік жұмыс орындары ұйымдастырылатын ұйымдардың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4233"/>
        <w:gridCol w:w="2909"/>
        <w:gridCol w:w="2245"/>
        <w:gridCol w:w="2793"/>
      </w:tblGrid>
      <w:tr>
        <w:trPr>
          <w:trHeight w:val="1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50 % еңбек ақыға төленетін қаржы (теңге)</w:t>
            </w:r>
          </w:p>
        </w:tc>
      </w:tr>
      <w:tr>
        <w:trPr>
          <w:trHeight w:val="1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"Аққайың" коммуналдық мемлекеттік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құбырларын жөндеу жұмыстары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116180</w:t>
            </w:r>
          </w:p>
        </w:tc>
      </w:tr>
      <w:tr>
        <w:trPr>
          <w:trHeight w:val="1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 уақыт өткізу орталығы" коммуналдық мемлекеттік қазыналық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бос уақыт өткізуін ұйымдастыруға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1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Б. Анықбекова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 тағамдарын пісіруге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1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