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291a" w14:textId="60e2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2008 жылғы 23 желтоқсандағы 10 сессиясының "2009 жылға арналған аудандық бюджет туралы" N 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15 сессиясының 2009 жылғы 11 қыркүйектегі N 166 шешімі. Қарағанды облысы Ақтоғай ауданы Әділет басқармасында 2009 жылғы 17 қыркүйекте N 8-10-89 тіркелді. Мерзімінің бітуіне байланысты қолданылуы тоқтатылды (Қарағанды облысы Ақтоғай аудандық мәслихатының 2011 жылғы 25 сәуірдегі N 1-1/105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Мерзімінің бітуіне байланысты қолданылуы тоқтатылды (Қарағанды облысы Ақтоғай аудандық мәслихатының 2011.04.25 N 1-1/105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2008 жылғы 23 желтоқсандағы 10 сессиясының "2009 жылға арналған аудандық бюджет туралы" N 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- N 8-10-75 болып тіркелген, 2008 жылғы 30 желтоқсандағы "Тоқырауын тынысы" газетінің N 52 (7166) санында жарияланған), оған Ақтоғай аудандық мәслихатының 2009 жылғы 24 сәуірдегі 12 сессиясының "Ақтоғай аудандық мәслихатының 2008 жылғы 23 желтоқсандағы 10 сессиясының "2009 жылға арналған аудандық бюджет туралы" N 111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- N 8-10-83 болып тіркелген, "Тоқырауын тынысы" газетінің 2009 жылғы 15 мамырдағы N 19 (7185) санында жарияланған), Ақтоғай аудандық мәслихатының 2009 жылғы 19 тамыздағы 14 сессиясының "Ақтоғай аудандық мәслихатының 2008 жылғы 23 желтоқсандағы 10 сессиясының "2009 жылға арналған аудандық бюджет туралы" N 111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- N 8-10-88 болып тіркелген, "Тоқырауын тынысы" газетінің 2009 жылғы 11 қыркүйектегі N 36 (7202) санында жарияланған) өзгерген және толықтырылған шешімдерімен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"1500088" сандары "1512199"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"979978" сандары "992089"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"1502870" сандары "1514981"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атқарушы:             А. Нығметоллина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11.09.2009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742"/>
        <w:gridCol w:w="9817"/>
        <w:gridCol w:w="187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Кірістер: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1512199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514879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59745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114352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114352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337030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325431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</w:p>
        </w:tc>
      </w:tr>
      <w:tr>
        <w:trPr>
          <w:trHeight w:val="7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1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992089</w:t>
            </w:r>
          </w:p>
        </w:tc>
      </w:tr>
      <w:tr>
        <w:trPr>
          <w:trHeight w:val="7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992089</w:t>
            </w:r>
          </w:p>
        </w:tc>
      </w:tr>
      <w:tr>
        <w:trPr>
          <w:trHeight w:val="4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8787"/>
        <w:gridCol w:w="188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Бюджет дефициті (профициті)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Бюджет дефицитін (профицитін) пайдалану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53"/>
        <w:gridCol w:w="873"/>
        <w:gridCol w:w="8774"/>
        <w:gridCol w:w="187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1514981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162174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891987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823199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823199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###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92847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88347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 саласындағы өзге де қызметтер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5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Кәсіпкерлерді қолдауға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республикалық және облыстық бюджеттен нысаналы трансферттер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9"/>
        <w:gridCol w:w="1881"/>
      </w:tblGrid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294107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139582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154525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139582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мекемелері лингафондық және мультимедиялық кабинеттер жасауға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103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берудің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елді мекендерінің әлеуметтік сала мамандарын әлеуметтік қолдау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47140</w:t>
            </w:r>
          </w:p>
        </w:tc>
      </w:tr>
      <w:tr>
        <w:trPr>
          <w:trHeight w:val="81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 шегі мөлшерінің өсуіне байланысты 18 жасқа дейінгі балаларға ай сайын берілетін мемлекеттік жәрдемақыны төлеуге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4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көмекке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6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 және жастар практикасы бағдарламасын кеңейтуге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6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ғимараттарын ағымдағы және күрделі жөндеу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123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82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2006-2012 жылдарға арналған автомобиль жолдарын дамыту аймақтық бағдарламасын іске асыруға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</w:tr>
      <w:tr>
        <w:trPr>
          <w:trHeight w:val="39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өтемақыға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60988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154525</w:t>
            </w:r>
          </w:p>
        </w:tc>
      </w:tr>
      <w:tr>
        <w:trPr>
          <w:trHeight w:val="49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87933</w:t>
            </w:r>
          </w:p>
        </w:tc>
      </w:tr>
      <w:tr>
        <w:trPr>
          <w:trHeight w:val="1260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 арналған аудандық бюджет шығындарының құрамында 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21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инженерлік-коммуникациялық инфрақұрылымдарды дамытуға және жайластыруға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375" w:hRule="atLeast"/>
        </w:trPr>
        <w:tc>
          <w:tcPr>
            <w:tcW w:w="1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энергиясы жүйесін дамытуға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15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сессиясының N 111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 құрамында бастауыш, негізгі орта және жалпы орта бiлiм беру мектептер, гимназиялар, лицейлер, бейімдік мектептер, мектеп-балабақшалар шығындарын қамтамасыз 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797"/>
        <w:gridCol w:w="8787"/>
        <w:gridCol w:w="188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810323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Ә. Бөкейхан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К. Байсейітова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59679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Шашубай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97657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N 23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92527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Қ. Нұржанов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72820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Торанғалық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Қызыларай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33412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Қошқар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Тасарал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Н. Әбдіров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Ә. Ермеков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40797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Ж. Ақбай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41383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М. Ержанов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Абай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Ақший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Ж. Кеңесбаев атындағы орта мектеп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Айыртас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Ортадересін орта мектебі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