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0bb7" w14:textId="9bb0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әлеуметтік көмек көрсету Қағидасы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18 сессиясының 2009 жылғы 23 желтоқсандағы N 192 шешімі. Қарағанды облысы Ақтоғай ауданының Әділет басқармасында 2009 жылғы 28 желтоқсанда N 8-10-96 тіркелді. Күші жойылды - Қарағанды облысы Ақтоғай аудандық мәслихатының 2012 жылғы 10 сәуірдегі N 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Ақтоғай аудандық мәслихатының 2012.04.10 N 34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қатысушылары мен мүгедектерiне және соларға теңестiрiлген адамдарға берiлетiн жеңiлдiктер мен оларды әлеуметтiк қорғау туралы" Қазақстан Республикасының 1995 жылғы 28 сәуіріндегі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"Кемтар балаларды әлеуметтiк және медициналық-педагогикалық түзеу арқылы қолдау туралы" Қазақстан Республикасының 2002 жылғы 11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 мүгедектерді әлеуметтік қорғау туралы" Қазақстан Республикасының 2005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атаулы әлеуметтік көмек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2001 жылғы 17 шілдедегі Заңдарына сәйкес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"Азаматтардың жекелеген санаттарына әлеуметтік көмек көрсету Қағидасы"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 /қоса тіркеулі/.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Ақтоғай аудандық мәслихатының 2008 жылдың 23 желтоқсанындағы "Ұлы Отан соғысына қатысушыларына, мүгедектеріне және соларға теңестірілген адамдарға, ардагерлерге және 1, 2 топтағы мүгедек азаматтарға, аз қамтамасыз етілген отбасыларға қаржылай, заттай көмек көрсету мөлшерлемесі туралы" </w:t>
      </w:r>
      <w:r>
        <w:rPr>
          <w:rFonts w:ascii="Times New Roman"/>
          <w:b w:val="false"/>
          <w:i w:val="false"/>
          <w:color w:val="000000"/>
          <w:sz w:val="28"/>
        </w:rPr>
        <w:t>N 115</w:t>
      </w:r>
      <w:r>
        <w:rPr>
          <w:rFonts w:ascii="Times New Roman"/>
          <w:b w:val="false"/>
          <w:i w:val="false"/>
          <w:color w:val="000000"/>
          <w:sz w:val="28"/>
        </w:rPr>
        <w:t>, (Қарағанды облысы Әділет департаменті Ақтоғай ауданы әділет басқармасында 2008 жылғы 29 желтоқсанында нормативтік құқықтық кесімдерді мемлекеттік тіркеудің тізіліміне 8-10-77 болып тіркелген, 2008 жылғы 30 желтоқсанында N 52 (7166) санында аудандық "Тоқырауын тынысы" газетінде жарияланған), Ақтоғай аудандық мәслихатының 2009 жылдың 31 наурызында қабылданған "Ақтоғай ауданының жекелеген санаттағы мұқтаж азаматтарына көрсетілетін әлеуметтік көмектің түрлерін анықтау туралы" 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000000"/>
          <w:sz w:val="28"/>
        </w:rPr>
        <w:t>, (Қарағанды облысы Әділет департаменті Ақтоғай ауданы әділет басқармасында 2009 жылғы 30 сәуіріндегі нормативтік құқықтық кесімдерді мемлекеттік тіркеудің тізіліміне 8-10-82 болып тіркелген, 2009 жылғы 30 сәуіріндегі N 17 (7183) санында аудандық "Тоқырауын тынысы" газетінде жарияланған) шешімдерінің күші жойылсын, реестірден алынуы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Қосымшада көрсетілген санттардағы азаматтарға әлеуметтік көмек, қолдаулар көрсету барысында бекітілген санаттарды қатаң сақтау Ақтоғай ауданының жұмыспен қамту және әлеуметтік бағдарламалар бөліміне (А. Түсіпбеков)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орындалысына бақылау жасау Ақтоғай ауданы әкімінің орынбасары С. Әбеуоваға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Ә. Әлжанов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Оңғарқұлов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 Түсіпбеков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сессиясының 2009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желтоқсанындағы N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Азаматтардың жекелеген санаттарына әлеуметтік көмек көрсету Қағидасы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 Отан соғысының қатысушылары мен мүгедектерiне және соларға теңестiрiлгендер төмендегідей: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Ұлы Отан соғысының қатысушылары;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Ауғанстанда интернационалдық борышын өтегендер;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Бұрынғы Кеңес Социалистік Республикалар Одағы (КСРО) әскерінің мүгедектері;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Ұлы Отан соғысына қатысып, бейбiт уақытта қайтыс болғандардың отбасылары;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Екінші дүниежүзілік соғыс кезінде бұрынғы кәмілеттік жасқа толмаған фашистік концлагерлерде болғандар;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Ұлы Отан соғысы жылдарында тылда еңбек жасағандар;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Жалғыз басты қариялар, ең төменгі зейнетақы алатын 75 жастан асқан зейнеткерлер.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Жан басына шаққандағы орташа табыстары облыс бойынша белгіленген күнкөріс шегінен аспаған жағдайда І-ІІ топ мүгедектері.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Денсаулығы шектеулі кемтар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Аз қамтамасыз етілген отбасылары (отбасының жиынтық табысы облыста белгіленген кедейшілік шегінен аспайтын жағдайда).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Жедел хирургиялық операциядан өткен, жұмыссыз және ең төменгі зейнетақы мен еңбекақы алатын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Төтенше жағдайлар кезінде жазатайым уақиғаға ұшырағандар, зілзала апаты, өрт салдарынан өмір сүруге қаражатсыз қалған отбасылары (төтенше жағдайлар жөніндегі басқарма немесе өртке қарсы қызмет қорытындысы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Отбасының жиынтық табысына азаматтарды тіркеу кітабында жазылған барлық адамдардың табыстары қосылады.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