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4f401" w14:textId="194f4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Бұқар жырау аудандық мәслихатының 2008 жылғы 19 желтоқсандағы 10 сессиясының "2009 жылға арналған аудандық бюджет туралы" N 6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аудандық мәслихатының 15 сессиясының 2009 жылғы 23 сәуірдегі N 4 шешімі. Қарағанды облысы Бұқар жырау ауданы әділет басқармасында 2009 жылғы 28 сәуірде N 8-11-75 тіркелді. Қолданылу мерзімінің өтуіне байланысты күші жойылды (Қарағанды облысы Бұқар жырау аудандық мәслихаты аппаратының 2011 жылғы 06 сәуірдегі N 1-10/83 хатымен)</w:t>
      </w:r>
    </w:p>
    <w:p>
      <w:pPr>
        <w:spacing w:after="0"/>
        <w:ind w:left="0"/>
        <w:jc w:val="both"/>
      </w:pPr>
      <w:r>
        <w:rPr>
          <w:rFonts w:ascii="Times New Roman"/>
          <w:b w:val="false"/>
          <w:i/>
          <w:color w:val="800000"/>
          <w:sz w:val="28"/>
        </w:rPr>
        <w:t>      Ескерту. Қолданылу мерзімінің өтуіне байланысты күші жойылды (Қарағанды облысы Бұқар жырау аудандық мәслихаты аппаратының 2011.04.06 N 1-10/83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Бұқар жырау аудандық мәслихатының 2008 жылғы 19 желтоқсандағы 10 сессиясының "2009 жылға арналған аудандық бюджет туралы" </w:t>
      </w:r>
      <w:r>
        <w:rPr>
          <w:rFonts w:ascii="Times New Roman"/>
          <w:b w:val="false"/>
          <w:i w:val="false"/>
          <w:color w:val="000000"/>
          <w:sz w:val="28"/>
        </w:rPr>
        <w:t>N 6</w:t>
      </w:r>
      <w:r>
        <w:rPr>
          <w:rFonts w:ascii="Times New Roman"/>
          <w:b w:val="false"/>
          <w:i w:val="false"/>
          <w:color w:val="000000"/>
          <w:sz w:val="28"/>
        </w:rPr>
        <w:t xml:space="preserve"> шешіміне (нормативтік құқықтық кесімдерді мемлекеттік тіркеудің Тізіліміне N 8-11-65 болып енгізілген, "Сарыарқа" аудандық газетінің 2009 жылғы 17 қаңтардағы N 2 санында, 2009 жылғы 24 қаңтардағы N 3 санында, 2009 жылғы 31 қаңтардағы N 4 санында, 2009 жылғы 7 ақпандағы N 5 санында жарияланған), Бұқар жырау аудандық мәслихатының 2009 жылғы 1 ақпандағы 12 сессиясының "Бұқар жырау аудандық мәслихатының 2008 жылғы 19 желтоқсандағы 10 сессиясының "2009 жылға арналған аудандық бюджет туралы" N 6 шешіміне өзгерістер енгізу туралы" </w:t>
      </w:r>
      <w:r>
        <w:rPr>
          <w:rFonts w:ascii="Times New Roman"/>
          <w:b w:val="false"/>
          <w:i w:val="false"/>
          <w:color w:val="000000"/>
          <w:sz w:val="28"/>
        </w:rPr>
        <w:t>N 5</w:t>
      </w:r>
      <w:r>
        <w:rPr>
          <w:rFonts w:ascii="Times New Roman"/>
          <w:b w:val="false"/>
          <w:i w:val="false"/>
          <w:color w:val="000000"/>
          <w:sz w:val="28"/>
        </w:rPr>
        <w:t xml:space="preserve"> шешімімен (нормативтік құқықтық кесімдерді мемлекеттік тіркеудің Тізіліміне N 8-11-72 болып енгізілген, "Сарыарқа" аудандық газетінің 2009 жылғы 7 наурыздағы N 9 санында, 2009 жылғы 14 наурыздағы N 10 санында, 2009 жылғы 28 наурыздағы N 12 санында жарияланған) өзгерістер енгізілген, келесі өзгерістер енгізілсін:</w:t>
      </w:r>
      <w:r>
        <w:br/>
      </w:r>
      <w:r>
        <w:rPr>
          <w:rFonts w:ascii="Times New Roman"/>
          <w:b w:val="false"/>
          <w:i w:val="false"/>
          <w:color w:val="000000"/>
          <w:sz w:val="28"/>
        </w:rPr>
        <w:t xml:space="preserve">
      1) </w:t>
      </w:r>
      <w:r>
        <w:rPr>
          <w:rFonts w:ascii="Times New Roman"/>
          <w:b w:val="false"/>
          <w:i w:val="false"/>
          <w:color w:val="000000"/>
          <w:sz w:val="28"/>
        </w:rPr>
        <w:t>1 тармақтағы</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"2828881" саны "3137739" санына ауыстырылсын;</w:t>
      </w:r>
      <w:r>
        <w:br/>
      </w:r>
      <w:r>
        <w:rPr>
          <w:rFonts w:ascii="Times New Roman"/>
          <w:b w:val="false"/>
          <w:i w:val="false"/>
          <w:color w:val="000000"/>
          <w:sz w:val="28"/>
        </w:rPr>
        <w:t>
      "2213723" саны "2522581" санына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"2844027" саны "3160848" санына ауыстырылсын;</w:t>
      </w:r>
      <w:r>
        <w:br/>
      </w:r>
      <w:r>
        <w:rPr>
          <w:rFonts w:ascii="Times New Roman"/>
          <w:b w:val="false"/>
          <w:i w:val="false"/>
          <w:color w:val="000000"/>
          <w:sz w:val="28"/>
        </w:rPr>
        <w:t>
      5) тармақшада:</w:t>
      </w:r>
      <w:r>
        <w:br/>
      </w:r>
      <w:r>
        <w:rPr>
          <w:rFonts w:ascii="Times New Roman"/>
          <w:b w:val="false"/>
          <w:i w:val="false"/>
          <w:color w:val="000000"/>
          <w:sz w:val="28"/>
        </w:rPr>
        <w:t>
      "36029" саны "43992" санына ауыстырылсын;</w:t>
      </w:r>
      <w:r>
        <w:br/>
      </w:r>
      <w:r>
        <w:rPr>
          <w:rFonts w:ascii="Times New Roman"/>
          <w:b w:val="false"/>
          <w:i w:val="false"/>
          <w:color w:val="000000"/>
          <w:sz w:val="28"/>
        </w:rPr>
        <w:t>
      6) тармақшада:</w:t>
      </w:r>
      <w:r>
        <w:br/>
      </w:r>
      <w:r>
        <w:rPr>
          <w:rFonts w:ascii="Times New Roman"/>
          <w:b w:val="false"/>
          <w:i w:val="false"/>
          <w:color w:val="000000"/>
          <w:sz w:val="28"/>
        </w:rPr>
        <w:t>
      "36029" саны "43992" санына ауыстырылсын;</w:t>
      </w:r>
      <w:r>
        <w:br/>
      </w:r>
      <w:r>
        <w:rPr>
          <w:rFonts w:ascii="Times New Roman"/>
          <w:b w:val="false"/>
          <w:i w:val="false"/>
          <w:color w:val="000000"/>
          <w:sz w:val="28"/>
        </w:rPr>
        <w:t xml:space="preserve">
      2) </w:t>
      </w:r>
      <w:r>
        <w:rPr>
          <w:rFonts w:ascii="Times New Roman"/>
          <w:b w:val="false"/>
          <w:i w:val="false"/>
          <w:color w:val="000000"/>
          <w:sz w:val="28"/>
        </w:rPr>
        <w:t>2 тармақтағы</w:t>
      </w:r>
      <w:r>
        <w:rPr>
          <w:rFonts w:ascii="Times New Roman"/>
          <w:b w:val="false"/>
          <w:i w:val="false"/>
          <w:color w:val="000000"/>
          <w:sz w:val="28"/>
        </w:rPr>
        <w:t>:</w:t>
      </w:r>
      <w:r>
        <w:br/>
      </w:r>
      <w:r>
        <w:rPr>
          <w:rFonts w:ascii="Times New Roman"/>
          <w:b w:val="false"/>
          <w:i w:val="false"/>
          <w:color w:val="000000"/>
          <w:sz w:val="28"/>
        </w:rPr>
        <w:t>
      "50" саны "40" санына ауыстырылсын;</w:t>
      </w:r>
      <w:r>
        <w:br/>
      </w:r>
      <w:r>
        <w:rPr>
          <w:rFonts w:ascii="Times New Roman"/>
          <w:b w:val="false"/>
          <w:i w:val="false"/>
          <w:color w:val="000000"/>
          <w:sz w:val="28"/>
        </w:rPr>
        <w:t>
      3) 7 тармақтағы:</w:t>
      </w:r>
      <w:r>
        <w:br/>
      </w:r>
      <w:r>
        <w:rPr>
          <w:rFonts w:ascii="Times New Roman"/>
          <w:b w:val="false"/>
          <w:i w:val="false"/>
          <w:color w:val="000000"/>
          <w:sz w:val="28"/>
        </w:rPr>
        <w:t>
      "21123" саны "23603" санына ауыстырылсын;</w:t>
      </w:r>
      <w:r>
        <w:br/>
      </w:r>
      <w:r>
        <w:rPr>
          <w:rFonts w:ascii="Times New Roman"/>
          <w:b w:val="false"/>
          <w:i w:val="false"/>
          <w:color w:val="000000"/>
          <w:sz w:val="28"/>
        </w:rPr>
        <w:t xml:space="preserve">
      4) </w:t>
      </w:r>
      <w:r>
        <w:rPr>
          <w:rFonts w:ascii="Times New Roman"/>
          <w:b w:val="false"/>
          <w:i w:val="false"/>
          <w:color w:val="000000"/>
          <w:sz w:val="28"/>
        </w:rPr>
        <w:t>8 тармақтағы</w:t>
      </w:r>
      <w:r>
        <w:rPr>
          <w:rFonts w:ascii="Times New Roman"/>
          <w:b w:val="false"/>
          <w:i w:val="false"/>
          <w:color w:val="000000"/>
          <w:sz w:val="28"/>
        </w:rPr>
        <w:t>:</w:t>
      </w:r>
      <w:r>
        <w:br/>
      </w:r>
      <w:r>
        <w:rPr>
          <w:rFonts w:ascii="Times New Roman"/>
          <w:b w:val="false"/>
          <w:i w:val="false"/>
          <w:color w:val="000000"/>
          <w:sz w:val="28"/>
        </w:rPr>
        <w:t>
      "45001,0" саны "45187" санына ауыстырылсын;</w:t>
      </w:r>
      <w:r>
        <w:br/>
      </w:r>
      <w:r>
        <w:rPr>
          <w:rFonts w:ascii="Times New Roman"/>
          <w:b w:val="false"/>
          <w:i w:val="false"/>
          <w:color w:val="000000"/>
          <w:sz w:val="28"/>
        </w:rPr>
        <w:t>
      "20000" саны "20186" санына ауыстырылсын;</w:t>
      </w:r>
      <w:r>
        <w:br/>
      </w:r>
      <w:r>
        <w:rPr>
          <w:rFonts w:ascii="Times New Roman"/>
          <w:b w:val="false"/>
          <w:i w:val="false"/>
          <w:color w:val="000000"/>
          <w:sz w:val="28"/>
        </w:rPr>
        <w:t xml:space="preserve">
      5) </w:t>
      </w:r>
      <w:r>
        <w:rPr>
          <w:rFonts w:ascii="Times New Roman"/>
          <w:b w:val="false"/>
          <w:i w:val="false"/>
          <w:color w:val="000000"/>
          <w:sz w:val="28"/>
        </w:rPr>
        <w:t>12 тармақтағы</w:t>
      </w:r>
      <w:r>
        <w:rPr>
          <w:rFonts w:ascii="Times New Roman"/>
          <w:b w:val="false"/>
          <w:i w:val="false"/>
          <w:color w:val="000000"/>
          <w:sz w:val="28"/>
        </w:rPr>
        <w:t>:</w:t>
      </w:r>
      <w:r>
        <w:br/>
      </w:r>
      <w:r>
        <w:rPr>
          <w:rFonts w:ascii="Times New Roman"/>
          <w:b w:val="false"/>
          <w:i w:val="false"/>
          <w:color w:val="000000"/>
          <w:sz w:val="28"/>
        </w:rPr>
        <w:t>
      "4000" саны "8000" санына ауыстырылсын;</w:t>
      </w:r>
      <w:r>
        <w:br/>
      </w:r>
      <w:r>
        <w:rPr>
          <w:rFonts w:ascii="Times New Roman"/>
          <w:b w:val="false"/>
          <w:i w:val="false"/>
          <w:color w:val="000000"/>
          <w:sz w:val="28"/>
        </w:rPr>
        <w:t xml:space="preserve">
      6) </w:t>
      </w:r>
      <w:r>
        <w:rPr>
          <w:rFonts w:ascii="Times New Roman"/>
          <w:b w:val="false"/>
          <w:i w:val="false"/>
          <w:color w:val="000000"/>
          <w:sz w:val="28"/>
        </w:rPr>
        <w:t>13 тармақтағы</w:t>
      </w:r>
      <w:r>
        <w:rPr>
          <w:rFonts w:ascii="Times New Roman"/>
          <w:b w:val="false"/>
          <w:i w:val="false"/>
          <w:color w:val="000000"/>
          <w:sz w:val="28"/>
        </w:rPr>
        <w:t>:</w:t>
      </w:r>
      <w:r>
        <w:br/>
      </w:r>
      <w:r>
        <w:rPr>
          <w:rFonts w:ascii="Times New Roman"/>
          <w:b w:val="false"/>
          <w:i w:val="false"/>
          <w:color w:val="000000"/>
          <w:sz w:val="28"/>
        </w:rPr>
        <w:t>
      "183932" саны "97058" санына ауыстырылсын;</w:t>
      </w:r>
      <w:r>
        <w:br/>
      </w:r>
      <w:r>
        <w:rPr>
          <w:rFonts w:ascii="Times New Roman"/>
          <w:b w:val="false"/>
          <w:i w:val="false"/>
          <w:color w:val="000000"/>
          <w:sz w:val="28"/>
        </w:rPr>
        <w:t>
      "92174" саны "5300" санына ауыстырылсын;</w:t>
      </w:r>
      <w:r>
        <w:br/>
      </w:r>
      <w:r>
        <w:rPr>
          <w:rFonts w:ascii="Times New Roman"/>
          <w:b w:val="false"/>
          <w:i w:val="false"/>
          <w:color w:val="000000"/>
          <w:sz w:val="28"/>
        </w:rPr>
        <w:t>
      7) 13-1, 13-2 тармақпен келесі мазмұнда толықтырылсын:</w:t>
      </w:r>
      <w:r>
        <w:br/>
      </w:r>
      <w:r>
        <w:rPr>
          <w:rFonts w:ascii="Times New Roman"/>
          <w:b w:val="false"/>
          <w:i w:val="false"/>
          <w:color w:val="000000"/>
          <w:sz w:val="28"/>
        </w:rPr>
        <w:t>
      "13-1. 2009 жылға арналған аудандық бюджетте өңірлік жұмыспен қамту және кадрларды қайта даярлау стратегиясын іске асыруға 391546 мың теңге сомасында ескерілсін, соның ішінде:</w:t>
      </w:r>
      <w:r>
        <w:br/>
      </w:r>
      <w:r>
        <w:rPr>
          <w:rFonts w:ascii="Times New Roman"/>
          <w:b w:val="false"/>
          <w:i w:val="false"/>
          <w:color w:val="000000"/>
          <w:sz w:val="28"/>
        </w:rPr>
        <w:t>
      өңірлік жұмыспен қамту және кадрларды қайта даярлау стратегиясын іске асыру шеңберінде білім беру нысандарын күрделі және ағымдағы жөндеуге 230092 мың теңге сомасында;</w:t>
      </w:r>
      <w:r>
        <w:br/>
      </w:r>
      <w:r>
        <w:rPr>
          <w:rFonts w:ascii="Times New Roman"/>
          <w:b w:val="false"/>
          <w:i w:val="false"/>
          <w:color w:val="000000"/>
          <w:sz w:val="28"/>
        </w:rPr>
        <w:t>
      мәдениет нысандарын күрделі және ағымдағы жөндеуге республикалық бюджет есебінен 80000 мың теңге сомасында,</w:t>
      </w:r>
      <w:r>
        <w:br/>
      </w:r>
      <w:r>
        <w:rPr>
          <w:rFonts w:ascii="Times New Roman"/>
          <w:b w:val="false"/>
          <w:i w:val="false"/>
          <w:color w:val="000000"/>
          <w:sz w:val="28"/>
        </w:rPr>
        <w:t>
      өңірлік жұмыспен қамту және кадрларды қайта даярлау стратегиясын іске асыру төңірегінде кенттер, ауылдар (селолар), ауылдық (селолық) округтардың әлеуметтік жобаларын қаржыландыруға 52924 мың теңге сомасында;</w:t>
      </w:r>
      <w:r>
        <w:br/>
      </w:r>
      <w:r>
        <w:rPr>
          <w:rFonts w:ascii="Times New Roman"/>
          <w:b w:val="false"/>
          <w:i w:val="false"/>
          <w:color w:val="000000"/>
          <w:sz w:val="28"/>
        </w:rPr>
        <w:t>
      әлеуметтік жұмыс орындары және жастар саясаты бағдарламасын кеңейтуге 28530 мың теңге сомасында.</w:t>
      </w:r>
      <w:r>
        <w:br/>
      </w:r>
      <w:r>
        <w:rPr>
          <w:rFonts w:ascii="Times New Roman"/>
          <w:b w:val="false"/>
          <w:i w:val="false"/>
          <w:color w:val="000000"/>
          <w:sz w:val="28"/>
        </w:rPr>
        <w:t>
      13-2. 2009 жылға арналған аудандық бюджеттен жұмыспен қамту және кадрларды қайта даярлау стратегиясын жергілікті бюджеттің қаражаты есебінен қоса қаржыландыруды есепке алуға 12000 мың теңге сомасында ескерілсін.";</w:t>
      </w:r>
      <w:r>
        <w:br/>
      </w:r>
      <w:r>
        <w:rPr>
          <w:rFonts w:ascii="Times New Roman"/>
          <w:b w:val="false"/>
          <w:i w:val="false"/>
          <w:color w:val="000000"/>
          <w:sz w:val="28"/>
        </w:rPr>
        <w:t xml:space="preserve">
      8) </w:t>
      </w:r>
      <w:r>
        <w:rPr>
          <w:rFonts w:ascii="Times New Roman"/>
          <w:b w:val="false"/>
          <w:i w:val="false"/>
          <w:color w:val="000000"/>
          <w:sz w:val="28"/>
        </w:rPr>
        <w:t>14 тармақтағы</w:t>
      </w:r>
      <w:r>
        <w:rPr>
          <w:rFonts w:ascii="Times New Roman"/>
          <w:b w:val="false"/>
          <w:i w:val="false"/>
          <w:color w:val="000000"/>
          <w:sz w:val="28"/>
        </w:rPr>
        <w:t>:</w:t>
      </w:r>
      <w:r>
        <w:br/>
      </w:r>
      <w:r>
        <w:rPr>
          <w:rFonts w:ascii="Times New Roman"/>
          <w:b w:val="false"/>
          <w:i w:val="false"/>
          <w:color w:val="000000"/>
          <w:sz w:val="28"/>
        </w:rPr>
        <w:t>
      "49478" саны "12303" санына ауыстырылсын;</w:t>
      </w:r>
      <w:r>
        <w:br/>
      </w:r>
      <w:r>
        <w:rPr>
          <w:rFonts w:ascii="Times New Roman"/>
          <w:b w:val="false"/>
          <w:i w:val="false"/>
          <w:color w:val="000000"/>
          <w:sz w:val="28"/>
        </w:rPr>
        <w:t>
      "40628" саны "5000" санына ауыстырылсын;</w:t>
      </w:r>
      <w:r>
        <w:br/>
      </w:r>
      <w:r>
        <w:rPr>
          <w:rFonts w:ascii="Times New Roman"/>
          <w:b w:val="false"/>
          <w:i w:val="false"/>
          <w:color w:val="000000"/>
          <w:sz w:val="28"/>
        </w:rPr>
        <w:t>
      "8850" саны "7303" санына ауыстырылсын;</w:t>
      </w:r>
      <w:r>
        <w:br/>
      </w:r>
      <w:r>
        <w:rPr>
          <w:rFonts w:ascii="Times New Roman"/>
          <w:b w:val="false"/>
          <w:i w:val="false"/>
          <w:color w:val="000000"/>
          <w:sz w:val="28"/>
        </w:rPr>
        <w:t xml:space="preserve">
      9)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 xml:space="preserve">3 қосымшаларына </w:t>
      </w:r>
      <w:r>
        <w:rPr>
          <w:rFonts w:ascii="Times New Roman"/>
          <w:b w:val="false"/>
          <w:i w:val="false"/>
          <w:color w:val="000000"/>
          <w:sz w:val="28"/>
        </w:rPr>
        <w:t>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2009 жылдың 1 қаңтарынан бастап күшіне енеді.</w:t>
      </w:r>
    </w:p>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Мәслихат хатшысы                           А. Жүніспеков</w:t>
      </w:r>
    </w:p>
    <w:p>
      <w:pPr>
        <w:spacing w:after="0"/>
        <w:ind w:left="0"/>
        <w:jc w:val="both"/>
      </w:pPr>
      <w:r>
        <w:rPr>
          <w:rFonts w:ascii="Times New Roman"/>
          <w:b w:val="false"/>
          <w:i w:val="false"/>
          <w:color w:val="000000"/>
          <w:sz w:val="28"/>
        </w:rPr>
        <w:t>
</w:t>
      </w:r>
      <w:r>
        <w:rPr>
          <w:rFonts w:ascii="Times New Roman"/>
          <w:b w:val="false"/>
          <w:i w:val="false"/>
          <w:color w:val="000000"/>
          <w:sz w:val="28"/>
        </w:rPr>
        <w:t>
Бұқар жырау</w:t>
      </w:r>
      <w:r>
        <w:br/>
      </w:r>
      <w:r>
        <w:rPr>
          <w:rFonts w:ascii="Times New Roman"/>
          <w:b w:val="false"/>
          <w:i w:val="false"/>
          <w:color w:val="000000"/>
          <w:sz w:val="28"/>
        </w:rPr>
        <w:t>
аудандық Мәслихатының</w:t>
      </w:r>
      <w:r>
        <w:br/>
      </w:r>
      <w:r>
        <w:rPr>
          <w:rFonts w:ascii="Times New Roman"/>
          <w:b w:val="false"/>
          <w:i w:val="false"/>
          <w:color w:val="000000"/>
          <w:sz w:val="28"/>
        </w:rPr>
        <w:t>
2009 жылғы 23 сәуірдегі</w:t>
      </w:r>
      <w:r>
        <w:br/>
      </w:r>
      <w:r>
        <w:rPr>
          <w:rFonts w:ascii="Times New Roman"/>
          <w:b w:val="false"/>
          <w:i w:val="false"/>
          <w:color w:val="000000"/>
          <w:sz w:val="28"/>
        </w:rPr>
        <w:t>
15 сессиясының N 4 шешіміне</w:t>
      </w:r>
      <w:r>
        <w:br/>
      </w:r>
      <w:r>
        <w:rPr>
          <w:rFonts w:ascii="Times New Roman"/>
          <w:b w:val="false"/>
          <w:i w:val="false"/>
          <w:color w:val="000000"/>
          <w:sz w:val="28"/>
        </w:rPr>
        <w:t>
1 қосымша</w:t>
      </w:r>
    </w:p>
    <w:p>
      <w:pPr>
        <w:spacing w:after="0"/>
        <w:ind w:left="0"/>
        <w:jc w:val="both"/>
      </w:pPr>
      <w:r>
        <w:rPr>
          <w:rFonts w:ascii="Times New Roman"/>
          <w:b w:val="false"/>
          <w:i w:val="false"/>
          <w:color w:val="000000"/>
          <w:sz w:val="28"/>
        </w:rPr>
        <w:t>Бұқар жырау</w:t>
      </w:r>
      <w:r>
        <w:br/>
      </w:r>
      <w:r>
        <w:rPr>
          <w:rFonts w:ascii="Times New Roman"/>
          <w:b w:val="false"/>
          <w:i w:val="false"/>
          <w:color w:val="000000"/>
          <w:sz w:val="28"/>
        </w:rPr>
        <w:t>
аудандық Мәслихатының</w:t>
      </w:r>
      <w:r>
        <w:br/>
      </w:r>
      <w:r>
        <w:rPr>
          <w:rFonts w:ascii="Times New Roman"/>
          <w:b w:val="false"/>
          <w:i w:val="false"/>
          <w:color w:val="000000"/>
          <w:sz w:val="28"/>
        </w:rPr>
        <w:t>
2008 жылғы 19 желтоқсандағы</w:t>
      </w:r>
      <w:r>
        <w:br/>
      </w:r>
      <w:r>
        <w:rPr>
          <w:rFonts w:ascii="Times New Roman"/>
          <w:b w:val="false"/>
          <w:i w:val="false"/>
          <w:color w:val="000000"/>
          <w:sz w:val="28"/>
        </w:rPr>
        <w:t>
10 сессиясының N 6 шешіміне</w:t>
      </w:r>
      <w:r>
        <w:br/>
      </w:r>
      <w:r>
        <w:rPr>
          <w:rFonts w:ascii="Times New Roman"/>
          <w:b w:val="false"/>
          <w:i w:val="false"/>
          <w:color w:val="000000"/>
          <w:sz w:val="28"/>
        </w:rPr>
        <w:t>
1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2009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
        <w:gridCol w:w="583"/>
        <w:gridCol w:w="563"/>
        <w:gridCol w:w="807"/>
        <w:gridCol w:w="807"/>
        <w:gridCol w:w="8649"/>
        <w:gridCol w:w="2051"/>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Санаты</w:t>
            </w:r>
          </w:p>
        </w:tc>
        <w:tc>
          <w:tcPr>
            <w:tcW w:w="205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255" w:hRule="atLeast"/>
        </w:trPr>
        <w:tc>
          <w:tcPr>
            <w:tcW w:w="44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58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r>
      <w:tr>
        <w:trPr>
          <w:trHeight w:val="255" w:hRule="atLeast"/>
        </w:trPr>
        <w:tc>
          <w:tcPr>
            <w:tcW w:w="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Түсімдер</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3137739</w:t>
            </w:r>
          </w:p>
        </w:tc>
      </w:tr>
      <w:tr>
        <w:trPr>
          <w:trHeight w:val="255" w:hRule="atLeast"/>
        </w:trPr>
        <w:tc>
          <w:tcPr>
            <w:tcW w:w="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Кірістер</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3137739</w:t>
            </w:r>
          </w:p>
        </w:tc>
      </w:tr>
      <w:tr>
        <w:trPr>
          <w:trHeight w:val="255" w:hRule="atLeast"/>
        </w:trPr>
        <w:tc>
          <w:tcPr>
            <w:tcW w:w="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607424</w:t>
            </w:r>
          </w:p>
        </w:tc>
      </w:tr>
      <w:tr>
        <w:trPr>
          <w:trHeight w:val="255" w:hRule="atLeast"/>
        </w:trPr>
        <w:tc>
          <w:tcPr>
            <w:tcW w:w="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119553</w:t>
            </w:r>
          </w:p>
        </w:tc>
      </w:tr>
      <w:tr>
        <w:trPr>
          <w:trHeight w:val="255" w:hRule="atLeast"/>
        </w:trPr>
        <w:tc>
          <w:tcPr>
            <w:tcW w:w="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119553</w:t>
            </w:r>
          </w:p>
        </w:tc>
      </w:tr>
      <w:tr>
        <w:trPr>
          <w:trHeight w:val="255" w:hRule="atLeast"/>
        </w:trPr>
        <w:tc>
          <w:tcPr>
            <w:tcW w:w="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104593</w:t>
            </w:r>
          </w:p>
        </w:tc>
      </w:tr>
      <w:tr>
        <w:trPr>
          <w:trHeight w:val="255" w:hRule="atLeast"/>
        </w:trPr>
        <w:tc>
          <w:tcPr>
            <w:tcW w:w="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14600</w:t>
            </w:r>
          </w:p>
        </w:tc>
      </w:tr>
      <w:tr>
        <w:trPr>
          <w:trHeight w:val="510" w:hRule="atLeast"/>
        </w:trPr>
        <w:tc>
          <w:tcPr>
            <w:tcW w:w="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360</w:t>
            </w:r>
          </w:p>
        </w:tc>
      </w:tr>
      <w:tr>
        <w:trPr>
          <w:trHeight w:val="255" w:hRule="atLeast"/>
        </w:trPr>
        <w:tc>
          <w:tcPr>
            <w:tcW w:w="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287470</w:t>
            </w:r>
          </w:p>
        </w:tc>
      </w:tr>
      <w:tr>
        <w:trPr>
          <w:trHeight w:val="255" w:hRule="atLeast"/>
        </w:trPr>
        <w:tc>
          <w:tcPr>
            <w:tcW w:w="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287470</w:t>
            </w:r>
          </w:p>
        </w:tc>
      </w:tr>
      <w:tr>
        <w:trPr>
          <w:trHeight w:val="255" w:hRule="atLeast"/>
        </w:trPr>
        <w:tc>
          <w:tcPr>
            <w:tcW w:w="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287470</w:t>
            </w:r>
          </w:p>
        </w:tc>
      </w:tr>
      <w:tr>
        <w:trPr>
          <w:trHeight w:val="255" w:hRule="atLeast"/>
        </w:trPr>
        <w:tc>
          <w:tcPr>
            <w:tcW w:w="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Меншiкке салынатын салықтар</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182022</w:t>
            </w:r>
          </w:p>
        </w:tc>
      </w:tr>
      <w:tr>
        <w:trPr>
          <w:trHeight w:val="255" w:hRule="atLeast"/>
        </w:trPr>
        <w:tc>
          <w:tcPr>
            <w:tcW w:w="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Мүлiкке салынатын салықтар</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147998</w:t>
            </w:r>
          </w:p>
        </w:tc>
      </w:tr>
      <w:tr>
        <w:trPr>
          <w:trHeight w:val="255" w:hRule="atLeast"/>
        </w:trPr>
        <w:tc>
          <w:tcPr>
            <w:tcW w:w="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146148</w:t>
            </w:r>
          </w:p>
        </w:tc>
      </w:tr>
      <w:tr>
        <w:trPr>
          <w:trHeight w:val="255" w:hRule="atLeast"/>
        </w:trPr>
        <w:tc>
          <w:tcPr>
            <w:tcW w:w="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тұлғалардың мүлкіне салынатын салық</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1850</w:t>
            </w:r>
          </w:p>
        </w:tc>
      </w:tr>
      <w:tr>
        <w:trPr>
          <w:trHeight w:val="255" w:hRule="atLeast"/>
        </w:trPr>
        <w:tc>
          <w:tcPr>
            <w:tcW w:w="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8878</w:t>
            </w:r>
          </w:p>
        </w:tc>
      </w:tr>
      <w:tr>
        <w:trPr>
          <w:trHeight w:val="255" w:hRule="atLeast"/>
        </w:trPr>
        <w:tc>
          <w:tcPr>
            <w:tcW w:w="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w:t>
            </w:r>
          </w:p>
        </w:tc>
      </w:tr>
      <w:tr>
        <w:trPr>
          <w:trHeight w:val="510" w:hRule="atLeast"/>
        </w:trPr>
        <w:tc>
          <w:tcPr>
            <w:tcW w:w="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2323</w:t>
            </w:r>
          </w:p>
        </w:tc>
      </w:tr>
      <w:tr>
        <w:trPr>
          <w:trHeight w:val="510" w:hRule="atLeast"/>
        </w:trPr>
        <w:tc>
          <w:tcPr>
            <w:tcW w:w="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r>
      <w:tr>
        <w:trPr>
          <w:trHeight w:val="510" w:hRule="atLeast"/>
        </w:trPr>
        <w:tc>
          <w:tcPr>
            <w:tcW w:w="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3405</w:t>
            </w:r>
          </w:p>
        </w:tc>
      </w:tr>
      <w:tr>
        <w:trPr>
          <w:trHeight w:val="255" w:hRule="atLeast"/>
        </w:trPr>
        <w:tc>
          <w:tcPr>
            <w:tcW w:w="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19901</w:t>
            </w:r>
          </w:p>
        </w:tc>
      </w:tr>
      <w:tr>
        <w:trPr>
          <w:trHeight w:val="255" w:hRule="atLeast"/>
        </w:trPr>
        <w:tc>
          <w:tcPr>
            <w:tcW w:w="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2901</w:t>
            </w:r>
          </w:p>
        </w:tc>
      </w:tr>
      <w:tr>
        <w:trPr>
          <w:trHeight w:val="255" w:hRule="atLeast"/>
        </w:trPr>
        <w:tc>
          <w:tcPr>
            <w:tcW w:w="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17000</w:t>
            </w:r>
          </w:p>
        </w:tc>
      </w:tr>
      <w:tr>
        <w:trPr>
          <w:trHeight w:val="255" w:hRule="atLeast"/>
        </w:trPr>
        <w:tc>
          <w:tcPr>
            <w:tcW w:w="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5245</w:t>
            </w:r>
          </w:p>
        </w:tc>
      </w:tr>
      <w:tr>
        <w:trPr>
          <w:trHeight w:val="255" w:hRule="atLeast"/>
        </w:trPr>
        <w:tc>
          <w:tcPr>
            <w:tcW w:w="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5245</w:t>
            </w:r>
          </w:p>
        </w:tc>
      </w:tr>
      <w:tr>
        <w:trPr>
          <w:trHeight w:val="255" w:hRule="atLeast"/>
        </w:trPr>
        <w:tc>
          <w:tcPr>
            <w:tcW w:w="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14864</w:t>
            </w:r>
          </w:p>
        </w:tc>
      </w:tr>
      <w:tr>
        <w:trPr>
          <w:trHeight w:val="255" w:hRule="atLeast"/>
        </w:trPr>
        <w:tc>
          <w:tcPr>
            <w:tcW w:w="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852</w:t>
            </w:r>
          </w:p>
        </w:tc>
      </w:tr>
      <w:tr>
        <w:trPr>
          <w:trHeight w:val="705" w:hRule="atLeast"/>
        </w:trPr>
        <w:tc>
          <w:tcPr>
            <w:tcW w:w="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 бөлшек саудада өткiзетін, сондай-ақ өзінің өндiрiстік мұқтаждарына пайдаланылатын бензин (авиациялықты қоспағанда)</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775</w:t>
            </w:r>
          </w:p>
        </w:tc>
      </w:tr>
      <w:tr>
        <w:trPr>
          <w:trHeight w:val="510" w:hRule="atLeast"/>
        </w:trPr>
        <w:tc>
          <w:tcPr>
            <w:tcW w:w="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w:t>
            </w:r>
          </w:p>
        </w:tc>
      </w:tr>
      <w:tr>
        <w:trPr>
          <w:trHeight w:val="255" w:hRule="atLeast"/>
        </w:trPr>
        <w:tc>
          <w:tcPr>
            <w:tcW w:w="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10000</w:t>
            </w:r>
          </w:p>
        </w:tc>
      </w:tr>
      <w:tr>
        <w:trPr>
          <w:trHeight w:val="255" w:hRule="atLeast"/>
        </w:trPr>
        <w:tc>
          <w:tcPr>
            <w:tcW w:w="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пайдаланғаны үшін төлем</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10000</w:t>
            </w:r>
          </w:p>
        </w:tc>
      </w:tr>
      <w:tr>
        <w:trPr>
          <w:trHeight w:val="255" w:hRule="atLeast"/>
        </w:trPr>
        <w:tc>
          <w:tcPr>
            <w:tcW w:w="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4012</w:t>
            </w:r>
          </w:p>
        </w:tc>
      </w:tr>
      <w:tr>
        <w:trPr>
          <w:trHeight w:val="255" w:hRule="atLeast"/>
        </w:trPr>
        <w:tc>
          <w:tcPr>
            <w:tcW w:w="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633</w:t>
            </w:r>
          </w:p>
        </w:tc>
      </w:tr>
      <w:tr>
        <w:trPr>
          <w:trHeight w:val="510" w:hRule="atLeast"/>
        </w:trPr>
        <w:tc>
          <w:tcPr>
            <w:tcW w:w="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750</w:t>
            </w:r>
          </w:p>
        </w:tc>
      </w:tr>
      <w:tr>
        <w:trPr>
          <w:trHeight w:val="510" w:hRule="atLeast"/>
        </w:trPr>
        <w:tc>
          <w:tcPr>
            <w:tcW w:w="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w:t>
            </w:r>
          </w:p>
        </w:tc>
      </w:tr>
      <w:tr>
        <w:trPr>
          <w:trHeight w:val="510" w:hRule="atLeast"/>
        </w:trPr>
        <w:tc>
          <w:tcPr>
            <w:tcW w:w="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w:t>
            </w:r>
          </w:p>
        </w:tc>
      </w:tr>
      <w:tr>
        <w:trPr>
          <w:trHeight w:val="510" w:hRule="atLeast"/>
        </w:trPr>
        <w:tc>
          <w:tcPr>
            <w:tcW w:w="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535</w:t>
            </w:r>
          </w:p>
        </w:tc>
      </w:tr>
      <w:tr>
        <w:trPr>
          <w:trHeight w:val="510" w:hRule="atLeast"/>
        </w:trPr>
        <w:tc>
          <w:tcPr>
            <w:tcW w:w="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1929</w:t>
            </w:r>
          </w:p>
        </w:tc>
      </w:tr>
      <w:tr>
        <w:trPr>
          <w:trHeight w:val="810" w:hRule="atLeast"/>
        </w:trPr>
        <w:tc>
          <w:tcPr>
            <w:tcW w:w="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3515</w:t>
            </w:r>
          </w:p>
        </w:tc>
      </w:tr>
      <w:tr>
        <w:trPr>
          <w:trHeight w:val="255" w:hRule="atLeast"/>
        </w:trPr>
        <w:tc>
          <w:tcPr>
            <w:tcW w:w="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3515</w:t>
            </w:r>
          </w:p>
        </w:tc>
      </w:tr>
      <w:tr>
        <w:trPr>
          <w:trHeight w:val="2040" w:hRule="atLeast"/>
        </w:trPr>
        <w:tc>
          <w:tcPr>
            <w:tcW w:w="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1897</w:t>
            </w:r>
          </w:p>
        </w:tc>
      </w:tr>
      <w:tr>
        <w:trPr>
          <w:trHeight w:val="1020" w:hRule="atLeast"/>
        </w:trPr>
        <w:tc>
          <w:tcPr>
            <w:tcW w:w="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684</w:t>
            </w:r>
          </w:p>
        </w:tc>
      </w:tr>
      <w:tr>
        <w:trPr>
          <w:trHeight w:val="765" w:hRule="atLeast"/>
        </w:trPr>
        <w:tc>
          <w:tcPr>
            <w:tcW w:w="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r>
      <w:tr>
        <w:trPr>
          <w:trHeight w:val="765" w:hRule="atLeast"/>
        </w:trPr>
        <w:tc>
          <w:tcPr>
            <w:tcW w:w="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w:t>
            </w:r>
          </w:p>
        </w:tc>
      </w:tr>
      <w:tr>
        <w:trPr>
          <w:trHeight w:val="330" w:hRule="atLeast"/>
        </w:trPr>
        <w:tc>
          <w:tcPr>
            <w:tcW w:w="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857</w:t>
            </w:r>
          </w:p>
        </w:tc>
      </w:tr>
      <w:tr>
        <w:trPr>
          <w:trHeight w:val="1785" w:hRule="atLeast"/>
        </w:trPr>
        <w:tc>
          <w:tcPr>
            <w:tcW w:w="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r>
      <w:tr>
        <w:trPr>
          <w:trHeight w:val="765" w:hRule="atLeast"/>
        </w:trPr>
        <w:tc>
          <w:tcPr>
            <w:tcW w:w="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r>
      <w:tr>
        <w:trPr>
          <w:trHeight w:val="255" w:hRule="atLeast"/>
        </w:trPr>
        <w:tc>
          <w:tcPr>
            <w:tcW w:w="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түсiмдер</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1734</w:t>
            </w:r>
          </w:p>
        </w:tc>
      </w:tr>
      <w:tr>
        <w:trPr>
          <w:trHeight w:val="255" w:hRule="atLeast"/>
        </w:trPr>
        <w:tc>
          <w:tcPr>
            <w:tcW w:w="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1474</w:t>
            </w:r>
          </w:p>
        </w:tc>
      </w:tr>
      <w:tr>
        <w:trPr>
          <w:trHeight w:val="255" w:hRule="atLeast"/>
        </w:trPr>
        <w:tc>
          <w:tcPr>
            <w:tcW w:w="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1474</w:t>
            </w:r>
          </w:p>
        </w:tc>
      </w:tr>
      <w:tr>
        <w:trPr>
          <w:trHeight w:val="255" w:hRule="atLeast"/>
        </w:trPr>
        <w:tc>
          <w:tcPr>
            <w:tcW w:w="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1474</w:t>
            </w:r>
          </w:p>
        </w:tc>
      </w:tr>
      <w:tr>
        <w:trPr>
          <w:trHeight w:val="510" w:hRule="atLeast"/>
        </w:trPr>
        <w:tc>
          <w:tcPr>
            <w:tcW w:w="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w:t>
            </w:r>
          </w:p>
        </w:tc>
      </w:tr>
      <w:tr>
        <w:trPr>
          <w:trHeight w:val="510" w:hRule="atLeast"/>
        </w:trPr>
        <w:tc>
          <w:tcPr>
            <w:tcW w:w="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w:t>
            </w:r>
          </w:p>
        </w:tc>
      </w:tr>
      <w:tr>
        <w:trPr>
          <w:trHeight w:val="510" w:hRule="atLeast"/>
        </w:trPr>
        <w:tc>
          <w:tcPr>
            <w:tcW w:w="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w:t>
            </w:r>
          </w:p>
        </w:tc>
      </w:tr>
      <w:tr>
        <w:trPr>
          <w:trHeight w:val="255" w:hRule="atLeast"/>
        </w:trPr>
        <w:tc>
          <w:tcPr>
            <w:tcW w:w="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r>
      <w:tr>
        <w:trPr>
          <w:trHeight w:val="255" w:hRule="atLeast"/>
        </w:trPr>
        <w:tc>
          <w:tcPr>
            <w:tcW w:w="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r>
      <w:tr>
        <w:trPr>
          <w:trHeight w:val="255" w:hRule="atLeast"/>
        </w:trPr>
        <w:tc>
          <w:tcPr>
            <w:tcW w:w="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r>
      <w:tr>
        <w:trPr>
          <w:trHeight w:val="255" w:hRule="atLeast"/>
        </w:trPr>
        <w:tc>
          <w:tcPr>
            <w:tcW w:w="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6000</w:t>
            </w:r>
          </w:p>
        </w:tc>
      </w:tr>
      <w:tr>
        <w:trPr>
          <w:trHeight w:val="255" w:hRule="atLeast"/>
        </w:trPr>
        <w:tc>
          <w:tcPr>
            <w:tcW w:w="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6000</w:t>
            </w:r>
          </w:p>
        </w:tc>
      </w:tr>
      <w:tr>
        <w:trPr>
          <w:trHeight w:val="255" w:hRule="atLeast"/>
        </w:trPr>
        <w:tc>
          <w:tcPr>
            <w:tcW w:w="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6000</w:t>
            </w:r>
          </w:p>
        </w:tc>
      </w:tr>
      <w:tr>
        <w:trPr>
          <w:trHeight w:val="255" w:hRule="atLeast"/>
        </w:trPr>
        <w:tc>
          <w:tcPr>
            <w:tcW w:w="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сатудан түсетін түсімдер</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6000</w:t>
            </w:r>
          </w:p>
        </w:tc>
      </w:tr>
      <w:tr>
        <w:trPr>
          <w:trHeight w:val="255" w:hRule="atLeast"/>
        </w:trPr>
        <w:tc>
          <w:tcPr>
            <w:tcW w:w="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2522581</w:t>
            </w:r>
          </w:p>
        </w:tc>
      </w:tr>
      <w:tr>
        <w:trPr>
          <w:trHeight w:val="255" w:hRule="atLeast"/>
        </w:trPr>
        <w:tc>
          <w:tcPr>
            <w:tcW w:w="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2522581</w:t>
            </w:r>
          </w:p>
        </w:tc>
      </w:tr>
      <w:tr>
        <w:trPr>
          <w:trHeight w:val="255" w:hRule="atLeast"/>
        </w:trPr>
        <w:tc>
          <w:tcPr>
            <w:tcW w:w="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2522581</w:t>
            </w:r>
          </w:p>
        </w:tc>
      </w:tr>
      <w:tr>
        <w:trPr>
          <w:trHeight w:val="255" w:hRule="atLeast"/>
        </w:trPr>
        <w:tc>
          <w:tcPr>
            <w:tcW w:w="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484386</w:t>
            </w:r>
          </w:p>
        </w:tc>
      </w:tr>
      <w:tr>
        <w:trPr>
          <w:trHeight w:val="255" w:hRule="atLeast"/>
        </w:trPr>
        <w:tc>
          <w:tcPr>
            <w:tcW w:w="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даму трансферттері</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175058</w:t>
            </w:r>
          </w:p>
        </w:tc>
      </w:tr>
      <w:tr>
        <w:trPr>
          <w:trHeight w:val="255" w:hRule="atLeast"/>
        </w:trPr>
        <w:tc>
          <w:tcPr>
            <w:tcW w:w="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Субвенциялар</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1858760</w:t>
            </w:r>
          </w:p>
        </w:tc>
      </w:tr>
      <w:tr>
        <w:trPr>
          <w:trHeight w:val="255" w:hRule="atLeast"/>
        </w:trPr>
        <w:tc>
          <w:tcPr>
            <w:tcW w:w="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Заңнаманың қабылдауына байланысты ысырапты өтеуге арналған</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4377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8"/>
        <w:gridCol w:w="578"/>
        <w:gridCol w:w="840"/>
        <w:gridCol w:w="780"/>
        <w:gridCol w:w="881"/>
        <w:gridCol w:w="8190"/>
        <w:gridCol w:w="2033"/>
      </w:tblGrid>
      <w:tr>
        <w:trPr>
          <w:trHeight w:val="255" w:hRule="atLeast"/>
        </w:trPr>
        <w:tc>
          <w:tcPr>
            <w:tcW w:w="0" w:type="auto"/>
            <w:gridSpan w:val="6"/>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2033" w:type="dxa"/>
            <w:vMerge w:val="restart"/>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255" w:hRule="atLeast"/>
        </w:trPr>
        <w:tc>
          <w:tcPr>
            <w:tcW w:w="578" w:type="dxa"/>
            <w:vMerge w:val="restart"/>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578" w:type="dxa"/>
            <w:vMerge w:val="restart"/>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0" w:type="dxa"/>
            <w:vMerge w:val="restart"/>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0" w:type="dxa"/>
            <w:vMerge w:val="restart"/>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Шығыстар</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3181731</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Шығындар</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3181731</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246484</w:t>
            </w:r>
          </w:p>
        </w:tc>
      </w:tr>
      <w:tr>
        <w:trPr>
          <w:trHeight w:val="510"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220656</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13901</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13595</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12656</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42</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Депутаттық қызмет</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897</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306</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42855</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41965</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41825</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140</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890</w:t>
            </w:r>
          </w:p>
        </w:tc>
      </w:tr>
      <w:tr>
        <w:trPr>
          <w:trHeight w:val="510"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163900</w:t>
            </w:r>
          </w:p>
        </w:tc>
      </w:tr>
      <w:tr>
        <w:trPr>
          <w:trHeight w:val="76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163900</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162605</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1295</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12070</w:t>
            </w:r>
          </w:p>
        </w:tc>
      </w:tr>
      <w:tr>
        <w:trPr>
          <w:trHeight w:val="31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12070</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бөлімінің қызметін қамтамасыз ету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7829</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7787</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42</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546</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728</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2967</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13758</w:t>
            </w:r>
          </w:p>
        </w:tc>
      </w:tr>
      <w:tr>
        <w:trPr>
          <w:trHeight w:val="510"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13758</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13452</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13396</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56</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306</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5565</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4727</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4727</w:t>
            </w:r>
          </w:p>
        </w:tc>
      </w:tr>
      <w:tr>
        <w:trPr>
          <w:trHeight w:val="28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4727</w:t>
            </w:r>
          </w:p>
        </w:tc>
      </w:tr>
      <w:tr>
        <w:trPr>
          <w:trHeight w:val="270"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838</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838</w:t>
            </w:r>
          </w:p>
        </w:tc>
      </w:tr>
      <w:tr>
        <w:trPr>
          <w:trHeight w:val="510"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838</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Төтенше жағдайлардың алдын алу және жою жөніндегі іс-шаралар</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297</w:t>
            </w:r>
          </w:p>
        </w:tc>
      </w:tr>
      <w:tr>
        <w:trPr>
          <w:trHeight w:val="76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541</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184</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Құқық қорғау қызметi</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184</w:t>
            </w:r>
          </w:p>
        </w:tc>
      </w:tr>
      <w:tr>
        <w:trPr>
          <w:trHeight w:val="510"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184</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184</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1952942</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36368</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36368</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36368</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1643934</w:t>
            </w:r>
          </w:p>
        </w:tc>
      </w:tr>
      <w:tr>
        <w:trPr>
          <w:trHeight w:val="510" w:hRule="atLeast"/>
        </w:trPr>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10879</w:t>
            </w:r>
          </w:p>
        </w:tc>
      </w:tr>
      <w:tr>
        <w:trPr>
          <w:trHeight w:val="510" w:hRule="atLeast"/>
        </w:trPr>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10879</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1633055</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1605577</w:t>
            </w:r>
          </w:p>
        </w:tc>
      </w:tr>
      <w:tr>
        <w:trPr>
          <w:trHeight w:val="510"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105</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 мектептер, гимназиялар, лицейлер, бейіндік мектептер, мектеп-балабақшалар</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1605577</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27478</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272640</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260640</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бөлімінің қызметін қамтамасыз ету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8430</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8388</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42</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306</w:t>
            </w:r>
          </w:p>
        </w:tc>
      </w:tr>
      <w:tr>
        <w:trPr>
          <w:trHeight w:val="510"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21812</w:t>
            </w:r>
          </w:p>
        </w:tc>
      </w:tr>
      <w:tr>
        <w:trPr>
          <w:trHeight w:val="510"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230092</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027</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230092</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12000</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037</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12000</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12000</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201853</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186407</w:t>
            </w:r>
          </w:p>
        </w:tc>
      </w:tr>
      <w:tr>
        <w:trPr>
          <w:trHeight w:val="540"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186407</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47691</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жұмыстар</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15000</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101</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1825</w:t>
            </w:r>
          </w:p>
        </w:tc>
      </w:tr>
      <w:tr>
        <w:trPr>
          <w:trHeight w:val="540"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102</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2336</w:t>
            </w:r>
          </w:p>
        </w:tc>
      </w:tr>
      <w:tr>
        <w:trPr>
          <w:trHeight w:val="58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103</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28530</w:t>
            </w:r>
          </w:p>
        </w:tc>
      </w:tr>
      <w:tr>
        <w:trPr>
          <w:trHeight w:val="79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4662</w:t>
            </w:r>
          </w:p>
        </w:tc>
      </w:tr>
      <w:tr>
        <w:trPr>
          <w:trHeight w:val="270"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23603</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2900</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20703</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22209</w:t>
            </w:r>
          </w:p>
        </w:tc>
      </w:tr>
      <w:tr>
        <w:trPr>
          <w:trHeight w:val="510"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13155</w:t>
            </w:r>
          </w:p>
        </w:tc>
      </w:tr>
      <w:tr>
        <w:trPr>
          <w:trHeight w:val="510"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887</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10147</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45187</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20186</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25001</w:t>
            </w:r>
          </w:p>
        </w:tc>
      </w:tr>
      <w:tr>
        <w:trPr>
          <w:trHeight w:val="76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18866</w:t>
            </w:r>
          </w:p>
        </w:tc>
      </w:tr>
      <w:tr>
        <w:trPr>
          <w:trHeight w:val="510"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15446</w:t>
            </w:r>
          </w:p>
        </w:tc>
      </w:tr>
      <w:tr>
        <w:trPr>
          <w:trHeight w:val="510"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15446</w:t>
            </w:r>
          </w:p>
        </w:tc>
      </w:tr>
      <w:tr>
        <w:trPr>
          <w:trHeight w:val="510"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13751</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13681</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70</w:t>
            </w:r>
          </w:p>
        </w:tc>
      </w:tr>
      <w:tr>
        <w:trPr>
          <w:trHeight w:val="510"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1389</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306</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158688</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67 085</w:t>
            </w:r>
          </w:p>
        </w:tc>
      </w:tr>
      <w:tr>
        <w:trPr>
          <w:trHeight w:val="510"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1085</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1085</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1085</w:t>
            </w:r>
          </w:p>
        </w:tc>
      </w:tr>
      <w:tr>
        <w:trPr>
          <w:trHeight w:val="255" w:hRule="atLeast"/>
        </w:trPr>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66 000</w:t>
            </w:r>
          </w:p>
        </w:tc>
      </w:tr>
      <w:tr>
        <w:trPr>
          <w:trHeight w:val="615" w:hRule="atLeast"/>
        </w:trPr>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58 000</w:t>
            </w:r>
          </w:p>
        </w:tc>
      </w:tr>
      <w:tr>
        <w:trPr>
          <w:trHeight w:val="255" w:hRule="atLeast"/>
        </w:trPr>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58 000</w:t>
            </w:r>
          </w:p>
        </w:tc>
      </w:tr>
      <w:tr>
        <w:trPr>
          <w:trHeight w:val="630" w:hRule="atLeast"/>
        </w:trPr>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8 000</w:t>
            </w:r>
          </w:p>
        </w:tc>
      </w:tr>
      <w:tr>
        <w:trPr>
          <w:trHeight w:val="255" w:hRule="atLeast"/>
        </w:trPr>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8 000</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15199</w:t>
            </w:r>
          </w:p>
        </w:tc>
      </w:tr>
      <w:tr>
        <w:trPr>
          <w:trHeight w:val="67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15199</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15199</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76404</w:t>
            </w:r>
          </w:p>
        </w:tc>
      </w:tr>
      <w:tr>
        <w:trPr>
          <w:trHeight w:val="540"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76404</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12909</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63495</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291576</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107178</w:t>
            </w:r>
          </w:p>
        </w:tc>
      </w:tr>
      <w:tr>
        <w:trPr>
          <w:trHeight w:val="510"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107178</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107178</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1885</w:t>
            </w:r>
          </w:p>
        </w:tc>
      </w:tr>
      <w:tr>
        <w:trPr>
          <w:trHeight w:val="510"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1885</w:t>
            </w:r>
          </w:p>
        </w:tc>
      </w:tr>
      <w:tr>
        <w:trPr>
          <w:trHeight w:val="510"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1885</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71686</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65769</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65026</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743</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5917</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5917</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5917</w:t>
            </w:r>
          </w:p>
        </w:tc>
      </w:tr>
      <w:tr>
        <w:trPr>
          <w:trHeight w:val="510"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110827</w:t>
            </w:r>
          </w:p>
        </w:tc>
      </w:tr>
      <w:tr>
        <w:trPr>
          <w:trHeight w:val="510"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97630</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5324</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5282</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42</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306</w:t>
            </w:r>
          </w:p>
        </w:tc>
      </w:tr>
      <w:tr>
        <w:trPr>
          <w:trHeight w:val="510"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92000</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027</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80000</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029</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12000</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9567</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5055</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5026</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29</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4206</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306</w:t>
            </w:r>
          </w:p>
        </w:tc>
      </w:tr>
      <w:tr>
        <w:trPr>
          <w:trHeight w:val="510"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3630</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3324</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3324</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306</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15200</w:t>
            </w:r>
          </w:p>
        </w:tc>
      </w:tr>
      <w:tr>
        <w:trPr>
          <w:trHeight w:val="510"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15200</w:t>
            </w:r>
          </w:p>
        </w:tc>
      </w:tr>
      <w:tr>
        <w:trPr>
          <w:trHeight w:val="31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15200</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Жылу-энергетикалық жүйені дамыту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15200</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15200</w:t>
            </w:r>
          </w:p>
        </w:tc>
      </w:tr>
      <w:tr>
        <w:trPr>
          <w:trHeight w:val="510"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240664</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15622</w:t>
            </w:r>
          </w:p>
        </w:tc>
      </w:tr>
      <w:tr>
        <w:trPr>
          <w:trHeight w:val="510"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8644</w:t>
            </w:r>
          </w:p>
        </w:tc>
      </w:tr>
      <w:tr>
        <w:trPr>
          <w:trHeight w:val="76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8644</w:t>
            </w:r>
          </w:p>
        </w:tc>
      </w:tr>
      <w:tr>
        <w:trPr>
          <w:trHeight w:val="31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6978</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6672</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6616</w:t>
            </w:r>
          </w:p>
        </w:tc>
      </w:tr>
      <w:tr>
        <w:trPr>
          <w:trHeight w:val="300"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56</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306</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168520</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168520</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168520</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5300</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163220</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3598</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3598</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3292</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3250</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42</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306</w:t>
            </w:r>
          </w:p>
        </w:tc>
      </w:tr>
      <w:tr>
        <w:trPr>
          <w:trHeight w:val="510"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52924</w:t>
            </w:r>
          </w:p>
        </w:tc>
      </w:tr>
      <w:tr>
        <w:trPr>
          <w:trHeight w:val="510"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30984</w:t>
            </w:r>
          </w:p>
        </w:tc>
      </w:tr>
      <w:tr>
        <w:trPr>
          <w:trHeight w:val="76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30984</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027</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30984</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21940</w:t>
            </w:r>
          </w:p>
        </w:tc>
      </w:tr>
      <w:tr>
        <w:trPr>
          <w:trHeight w:val="76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21940</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027</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21940</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7992</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7992</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3938</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бөлімінің қызметін қамтамасыз ету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3632</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3586</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306</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468</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4054</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3748</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3678</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70</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306</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18531</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18531</w:t>
            </w:r>
          </w:p>
        </w:tc>
      </w:tr>
      <w:tr>
        <w:trPr>
          <w:trHeight w:val="58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8499</w:t>
            </w:r>
          </w:p>
        </w:tc>
      </w:tr>
      <w:tr>
        <w:trPr>
          <w:trHeight w:val="510"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8499</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8499</w:t>
            </w:r>
          </w:p>
        </w:tc>
      </w:tr>
      <w:tr>
        <w:trPr>
          <w:trHeight w:val="600"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10032</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10032</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10032</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42023</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4054</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4054</w:t>
            </w:r>
          </w:p>
        </w:tc>
      </w:tr>
      <w:tr>
        <w:trPr>
          <w:trHeight w:val="270"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бөлімі қызметін қамтамасыз ету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3748</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3678</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70</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306</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37969</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33186</w:t>
            </w:r>
          </w:p>
        </w:tc>
      </w:tr>
      <w:tr>
        <w:trPr>
          <w:trHeight w:val="510"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12303</w:t>
            </w:r>
          </w:p>
        </w:tc>
      </w:tr>
      <w:tr>
        <w:trPr>
          <w:trHeight w:val="1080"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7303</w:t>
            </w:r>
          </w:p>
        </w:tc>
      </w:tr>
      <w:tr>
        <w:trPr>
          <w:trHeight w:val="510"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101</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20883</w:t>
            </w:r>
          </w:p>
        </w:tc>
      </w:tr>
      <w:tr>
        <w:trPr>
          <w:trHeight w:val="510"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4783</w:t>
            </w:r>
          </w:p>
        </w:tc>
      </w:tr>
      <w:tr>
        <w:trPr>
          <w:trHeight w:val="510"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4477</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4448</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29</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306</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29</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29</w:t>
            </w:r>
          </w:p>
        </w:tc>
      </w:tr>
      <w:tr>
        <w:trPr>
          <w:trHeight w:val="255"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29</w:t>
            </w:r>
          </w:p>
        </w:tc>
      </w:tr>
      <w:tr>
        <w:trPr>
          <w:trHeight w:val="510" w:hRule="atLeast"/>
        </w:trPr>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29</w:t>
            </w:r>
          </w:p>
        </w:tc>
      </w:tr>
      <w:tr>
        <w:trPr>
          <w:trHeight w:val="255" w:hRule="atLeast"/>
        </w:trPr>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VI. Бюджет дефициті (профицит)</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-43992</w:t>
            </w:r>
          </w:p>
        </w:tc>
      </w:tr>
      <w:tr>
        <w:trPr>
          <w:trHeight w:val="255" w:hRule="atLeast"/>
        </w:trPr>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VII. Бюджет дефицитін қаржыландыру</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43992</w:t>
            </w:r>
          </w:p>
        </w:tc>
      </w:tr>
      <w:tr>
        <w:trPr>
          <w:trHeight w:val="255" w:hRule="atLeast"/>
        </w:trPr>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жылының басындағы бюджет қаражаттары қалдығының қозғалысы</w:t>
            </w:r>
          </w:p>
        </w:tc>
        <w:tc>
          <w:tcPr>
            <w:tcW w:w="2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43992</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Бұқар жырау</w:t>
      </w:r>
      <w:r>
        <w:br/>
      </w:r>
      <w:r>
        <w:rPr>
          <w:rFonts w:ascii="Times New Roman"/>
          <w:b w:val="false"/>
          <w:i w:val="false"/>
          <w:color w:val="000000"/>
          <w:sz w:val="28"/>
        </w:rPr>
        <w:t>
аудандық Мәслихатының</w:t>
      </w:r>
      <w:r>
        <w:br/>
      </w:r>
      <w:r>
        <w:rPr>
          <w:rFonts w:ascii="Times New Roman"/>
          <w:b w:val="false"/>
          <w:i w:val="false"/>
          <w:color w:val="000000"/>
          <w:sz w:val="28"/>
        </w:rPr>
        <w:t>
2009 жылғы 23 сәуірдегі</w:t>
      </w:r>
      <w:r>
        <w:br/>
      </w:r>
      <w:r>
        <w:rPr>
          <w:rFonts w:ascii="Times New Roman"/>
          <w:b w:val="false"/>
          <w:i w:val="false"/>
          <w:color w:val="000000"/>
          <w:sz w:val="28"/>
        </w:rPr>
        <w:t>
15 сессиясының N 4 шешіміне</w:t>
      </w:r>
      <w:r>
        <w:br/>
      </w:r>
      <w:r>
        <w:rPr>
          <w:rFonts w:ascii="Times New Roman"/>
          <w:b w:val="false"/>
          <w:i w:val="false"/>
          <w:color w:val="000000"/>
          <w:sz w:val="28"/>
        </w:rPr>
        <w:t>
2 қосымша</w:t>
      </w:r>
    </w:p>
    <w:p>
      <w:pPr>
        <w:spacing w:after="0"/>
        <w:ind w:left="0"/>
        <w:jc w:val="both"/>
      </w:pPr>
      <w:r>
        <w:rPr>
          <w:rFonts w:ascii="Times New Roman"/>
          <w:b w:val="false"/>
          <w:i w:val="false"/>
          <w:color w:val="000000"/>
          <w:sz w:val="28"/>
        </w:rPr>
        <w:t>Бұқар жырау</w:t>
      </w:r>
      <w:r>
        <w:br/>
      </w:r>
      <w:r>
        <w:rPr>
          <w:rFonts w:ascii="Times New Roman"/>
          <w:b w:val="false"/>
          <w:i w:val="false"/>
          <w:color w:val="000000"/>
          <w:sz w:val="28"/>
        </w:rPr>
        <w:t>
аудандық Мәслихатының</w:t>
      </w:r>
      <w:r>
        <w:br/>
      </w:r>
      <w:r>
        <w:rPr>
          <w:rFonts w:ascii="Times New Roman"/>
          <w:b w:val="false"/>
          <w:i w:val="false"/>
          <w:color w:val="000000"/>
          <w:sz w:val="28"/>
        </w:rPr>
        <w:t>
2008 жылғы 19 желтоқсандағы</w:t>
      </w:r>
      <w:r>
        <w:br/>
      </w:r>
      <w:r>
        <w:rPr>
          <w:rFonts w:ascii="Times New Roman"/>
          <w:b w:val="false"/>
          <w:i w:val="false"/>
          <w:color w:val="000000"/>
          <w:sz w:val="28"/>
        </w:rPr>
        <w:t>
10 сессиясының N 6 шешіміне</w:t>
      </w:r>
      <w:r>
        <w:br/>
      </w:r>
      <w:r>
        <w:rPr>
          <w:rFonts w:ascii="Times New Roman"/>
          <w:b w:val="false"/>
          <w:i w:val="false"/>
          <w:color w:val="000000"/>
          <w:sz w:val="28"/>
        </w:rPr>
        <w:t>
2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2009 жыл</w:t>
      </w:r>
      <w:r>
        <w:rPr>
          <w:rFonts w:ascii="Times New Roman"/>
          <w:b/>
          <w:i w:val="false"/>
          <w:color w:val="000080"/>
          <w:sz w:val="28"/>
        </w:rPr>
        <w:t>ғ</w:t>
      </w:r>
      <w:r>
        <w:rPr>
          <w:rFonts w:ascii="Times New Roman"/>
          <w:b/>
          <w:i w:val="false"/>
          <w:color w:val="000080"/>
          <w:sz w:val="28"/>
        </w:rPr>
        <w:t>а арнал</w:t>
      </w:r>
      <w:r>
        <w:rPr>
          <w:rFonts w:ascii="Times New Roman"/>
          <w:b/>
          <w:i w:val="false"/>
          <w:color w:val="000080"/>
          <w:sz w:val="28"/>
        </w:rPr>
        <w:t>ғ</w:t>
      </w:r>
      <w:r>
        <w:rPr>
          <w:rFonts w:ascii="Times New Roman"/>
          <w:b/>
          <w:i w:val="false"/>
          <w:color w:val="000080"/>
          <w:sz w:val="28"/>
        </w:rPr>
        <w:t>ан ауданды</w:t>
      </w:r>
      <w:r>
        <w:rPr>
          <w:rFonts w:ascii="Times New Roman"/>
          <w:b/>
          <w:i w:val="false"/>
          <w:color w:val="000080"/>
          <w:sz w:val="28"/>
        </w:rPr>
        <w:t>қ</w:t>
      </w:r>
      <w:r>
        <w:rPr>
          <w:rFonts w:ascii="Times New Roman"/>
          <w:b/>
          <w:i w:val="false"/>
          <w:color w:val="000080"/>
          <w:sz w:val="28"/>
        </w:rPr>
        <w:t xml:space="preserve"> бюджетті</w:t>
      </w:r>
      <w:r>
        <w:rPr>
          <w:rFonts w:ascii="Times New Roman"/>
          <w:b/>
          <w:i w:val="false"/>
          <w:color w:val="000080"/>
          <w:sz w:val="28"/>
        </w:rPr>
        <w:t>ң</w:t>
      </w:r>
      <w:r>
        <w:rPr>
          <w:rFonts w:ascii="Times New Roman"/>
          <w:b/>
          <w:i w:val="false"/>
          <w:color w:val="000080"/>
          <w:sz w:val="28"/>
        </w:rPr>
        <w:t xml:space="preserve"> а</w:t>
      </w:r>
      <w:r>
        <w:rPr>
          <w:rFonts w:ascii="Times New Roman"/>
          <w:b/>
          <w:i w:val="false"/>
          <w:color w:val="000080"/>
          <w:sz w:val="28"/>
        </w:rPr>
        <w:t>ғ</w:t>
      </w:r>
      <w:r>
        <w:rPr>
          <w:rFonts w:ascii="Times New Roman"/>
          <w:b/>
          <w:i w:val="false"/>
          <w:color w:val="000080"/>
          <w:sz w:val="28"/>
        </w:rPr>
        <w:t>ымда</w:t>
      </w:r>
      <w:r>
        <w:rPr>
          <w:rFonts w:ascii="Times New Roman"/>
          <w:b/>
          <w:i w:val="false"/>
          <w:color w:val="000080"/>
          <w:sz w:val="28"/>
        </w:rPr>
        <w:t>ғ</w:t>
      </w:r>
      <w:r>
        <w:rPr>
          <w:rFonts w:ascii="Times New Roman"/>
          <w:b/>
          <w:i w:val="false"/>
          <w:color w:val="000080"/>
          <w:sz w:val="28"/>
        </w:rPr>
        <w:t>ы бюджеттік</w:t>
      </w:r>
      <w:r>
        <w:br/>
      </w:r>
      <w:r>
        <w:rPr>
          <w:rFonts w:ascii="Times New Roman"/>
          <w:b w:val="false"/>
          <w:i w:val="false"/>
          <w:color w:val="000000"/>
          <w:sz w:val="28"/>
        </w:rPr>
        <w:t>
</w:t>
      </w:r>
      <w:r>
        <w:rPr>
          <w:rFonts w:ascii="Times New Roman"/>
          <w:b/>
          <w:i w:val="false"/>
          <w:color w:val="000080"/>
          <w:sz w:val="28"/>
        </w:rPr>
        <w:t>ба</w:t>
      </w:r>
      <w:r>
        <w:rPr>
          <w:rFonts w:ascii="Times New Roman"/>
          <w:b/>
          <w:i w:val="false"/>
          <w:color w:val="000080"/>
          <w:sz w:val="28"/>
        </w:rPr>
        <w:t>ғ</w:t>
      </w:r>
      <w:r>
        <w:rPr>
          <w:rFonts w:ascii="Times New Roman"/>
          <w:b/>
          <w:i w:val="false"/>
          <w:color w:val="000080"/>
          <w:sz w:val="28"/>
        </w:rPr>
        <w:t>дарламаларыны</w:t>
      </w:r>
      <w:r>
        <w:rPr>
          <w:rFonts w:ascii="Times New Roman"/>
          <w:b/>
          <w:i w:val="false"/>
          <w:color w:val="000080"/>
          <w:sz w:val="28"/>
        </w:rPr>
        <w:t>ң</w:t>
      </w:r>
      <w:r>
        <w:rPr>
          <w:rFonts w:ascii="Times New Roman"/>
          <w:b/>
          <w:i w:val="false"/>
          <w:color w:val="000080"/>
          <w:sz w:val="28"/>
        </w:rPr>
        <w:t xml:space="preserve">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581"/>
        <w:gridCol w:w="845"/>
        <w:gridCol w:w="804"/>
        <w:gridCol w:w="845"/>
        <w:gridCol w:w="10224"/>
      </w:tblGrid>
      <w:tr>
        <w:trPr>
          <w:trHeight w:val="255" w:hRule="atLeast"/>
        </w:trPr>
        <w:tc>
          <w:tcPr>
            <w:tcW w:w="0" w:type="auto"/>
            <w:gridSpan w:val="6"/>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r>
      <w:tr>
        <w:trPr>
          <w:trHeight w:val="255" w:hRule="atLeast"/>
        </w:trPr>
        <w:tc>
          <w:tcPr>
            <w:tcW w:w="581" w:type="dxa"/>
            <w:vMerge w:val="restart"/>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r>
      <w:tr>
        <w:trPr>
          <w:trHeight w:val="255" w:hRule="atLeast"/>
        </w:trPr>
        <w:tc>
          <w:tcPr>
            <w:tcW w:w="0" w:type="auto"/>
            <w:vMerge/>
            <w:tcBorders>
              <w:top w:val="nil"/>
              <w:left w:val="single" w:color="cfcfcf" w:sz="5"/>
              <w:bottom w:val="single" w:color="cfcfcf" w:sz="5"/>
              <w:right w:val="single" w:color="cfcfcf" w:sz="5"/>
            </w:tcBorders>
          </w:tcPr>
          <w:p/>
        </w:tc>
        <w:tc>
          <w:tcPr>
            <w:tcW w:w="581" w:type="dxa"/>
            <w:vMerge w:val="restart"/>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5" w:type="dxa"/>
            <w:vMerge w:val="restart"/>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vMerge w:val="restart"/>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бағдарлама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102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II. Шығыстар</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Шығындар</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r>
      <w:tr>
        <w:trPr>
          <w:trHeight w:val="510"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Депутаттық қызмет</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r>
      <w:tr>
        <w:trPr>
          <w:trHeight w:val="510"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10"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270"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Қаржылық қызмет</w:t>
            </w:r>
          </w:p>
        </w:tc>
      </w:tr>
      <w:tr>
        <w:trPr>
          <w:trHeight w:val="28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452</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001</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Қаржы бөлімінің қызметін қамтамасыз ету</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003</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органдардың аппараттары</w:t>
            </w:r>
          </w:p>
        </w:tc>
      </w:tr>
      <w:tr>
        <w:trPr>
          <w:trHeight w:val="270"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007</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қызметшілердің біліктілігін арттыру</w:t>
            </w:r>
          </w:p>
        </w:tc>
      </w:tr>
      <w:tr>
        <w:trPr>
          <w:trHeight w:val="270"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002</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Ақпараттық жүйелер құру</w:t>
            </w:r>
          </w:p>
        </w:tc>
      </w:tr>
      <w:tr>
        <w:trPr>
          <w:trHeight w:val="360"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003</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Салық салу мақсатында мүлікті бағалауды жүргізу</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011</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05</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Жоспарлау және статистикалық қызмет</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453</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001</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003</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органдардың аппараттары</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007</w:t>
            </w:r>
          </w:p>
        </w:tc>
        <w:tc>
          <w:tcPr>
            <w:tcW w:w="102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қызметшілердің біліктілігін арттыру</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002</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Ақпараттық жүйелер құру</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Төтенше жағдайлар жөнiндегi жұмыстарды ұйымдастыру</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510"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Төтенше жағдайлардың алдын алу және жою жөніндегі іс-шаралар</w:t>
            </w:r>
          </w:p>
        </w:tc>
      </w:tr>
      <w:tr>
        <w:trPr>
          <w:trHeight w:val="76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Құқық қорғау қызметi</w:t>
            </w:r>
          </w:p>
        </w:tc>
      </w:tr>
      <w:tr>
        <w:trPr>
          <w:trHeight w:val="510"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жол қозғалысы қауіпсіздігін қамтамасыз ету</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51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1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r>
      <w:tr>
        <w:trPr>
          <w:trHeight w:val="510"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105</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Бастауыш, негізгі орта және жалпы орта білім беру мектептер, гимназиялар, лицейлер, бейіндік мектептер, мектеп-балабақшалар</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үшін қосымша білім беру</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бөлімінің қызметін қамтамасыз ету</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r>
      <w:tr>
        <w:trPr>
          <w:trHeight w:val="5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r>
      <w:tr>
        <w:trPr>
          <w:trHeight w:val="5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r>
      <w:tr>
        <w:trPr>
          <w:trHeight w:val="270"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027</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r>
      <w:tr>
        <w:trPr>
          <w:trHeight w:val="58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270"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жұмыстар</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101</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Жұмыссыздарды кәсіптік даярлау және қайта даярлау</w:t>
            </w:r>
          </w:p>
        </w:tc>
      </w:tr>
      <w:tr>
        <w:trPr>
          <w:trHeight w:val="510"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102</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r>
      <w:tr>
        <w:trPr>
          <w:trHeight w:val="510"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103</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r>
      <w:tr>
        <w:trPr>
          <w:trHeight w:val="76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102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r>
      <w:tr>
        <w:trPr>
          <w:trHeight w:val="510"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102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r>
      <w:tr>
        <w:trPr>
          <w:trHeight w:val="76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r>
      <w:tr>
        <w:trPr>
          <w:trHeight w:val="510"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r>
      <w:tr>
        <w:trPr>
          <w:trHeight w:val="510"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r>
      <w:tr>
        <w:trPr>
          <w:trHeight w:val="510"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r>
      <w:tr>
        <w:trPr>
          <w:trHeight w:val="270"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02</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Коммуналдық шаруашылық</w:t>
            </w:r>
          </w:p>
        </w:tc>
      </w:tr>
      <w:tr>
        <w:trPr>
          <w:trHeight w:val="510"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123</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014</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03</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Елді-мекендерді көркейту</w:t>
            </w:r>
          </w:p>
        </w:tc>
      </w:tr>
      <w:tr>
        <w:trPr>
          <w:trHeight w:val="510"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123</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008</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011</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70"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r>
      <w:tr>
        <w:trPr>
          <w:trHeight w:val="37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r>
      <w:tr>
        <w:trPr>
          <w:trHeight w:val="510"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r>
      <w:tr>
        <w:trPr>
          <w:trHeight w:val="510"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027</w:t>
            </w:r>
          </w:p>
        </w:tc>
        <w:tc>
          <w:tcPr>
            <w:tcW w:w="102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029</w:t>
            </w:r>
          </w:p>
        </w:tc>
        <w:tc>
          <w:tcPr>
            <w:tcW w:w="102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саясат бөлімінің қызметін қамтамасыз ету</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102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102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r>
      <w:tr>
        <w:trPr>
          <w:trHeight w:val="510"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r>
      <w:tr>
        <w:trPr>
          <w:trHeight w:val="630"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r>
      <w:tr>
        <w:trPr>
          <w:trHeight w:val="31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бөлімінің қызметін қамтамасыз ету</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 бөлімінің қызметін қамтамасыз ету</w:t>
            </w:r>
          </w:p>
        </w:tc>
      </w:tr>
      <w:tr>
        <w:trPr>
          <w:trHeight w:val="31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102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r>
      <w:tr>
        <w:trPr>
          <w:trHeight w:val="5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09</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r>
      <w:tr>
        <w:trPr>
          <w:trHeight w:val="690"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123</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6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019</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r>
      <w:tr>
        <w:trPr>
          <w:trHeight w:val="34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027</w:t>
            </w:r>
          </w:p>
        </w:tc>
        <w:tc>
          <w:tcPr>
            <w:tcW w:w="102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455</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76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008</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027</w:t>
            </w:r>
          </w:p>
        </w:tc>
        <w:tc>
          <w:tcPr>
            <w:tcW w:w="102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бөлімінің қызметін қамтамасыз ету</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102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102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468</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102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102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r>
      <w:tr>
        <w:trPr>
          <w:trHeight w:val="510"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10"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102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r>
      <w:tr>
        <w:trPr>
          <w:trHeight w:val="510"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458</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023</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Автомобиль жолдарының жұмыс істеуін қамтамасыз ету</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102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бөлімі қызметін қамтамасыз ету</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102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452</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012</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r>
      <w:tr>
        <w:trPr>
          <w:trHeight w:val="76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100</w:t>
            </w:r>
          </w:p>
        </w:tc>
        <w:tc>
          <w:tcPr>
            <w:tcW w:w="102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r>
      <w:tr>
        <w:trPr>
          <w:trHeight w:val="510"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101</w:t>
            </w:r>
          </w:p>
        </w:tc>
        <w:tc>
          <w:tcPr>
            <w:tcW w:w="102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r>
      <w:tr>
        <w:trPr>
          <w:trHeight w:val="510"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58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102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15</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Трансферттер</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Трансферттер</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452</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255" w:hRule="atLeast"/>
        </w:trPr>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006</w:t>
            </w:r>
          </w:p>
        </w:tc>
        <w:tc>
          <w:tcPr>
            <w:tcW w:w="8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r>
      <w:tr>
        <w:trPr>
          <w:trHeight w:val="25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V. Бюджет дефициті (профицит)</w:t>
            </w:r>
          </w:p>
        </w:tc>
      </w:tr>
      <w:tr>
        <w:trPr>
          <w:trHeight w:val="25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VI. Бюджет дефицитін қаржыландыру</w:t>
            </w:r>
          </w:p>
        </w:tc>
      </w:tr>
      <w:tr>
        <w:trPr>
          <w:trHeight w:val="25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02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Қаржы жылының басындағы бюджет қаражаттары қалдығының қозғалысы</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Бұқар жырау</w:t>
      </w:r>
      <w:r>
        <w:br/>
      </w:r>
      <w:r>
        <w:rPr>
          <w:rFonts w:ascii="Times New Roman"/>
          <w:b w:val="false"/>
          <w:i w:val="false"/>
          <w:color w:val="000000"/>
          <w:sz w:val="28"/>
        </w:rPr>
        <w:t>
аудандық Мәслихатының</w:t>
      </w:r>
      <w:r>
        <w:br/>
      </w:r>
      <w:r>
        <w:rPr>
          <w:rFonts w:ascii="Times New Roman"/>
          <w:b w:val="false"/>
          <w:i w:val="false"/>
          <w:color w:val="000000"/>
          <w:sz w:val="28"/>
        </w:rPr>
        <w:t>
2009 жылғы 23 сәуірдегі</w:t>
      </w:r>
      <w:r>
        <w:br/>
      </w:r>
      <w:r>
        <w:rPr>
          <w:rFonts w:ascii="Times New Roman"/>
          <w:b w:val="false"/>
          <w:i w:val="false"/>
          <w:color w:val="000000"/>
          <w:sz w:val="28"/>
        </w:rPr>
        <w:t>
15 сессиясының N 4 шешіміне</w:t>
      </w:r>
      <w:r>
        <w:br/>
      </w:r>
      <w:r>
        <w:rPr>
          <w:rFonts w:ascii="Times New Roman"/>
          <w:b w:val="false"/>
          <w:i w:val="false"/>
          <w:color w:val="000000"/>
          <w:sz w:val="28"/>
        </w:rPr>
        <w:t>
3 қосымша</w:t>
      </w:r>
    </w:p>
    <w:p>
      <w:pPr>
        <w:spacing w:after="0"/>
        <w:ind w:left="0"/>
        <w:jc w:val="both"/>
      </w:pPr>
      <w:r>
        <w:rPr>
          <w:rFonts w:ascii="Times New Roman"/>
          <w:b w:val="false"/>
          <w:i w:val="false"/>
          <w:color w:val="000000"/>
          <w:sz w:val="28"/>
        </w:rPr>
        <w:t>Бұқар жырау</w:t>
      </w:r>
      <w:r>
        <w:br/>
      </w:r>
      <w:r>
        <w:rPr>
          <w:rFonts w:ascii="Times New Roman"/>
          <w:b w:val="false"/>
          <w:i w:val="false"/>
          <w:color w:val="000000"/>
          <w:sz w:val="28"/>
        </w:rPr>
        <w:t>
аудандық Мәслихатының</w:t>
      </w:r>
      <w:r>
        <w:br/>
      </w:r>
      <w:r>
        <w:rPr>
          <w:rFonts w:ascii="Times New Roman"/>
          <w:b w:val="false"/>
          <w:i w:val="false"/>
          <w:color w:val="000000"/>
          <w:sz w:val="28"/>
        </w:rPr>
        <w:t>
2008 жылғы 19 желтоқсандағы</w:t>
      </w:r>
      <w:r>
        <w:br/>
      </w:r>
      <w:r>
        <w:rPr>
          <w:rFonts w:ascii="Times New Roman"/>
          <w:b w:val="false"/>
          <w:i w:val="false"/>
          <w:color w:val="000000"/>
          <w:sz w:val="28"/>
        </w:rPr>
        <w:t>
10 сессиясының N 6 шешіміне</w:t>
      </w:r>
      <w:r>
        <w:br/>
      </w:r>
      <w:r>
        <w:rPr>
          <w:rFonts w:ascii="Times New Roman"/>
          <w:b w:val="false"/>
          <w:i w:val="false"/>
          <w:color w:val="000000"/>
          <w:sz w:val="28"/>
        </w:rPr>
        <w:t>
5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2009 жыл</w:t>
      </w:r>
      <w:r>
        <w:rPr>
          <w:rFonts w:ascii="Times New Roman"/>
          <w:b/>
          <w:i w:val="false"/>
          <w:color w:val="000080"/>
          <w:sz w:val="28"/>
        </w:rPr>
        <w:t>ғ</w:t>
      </w:r>
      <w:r>
        <w:rPr>
          <w:rFonts w:ascii="Times New Roman"/>
          <w:b/>
          <w:i w:val="false"/>
          <w:color w:val="000080"/>
          <w:sz w:val="28"/>
        </w:rPr>
        <w:t>а арнал</w:t>
      </w:r>
      <w:r>
        <w:rPr>
          <w:rFonts w:ascii="Times New Roman"/>
          <w:b/>
          <w:i w:val="false"/>
          <w:color w:val="000080"/>
          <w:sz w:val="28"/>
        </w:rPr>
        <w:t>ғ</w:t>
      </w:r>
      <w:r>
        <w:rPr>
          <w:rFonts w:ascii="Times New Roman"/>
          <w:b/>
          <w:i w:val="false"/>
          <w:color w:val="000080"/>
          <w:sz w:val="28"/>
        </w:rPr>
        <w:t>ан ауданды</w:t>
      </w:r>
      <w:r>
        <w:rPr>
          <w:rFonts w:ascii="Times New Roman"/>
          <w:b/>
          <w:i w:val="false"/>
          <w:color w:val="000080"/>
          <w:sz w:val="28"/>
        </w:rPr>
        <w:t>қ</w:t>
      </w:r>
      <w:r>
        <w:rPr>
          <w:rFonts w:ascii="Times New Roman"/>
          <w:b/>
          <w:i w:val="false"/>
          <w:color w:val="000080"/>
          <w:sz w:val="28"/>
        </w:rPr>
        <w:t xml:space="preserve"> бюджетті</w:t>
      </w:r>
      <w:r>
        <w:rPr>
          <w:rFonts w:ascii="Times New Roman"/>
          <w:b/>
          <w:i w:val="false"/>
          <w:color w:val="000080"/>
          <w:sz w:val="28"/>
        </w:rPr>
        <w:t>ң</w:t>
      </w:r>
      <w:r>
        <w:rPr>
          <w:rFonts w:ascii="Times New Roman"/>
          <w:b/>
          <w:i w:val="false"/>
          <w:color w:val="000080"/>
          <w:sz w:val="28"/>
        </w:rPr>
        <w:t xml:space="preserve"> селолы</w:t>
      </w:r>
      <w:r>
        <w:rPr>
          <w:rFonts w:ascii="Times New Roman"/>
          <w:b/>
          <w:i w:val="false"/>
          <w:color w:val="000080"/>
          <w:sz w:val="28"/>
        </w:rPr>
        <w:t>қ</w:t>
      </w:r>
      <w:r>
        <w:rPr>
          <w:rFonts w:ascii="Times New Roman"/>
          <w:b/>
          <w:i w:val="false"/>
          <w:color w:val="000080"/>
          <w:sz w:val="28"/>
        </w:rPr>
        <w:t xml:space="preserve"> округтер мен кенттеріні</w:t>
      </w:r>
      <w:r>
        <w:rPr>
          <w:rFonts w:ascii="Times New Roman"/>
          <w:b/>
          <w:i w:val="false"/>
          <w:color w:val="000080"/>
          <w:sz w:val="28"/>
        </w:rPr>
        <w:t>ң</w:t>
      </w:r>
      <w:r>
        <w:rPr>
          <w:rFonts w:ascii="Times New Roman"/>
          <w:b/>
          <w:i w:val="false"/>
          <w:color w:val="000080"/>
          <w:sz w:val="28"/>
        </w:rPr>
        <w:t xml:space="preserve"> шы</w:t>
      </w:r>
      <w:r>
        <w:rPr>
          <w:rFonts w:ascii="Times New Roman"/>
          <w:b/>
          <w:i w:val="false"/>
          <w:color w:val="000080"/>
          <w:sz w:val="28"/>
        </w:rPr>
        <w:t>ғ</w:t>
      </w:r>
      <w:r>
        <w:rPr>
          <w:rFonts w:ascii="Times New Roman"/>
          <w:b/>
          <w:i w:val="false"/>
          <w:color w:val="000080"/>
          <w:sz w:val="28"/>
        </w:rPr>
        <w:t>ыстары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
        <w:gridCol w:w="576"/>
        <w:gridCol w:w="858"/>
        <w:gridCol w:w="798"/>
        <w:gridCol w:w="818"/>
        <w:gridCol w:w="8109"/>
        <w:gridCol w:w="1765"/>
      </w:tblGrid>
      <w:tr>
        <w:trPr>
          <w:trHeight w:val="255" w:hRule="atLeast"/>
        </w:trPr>
        <w:tc>
          <w:tcPr>
            <w:tcW w:w="0" w:type="auto"/>
            <w:gridSpan w:val="6"/>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765" w:type="dxa"/>
            <w:vMerge w:val="restart"/>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Сомасы,мың теңге</w:t>
            </w:r>
          </w:p>
        </w:tc>
      </w:tr>
      <w:tr>
        <w:trPr>
          <w:trHeight w:val="255" w:hRule="atLeast"/>
        </w:trPr>
        <w:tc>
          <w:tcPr>
            <w:tcW w:w="576" w:type="dxa"/>
            <w:vMerge w:val="restart"/>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576" w:type="dxa"/>
            <w:vMerge w:val="restart"/>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vMerge w:val="restart"/>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vMerge w:val="restart"/>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Ботақара кенті</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Шығыстар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84 321</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Шығындар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84 321</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8 999</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8 999</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8 999</w:t>
            </w:r>
          </w:p>
        </w:tc>
      </w:tr>
      <w:tr>
        <w:trPr>
          <w:trHeight w:val="76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кенттің, ауылдың (селоның), ауылдық (селолық) округ әкімі аппараттарының қызметін қамтамасыз ету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8 999</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8 957</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2 012</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2 012</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2 012</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2 012</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68 310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7 014</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7 014</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7 014</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61 296</w:t>
            </w:r>
          </w:p>
        </w:tc>
      </w:tr>
      <w:tr>
        <w:trPr>
          <w:trHeight w:val="6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61 296</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7 500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53 796</w:t>
            </w:r>
          </w:p>
        </w:tc>
      </w:tr>
      <w:tr>
        <w:trPr>
          <w:trHeight w:val="255" w:hRule="atLeast"/>
        </w:trPr>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255" w:hRule="atLeast"/>
        </w:trPr>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615" w:hRule="atLeast"/>
        </w:trPr>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765" w:hRule="atLeast"/>
        </w:trPr>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255" w:hRule="atLeast"/>
        </w:trPr>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Ғ. Мұстафин кенті</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Шығыстар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10 540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Шығындар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10 540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6 935</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6 935</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6 935</w:t>
            </w:r>
          </w:p>
        </w:tc>
      </w:tr>
      <w:tr>
        <w:trPr>
          <w:trHeight w:val="76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кенттің, ауылдың (селоның), ауылдық (селолық) округ әкімі аппараттарының қызметін қамтамасыз ету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6 935</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6 891</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594</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594</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594</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594</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3 011</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510</w:t>
            </w:r>
          </w:p>
        </w:tc>
      </w:tr>
      <w:tr>
        <w:trPr>
          <w:trHeight w:val="54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2 501</w:t>
            </w:r>
          </w:p>
        </w:tc>
      </w:tr>
      <w:tr>
        <w:trPr>
          <w:trHeight w:val="54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2 501</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255" w:hRule="atLeast"/>
        </w:trPr>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2 001</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Қушоқы кенті</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Шығыстар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5 449</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Шығындар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5 449</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5 449</w:t>
            </w:r>
          </w:p>
        </w:tc>
      </w:tr>
      <w:tr>
        <w:trPr>
          <w:trHeight w:val="70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5 449</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5 449</w:t>
            </w:r>
          </w:p>
        </w:tc>
      </w:tr>
      <w:tr>
        <w:trPr>
          <w:trHeight w:val="76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кенттің, ауылдың (селоның), ауылдық (селолық) округ әкімі аппараттарының қызметін қамтамасыз ету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5 449</w:t>
            </w:r>
          </w:p>
        </w:tc>
      </w:tr>
      <w:tr>
        <w:trPr>
          <w:trHeight w:val="3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5 420</w:t>
            </w:r>
          </w:p>
        </w:tc>
      </w:tr>
      <w:tr>
        <w:trPr>
          <w:trHeight w:val="33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Ақтөбе селолық округі</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Шығыстар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5 485</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Шығындар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5 485</w:t>
            </w:r>
          </w:p>
        </w:tc>
      </w:tr>
      <w:tr>
        <w:trPr>
          <w:trHeight w:val="28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5 485</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5 485</w:t>
            </w:r>
          </w:p>
        </w:tc>
      </w:tr>
      <w:tr>
        <w:trPr>
          <w:trHeight w:val="57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5 485</w:t>
            </w:r>
          </w:p>
        </w:tc>
      </w:tr>
      <w:tr>
        <w:trPr>
          <w:trHeight w:val="76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кенттің, ауылдың (селоның), ауылдық (селолық) округ әкімі аппараттарының қызметін қамтамасыз ету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5 485</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5 427</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Ақөре селолық округі</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Шығыстар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4 470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Шығындар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4 470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4 470</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4 470</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4 470</w:t>
            </w:r>
          </w:p>
        </w:tc>
      </w:tr>
      <w:tr>
        <w:trPr>
          <w:trHeight w:val="76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кенттің, ауылдың (селоның), ауылдық (селолық) округ әкімі аппараттарының қызметін қамтамасыз ету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4 470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4 414</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Ақбел селолық округі</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Шығыстар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4 910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Шығындар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4 910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4 910</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4 910</w:t>
            </w:r>
          </w:p>
        </w:tc>
      </w:tr>
      <w:tr>
        <w:trPr>
          <w:trHeight w:val="58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4 910</w:t>
            </w:r>
          </w:p>
        </w:tc>
      </w:tr>
      <w:tr>
        <w:trPr>
          <w:trHeight w:val="5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кенттің, ауылдың (селоның), ауылдық (селолық) округ әкімі аппараттарының қызметін қамтамасыз ету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4 910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4 868</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Белағаш селолық округі</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Шығыстар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5 677</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Шығындар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5 677</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5 277</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5 277</w:t>
            </w:r>
          </w:p>
        </w:tc>
      </w:tr>
      <w:tr>
        <w:trPr>
          <w:trHeight w:val="66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5 277</w:t>
            </w:r>
          </w:p>
        </w:tc>
      </w:tr>
      <w:tr>
        <w:trPr>
          <w:trHeight w:val="76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кенттің, ауылдың (селоның), ауылдық (селолық) округ әкімі аппараттарының қызметін қамтамасыз ету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5 277</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5 248</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w:t>
            </w:r>
          </w:p>
        </w:tc>
      </w:tr>
      <w:tr>
        <w:trPr>
          <w:trHeight w:val="5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w:t>
            </w:r>
          </w:p>
        </w:tc>
      </w:tr>
      <w:tr>
        <w:trPr>
          <w:trHeight w:val="28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Березняк селолық округі</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Шығыстар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6 007</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Шығындар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6 007</w:t>
            </w:r>
          </w:p>
        </w:tc>
      </w:tr>
      <w:tr>
        <w:trPr>
          <w:trHeight w:val="34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5 040</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5 040</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5 040</w:t>
            </w:r>
          </w:p>
        </w:tc>
      </w:tr>
      <w:tr>
        <w:trPr>
          <w:trHeight w:val="76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кенттің, ауылдың (селоның), ауылдық (селолық) округ әкімі аппараттарының қызметін қамтамасыз ету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5 040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5 025</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367</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367</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367</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367</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w:t>
            </w:r>
          </w:p>
        </w:tc>
      </w:tr>
      <w:tr>
        <w:trPr>
          <w:trHeight w:val="255" w:hRule="atLeast"/>
        </w:trPr>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17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255" w:hRule="atLeast"/>
        </w:trPr>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7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510" w:hRule="atLeast"/>
        </w:trPr>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765" w:hRule="atLeast"/>
        </w:trPr>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255" w:hRule="atLeast"/>
        </w:trPr>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17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Ботақара селолық округі</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Шығыстар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8 118</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Шығындар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8 118</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4 472</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4 472</w:t>
            </w:r>
          </w:p>
        </w:tc>
      </w:tr>
      <w:tr>
        <w:trPr>
          <w:trHeight w:val="57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4 472</w:t>
            </w:r>
          </w:p>
        </w:tc>
      </w:tr>
      <w:tr>
        <w:trPr>
          <w:trHeight w:val="76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кенттің, ауылдың (селоның), ауылдық (селолық) округ әкімі аппараттарының қызметін қамтамасыз ету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4 472</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4 428</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r>
      <w:tr>
        <w:trPr>
          <w:trHeight w:val="6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r>
      <w:tr>
        <w:trPr>
          <w:trHeight w:val="570" w:hRule="atLeast"/>
        </w:trPr>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3496</w:t>
            </w:r>
          </w:p>
        </w:tc>
      </w:tr>
      <w:tr>
        <w:trPr>
          <w:trHeight w:val="615" w:hRule="atLeast"/>
        </w:trPr>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3496</w:t>
            </w:r>
          </w:p>
        </w:tc>
      </w:tr>
      <w:tr>
        <w:trPr>
          <w:trHeight w:val="510" w:hRule="atLeast"/>
        </w:trPr>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3496</w:t>
            </w:r>
          </w:p>
        </w:tc>
      </w:tr>
      <w:tr>
        <w:trPr>
          <w:trHeight w:val="765" w:hRule="atLeast"/>
        </w:trPr>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3496</w:t>
            </w:r>
          </w:p>
        </w:tc>
      </w:tr>
      <w:tr>
        <w:trPr>
          <w:trHeight w:val="255" w:hRule="atLeast"/>
        </w:trPr>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027</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7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3496</w:t>
            </w:r>
          </w:p>
        </w:tc>
      </w:tr>
      <w:tr>
        <w:trPr>
          <w:trHeight w:val="255" w:hRule="atLeast"/>
        </w:trPr>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Бұқар жырау селолық округі</w:t>
            </w:r>
          </w:p>
        </w:tc>
        <w:tc>
          <w:tcPr>
            <w:tcW w:w="17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Шығыстар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4 644</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Шығындар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4 644</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4 644</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4 644</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4 644</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кенттің, ауылдың (селоның), ауылдық (селолық) округ әкімі аппараттарының қызметін қамтамасыз ету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4 644</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4 629</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Гагарин селолық округі</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Шығыстар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5 839</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Шығындар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5 839</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4 821</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4 821</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4 821</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кенттің, ауылдың (селоның), ауылдық (селолық) округ әкімі аппараттарының қызметін қамтамасыз ету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4 821</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4 779</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818</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818</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818</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818</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Дубовка селолық округі</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Шығыстар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24 895</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Шығындар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24 895</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6 219</w:t>
            </w:r>
          </w:p>
        </w:tc>
      </w:tr>
      <w:tr>
        <w:trPr>
          <w:trHeight w:val="54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6 219</w:t>
            </w:r>
          </w:p>
        </w:tc>
      </w:tr>
      <w:tr>
        <w:trPr>
          <w:trHeight w:val="58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6 219</w:t>
            </w:r>
          </w:p>
        </w:tc>
      </w:tr>
      <w:tr>
        <w:trPr>
          <w:trHeight w:val="58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кенттің, ауылдың (селоның), ауылдық (селолық) округ әкімі аппараттарының қызметін қамтамасыз ету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6 219</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6 175</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4 100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2 500</w:t>
            </w:r>
          </w:p>
        </w:tc>
      </w:tr>
      <w:tr>
        <w:trPr>
          <w:trHeight w:val="5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2 500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2 500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1 600</w:t>
            </w:r>
          </w:p>
        </w:tc>
      </w:tr>
      <w:tr>
        <w:trPr>
          <w:trHeight w:val="64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1 600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1 000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600</w:t>
            </w:r>
          </w:p>
        </w:tc>
      </w:tr>
      <w:tr>
        <w:trPr>
          <w:trHeight w:val="510" w:hRule="atLeast"/>
        </w:trPr>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14576</w:t>
            </w:r>
          </w:p>
        </w:tc>
      </w:tr>
      <w:tr>
        <w:trPr>
          <w:trHeight w:val="510" w:hRule="atLeast"/>
        </w:trPr>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14576</w:t>
            </w:r>
          </w:p>
        </w:tc>
      </w:tr>
      <w:tr>
        <w:trPr>
          <w:trHeight w:val="510" w:hRule="atLeast"/>
        </w:trPr>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14576</w:t>
            </w:r>
          </w:p>
        </w:tc>
      </w:tr>
      <w:tr>
        <w:trPr>
          <w:trHeight w:val="765" w:hRule="atLeast"/>
        </w:trPr>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14576</w:t>
            </w:r>
          </w:p>
        </w:tc>
      </w:tr>
      <w:tr>
        <w:trPr>
          <w:trHeight w:val="255" w:hRule="atLeast"/>
        </w:trPr>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027</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7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14576</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Доскей ауылдық округі</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Шығыстар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15 706</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Шығындар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15 706</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6 663</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6 663</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6 663</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кенттің, ауылдың (селоның), ауылдық (селолық) округ әкімі аппараттарының қызметін қамтамасыз ету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6 663</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6 578</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645</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645</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645</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645</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8 398</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550</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550</w:t>
            </w:r>
          </w:p>
        </w:tc>
      </w:tr>
      <w:tr>
        <w:trPr>
          <w:trHeight w:val="33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550</w:t>
            </w:r>
          </w:p>
        </w:tc>
      </w:tr>
      <w:tr>
        <w:trPr>
          <w:trHeight w:val="34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7 848</w:t>
            </w:r>
          </w:p>
        </w:tc>
      </w:tr>
      <w:tr>
        <w:trPr>
          <w:trHeight w:val="6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7 848</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6 998</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Қаражар селолық округі</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Шығыстар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6 632</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Шығындар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6 632</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4 732</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4 732</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4 732</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кенттің, ауылдың (селоның), ауылдық (селолық) округ әкімі аппараттарының қызметін қамтамасыз ету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4 732</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4 703</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1 600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1 600</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1 600</w:t>
            </w:r>
          </w:p>
        </w:tc>
      </w:tr>
      <w:tr>
        <w:trPr>
          <w:trHeight w:val="5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1 600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58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Қарақұдық селолық округі</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Шығыстар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4 782</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Шығындар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4 782</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4 582</w:t>
            </w:r>
          </w:p>
        </w:tc>
      </w:tr>
      <w:tr>
        <w:trPr>
          <w:trHeight w:val="57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4 582</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4 582</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кенттің, ауылдың (селоның), ауылдық (селолық) округ әкімі аппараттарының қызметін қамтамасыз ету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4 582</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4 538</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Көкпекті селолық округі</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Шығыстар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10 336</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Шығындар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10 336</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7 286</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7 286</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7 286</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кенттің, ауылдың (селоның), ауылдық (селолық) округ әкімі аппараттарының қызметін қамтамасыз ету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7 286</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7 214</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1 050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900</w:t>
            </w:r>
          </w:p>
        </w:tc>
      </w:tr>
      <w:tr>
        <w:trPr>
          <w:trHeight w:val="5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900</w:t>
            </w:r>
          </w:p>
        </w:tc>
      </w:tr>
      <w:tr>
        <w:trPr>
          <w:trHeight w:val="255" w:hRule="atLeast"/>
        </w:trPr>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17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w:t>
            </w:r>
          </w:p>
        </w:tc>
      </w:tr>
      <w:tr>
        <w:trPr>
          <w:trHeight w:val="255" w:hRule="atLeast"/>
        </w:trPr>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7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w:t>
            </w:r>
          </w:p>
        </w:tc>
      </w:tr>
      <w:tr>
        <w:trPr>
          <w:trHeight w:val="600" w:hRule="atLeast"/>
        </w:trPr>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w:t>
            </w:r>
          </w:p>
        </w:tc>
      </w:tr>
      <w:tr>
        <w:trPr>
          <w:trHeight w:val="600" w:hRule="atLeast"/>
        </w:trPr>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w:t>
            </w:r>
          </w:p>
        </w:tc>
      </w:tr>
      <w:tr>
        <w:trPr>
          <w:trHeight w:val="255" w:hRule="atLeast"/>
        </w:trPr>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17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Керней селолық округі</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Шығыстар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6 742</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Шығындар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6 742</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5 942</w:t>
            </w:r>
          </w:p>
        </w:tc>
      </w:tr>
      <w:tr>
        <w:trPr>
          <w:trHeight w:val="6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5 942</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5 942</w:t>
            </w:r>
          </w:p>
        </w:tc>
      </w:tr>
      <w:tr>
        <w:trPr>
          <w:trHeight w:val="6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кенттің, ауылдың (селоның), ауылдық (селолық) округ әкімі аппараттарының қызметін қамтамасыз ету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5 942</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5 913</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w:t>
            </w:r>
          </w:p>
        </w:tc>
      </w:tr>
      <w:tr>
        <w:trPr>
          <w:trHeight w:val="255" w:hRule="atLeast"/>
        </w:trPr>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17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800</w:t>
            </w:r>
          </w:p>
        </w:tc>
      </w:tr>
      <w:tr>
        <w:trPr>
          <w:trHeight w:val="255" w:hRule="atLeast"/>
        </w:trPr>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7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800</w:t>
            </w:r>
          </w:p>
        </w:tc>
      </w:tr>
      <w:tr>
        <w:trPr>
          <w:trHeight w:val="510" w:hRule="atLeast"/>
        </w:trPr>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800</w:t>
            </w:r>
          </w:p>
        </w:tc>
      </w:tr>
      <w:tr>
        <w:trPr>
          <w:trHeight w:val="510" w:hRule="atLeast"/>
        </w:trPr>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800</w:t>
            </w:r>
          </w:p>
        </w:tc>
      </w:tr>
      <w:tr>
        <w:trPr>
          <w:trHeight w:val="255" w:hRule="atLeast"/>
        </w:trPr>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17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800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Молодецк селолық округі</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Шығыстар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4 488</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Шығындар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4 488</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4 488</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4 488</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4 488</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кенттің, ауылдың (селоның), ауылдық (селолық) округ әкімі аппараттарының қызметін қамтамасыз ету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4 488</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4 459</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Тұзды селолық округі</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Шығыстар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6 141</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Шығындар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6 141</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4 999</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4 999</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4 999</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кенттің, ауылдың (селоның), ауылдық (селолық) округ әкімі аппараттарының қызметін қамтамасыз ету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4 999</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4 913</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942</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942</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942</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942</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Новоузенка селолық округі</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Шығыстар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6 726</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Шығындар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6 726</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5 222</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5 222</w:t>
            </w:r>
          </w:p>
        </w:tc>
      </w:tr>
      <w:tr>
        <w:trPr>
          <w:trHeight w:val="57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5 222</w:t>
            </w:r>
          </w:p>
        </w:tc>
      </w:tr>
      <w:tr>
        <w:trPr>
          <w:trHeight w:val="63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кенттің, ауылдың (селоның), ауылдық (селолық) округ әкімі аппараттарының қызметін қамтамасыз ету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5 222</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5 207</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769</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769</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769</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769</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435</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435</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435</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435</w:t>
            </w:r>
          </w:p>
        </w:tc>
      </w:tr>
      <w:tr>
        <w:trPr>
          <w:trHeight w:val="255" w:hRule="atLeast"/>
        </w:trPr>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17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255" w:hRule="atLeast"/>
        </w:trPr>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7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510" w:hRule="atLeast"/>
        </w:trPr>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510" w:hRule="atLeast"/>
        </w:trPr>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255" w:hRule="atLeast"/>
        </w:trPr>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17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Петровка селолық округі</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Шығыстар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4 333</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Шығындар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4 333</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4 333</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4 333</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4 333</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кенттің, ауылдың (селоның), ауылдық (селолық) округ әкімі аппараттарының қызметін қамтамасыз ету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4 333</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4 318</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Баймырза селолық округі</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Шығыстар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5 844</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Шығындар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5 844</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5 094</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5 094</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5 094</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кенттің, ауылдың (селоның), ауылдық (селолық) округ әкімі аппараттарының қызметін қамтамасыз ету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5 094</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5 036</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350</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350</w:t>
            </w:r>
          </w:p>
        </w:tc>
      </w:tr>
      <w:tr>
        <w:trPr>
          <w:trHeight w:val="52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58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6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Ростов селолық округі</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Шығыстар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6 891</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Шығындар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6 891</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6 162</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6 162</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6 162</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кенттің, ауылдың (селоның), ауылдық (селолық) округ әкімі аппараттарының қызметін қамтамасыз ету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6 162</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6 119</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729</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729</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729</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729</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659</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559</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559</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459</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Самарқанд селолық округі</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Шығыстар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13 516</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Шығындар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13 516</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4 927</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4 927</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4 927</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кенттің, ауылдың (селоның), ауылдық (селолық) округ әкімі аппараттарының қызметін қамтамасыз ету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4 927</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4 869</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1 289</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1 289</w:t>
            </w:r>
          </w:p>
        </w:tc>
      </w:tr>
      <w:tr>
        <w:trPr>
          <w:trHeight w:val="58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1 289</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1 289</w:t>
            </w:r>
          </w:p>
        </w:tc>
      </w:tr>
      <w:tr>
        <w:trPr>
          <w:trHeight w:val="510" w:hRule="atLeast"/>
        </w:trPr>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7300</w:t>
            </w:r>
          </w:p>
        </w:tc>
      </w:tr>
      <w:tr>
        <w:trPr>
          <w:trHeight w:val="510" w:hRule="atLeast"/>
        </w:trPr>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7300</w:t>
            </w:r>
          </w:p>
        </w:tc>
      </w:tr>
      <w:tr>
        <w:trPr>
          <w:trHeight w:val="510" w:hRule="atLeast"/>
        </w:trPr>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7300</w:t>
            </w:r>
          </w:p>
        </w:tc>
      </w:tr>
      <w:tr>
        <w:trPr>
          <w:trHeight w:val="765" w:hRule="atLeast"/>
        </w:trPr>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7300</w:t>
            </w:r>
          </w:p>
        </w:tc>
      </w:tr>
      <w:tr>
        <w:trPr>
          <w:trHeight w:val="255" w:hRule="atLeast"/>
        </w:trPr>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027</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7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7300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Суықсу селолық округі</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Шығыстар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4 967</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Шығындар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4 967</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4 817</w:t>
            </w:r>
          </w:p>
        </w:tc>
      </w:tr>
      <w:tr>
        <w:trPr>
          <w:trHeight w:val="6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4 817</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4 817</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кенттің, ауылдың (селоның), ауылдық (селолық) округ әкімі аппараттарының қызметін қамтамасыз ету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4 817</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4 773</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Тоғызқұдық селолық округі</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Шығыстар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6 091</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Шығындар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6 091</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5 492</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5 492</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5 492</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кенттің, ауылдың (селоның), ауылдық (селолық) округ әкімі аппараттарының қызметін қамтамасыз ету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5 492</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5 434</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Мемлекеттің қызметшілердің біліктілігін арттыру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w:t>
            </w:r>
          </w:p>
        </w:tc>
      </w:tr>
      <w:tr>
        <w:trPr>
          <w:trHeight w:val="255" w:hRule="atLeast"/>
        </w:trPr>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17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199</w:t>
            </w:r>
          </w:p>
        </w:tc>
      </w:tr>
      <w:tr>
        <w:trPr>
          <w:trHeight w:val="255" w:hRule="atLeast"/>
        </w:trPr>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7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199</w:t>
            </w:r>
          </w:p>
        </w:tc>
      </w:tr>
      <w:tr>
        <w:trPr>
          <w:trHeight w:val="540" w:hRule="atLeast"/>
        </w:trPr>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199</w:t>
            </w:r>
          </w:p>
        </w:tc>
      </w:tr>
      <w:tr>
        <w:trPr>
          <w:trHeight w:val="585" w:hRule="atLeast"/>
        </w:trPr>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199</w:t>
            </w:r>
          </w:p>
        </w:tc>
      </w:tr>
      <w:tr>
        <w:trPr>
          <w:trHeight w:val="255" w:hRule="atLeast"/>
        </w:trPr>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17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199</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Үміткер селолық округі</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Шығыстар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5 043</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Шығындар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5 043</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5 043</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5 043</w:t>
            </w:r>
          </w:p>
        </w:tc>
      </w:tr>
      <w:tr>
        <w:trPr>
          <w:trHeight w:val="6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5 043</w:t>
            </w:r>
          </w:p>
        </w:tc>
      </w:tr>
      <w:tr>
        <w:trPr>
          <w:trHeight w:val="63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кенттің, ауылдың (селоның), ауылдық (селолық) округ әкімі аппараттарының қызметін қамтамасыз ету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5 043</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5 001</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Үштөбе селолық округі</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Шығыстар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15 315</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Шығындар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15 315</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7 216</w:t>
            </w:r>
          </w:p>
        </w:tc>
      </w:tr>
      <w:tr>
        <w:trPr>
          <w:trHeight w:val="6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7 216</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7 216</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кенттің, ауылдың (селоның), ауылдық (селолық) округ әкімі аппараттарының қызметін қамтамасыз ету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7 216</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7 158</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547</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547</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547</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547</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1 940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940</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1 000</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1 000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1 000</w:t>
            </w:r>
          </w:p>
        </w:tc>
      </w:tr>
      <w:tr>
        <w:trPr>
          <w:trHeight w:val="510" w:hRule="atLeast"/>
        </w:trPr>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5612</w:t>
            </w:r>
          </w:p>
        </w:tc>
      </w:tr>
      <w:tr>
        <w:trPr>
          <w:trHeight w:val="510" w:hRule="atLeast"/>
        </w:trPr>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5612</w:t>
            </w:r>
          </w:p>
        </w:tc>
      </w:tr>
      <w:tr>
        <w:trPr>
          <w:trHeight w:val="510" w:hRule="atLeast"/>
        </w:trPr>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5612</w:t>
            </w:r>
          </w:p>
        </w:tc>
      </w:tr>
      <w:tr>
        <w:trPr>
          <w:trHeight w:val="765" w:hRule="atLeast"/>
        </w:trPr>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5612</w:t>
            </w:r>
          </w:p>
        </w:tc>
      </w:tr>
      <w:tr>
        <w:trPr>
          <w:trHeight w:val="255" w:hRule="atLeast"/>
        </w:trPr>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027</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7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5612</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Центральный селолық округі</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Шығыстар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7 052</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Шығындар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7 052</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6 335</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6 335</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6 335</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кенттің, ауылдың (селоның), ауылдық (селолық) округ әкімі аппараттарының қызметін қамтамасыз ету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6 335</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6 335</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217</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217</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217</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217</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Шешенқара селолық округі</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Шығыстар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4 246</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Шығындар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4 246</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3 846</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3 846</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3 846</w:t>
            </w:r>
          </w:p>
        </w:tc>
      </w:tr>
      <w:tr>
        <w:trPr>
          <w:trHeight w:val="69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кенттің, ауылдың (селоның), ауылдық (селолық) округ әкімі аппараттарының қызметін қамтамасыз ету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3 846</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3 776</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