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37cd" w14:textId="f6e3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2007 жылғы 21 маусымдағы 39 сессиясының "Бұқар жырау ауданы аумағында иттерді және мысықтарды күтіп-ұстау ережелері туралы" N 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22 сессиясының 2009 жылғы 22 желтоқсандағы N 6 шешімі. Қарағанды облысы Бұқар жырау ауданы Әділет басқармасында 2010 жылғы 20 қаңтарда N 8-11-86 тіркелді. Күші жойылды - Қарағанды облысы Бұқар Жырау аудандық мәслихатының 5 сессиясының 2012 жылғы 21 маусымдағы N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Бұқар Жырау аудандық мәслихатының 5 сессиясының 2012.06.21 N 7 (қол қойылған күннен бастап  қолданысқа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>39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бабының 1 тармағының 8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аудандық мәслихатының 2007 жылғы 21 маусымдағы 39 сессиясының N 6 "Бұқар жырау ауданы аумағында иттерді және мысықтарды күтіп-ұстау ережелері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 мемлекеттік тіркеудің тізіліміне N 8-11-40 болып енгізілген, "Сарыарқа" аудандық газетінің 2007 жылғы 28 шілдедегі N 30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Бұқар жырау ауданы аумағында иттерді және мысықтарды күтіп-ұстау ережелерінде </w:t>
      </w:r>
      <w:r>
        <w:rPr>
          <w:rFonts w:ascii="Times New Roman"/>
          <w:b w:val="false"/>
          <w:i w:val="false"/>
          <w:color w:val="000000"/>
          <w:sz w:val="28"/>
        </w:rPr>
        <w:t xml:space="preserve">17 тармақтағы </w:t>
      </w:r>
      <w:r>
        <w:rPr>
          <w:rFonts w:ascii="Times New Roman"/>
          <w:b w:val="false"/>
          <w:i w:val="false"/>
          <w:color w:val="000000"/>
          <w:sz w:val="28"/>
        </w:rPr>
        <w:t>"тыйым салынады" деген сөздер "жол берілмейді" деген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сәттен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Жүніспеков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