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1a39" w14:textId="32d1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"Жаңаарқа аудандық мәслихатының 2008 жылғы 22 желтоқсандағы XII сессиясының "2009 жылға арналған аудандық бюджет туралы" N 12/109 шешімі"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24 сәуірдегі N 15/141 шешімі. Қарағанды облысы Жаңаарқа ауданы Әділет басқармасында 2009 жылғы 30 сәуірде N 8-12-54 тіркелді. Күші жойылды - Қарағанды облысы Жаңаарқа аудандық мәслихат аппаратының 2011 жылғы 06 сәуірдегі N 01-18/39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Жаңаарқа аудандық мәслихат аппаратының 2011.04.06 N 01-18/39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тармақшасына,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2008 жылғы 12 желтоқсандағы ХIII сессиясының "2009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"Жаңаарқа аудандық мәслихатының 2008 жылғы 22 желтоқсандағы ХІІ сессиясының "2009 жылға арналған аудандық бюджет туралы" N 12/109 шешімі"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8-12-47, "Жаңаарқа" газетінің 2009 жылғы 5 қаңтардағы N 1-2 (9297)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"1817469" сандары "1858908"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"373403" сандары "401334"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"710" сандары "1163"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"6910" сандары "640"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"1436446" сандары "1455771"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"1817469" сандары "1880710"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сандары "минус 21802"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сандары "21802"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"343416" сандары "317581"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"223416" сандары "198611"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"8000" сандары "6970"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"83958" сандары "129118"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"10200" сандары "10295"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"42167" сандары "9500"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 келесі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 және жастар тәжірибесі бағдарламасын кеңейту 11880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6930 мың теңге әлеуметтік жұмыс орындарына;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4950 мың теңге жастар практикасына";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"Аймақтық жұмыспен қамту және кадрларды қайта даярлау стратегиясын іске асыру бойынша кенттерде, ауылдарда (село), ауылдық (селолық) округтерде басым әлеуметтік жобаларды қаржыландыру 65852 мың теңге"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"27801" сандары "7620"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ХV-ші сессиясының төрағасы                 Ә. Сәрсенбеков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24.04.2009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ХV-ші сессиясының N 15/141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3"/>
        <w:gridCol w:w="353"/>
        <w:gridCol w:w="10746"/>
        <w:gridCol w:w="16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1858908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401334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12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жер учаскелері бойынша сервитутке төлем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1455771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1455771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90"/>
        <w:gridCol w:w="690"/>
        <w:gridCol w:w="9643"/>
        <w:gridCol w:w="16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1880710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108596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88406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12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Акпараттык жуйелер куру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1023048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69897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69897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69897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838418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836703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жүйесінде оқытудың жаңа технологияларын енгізуге республикалық бюджеттен түсетін нысаналы трансферттер есебінен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114733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Акпараттык жуйелер куру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объектілірінің кұрылысы және қайта құру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176190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</w:p>
        </w:tc>
      </w:tr>
      <w:tr>
        <w:trPr>
          <w:trHeight w:val="18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қолданыстағы заңнамаларына сәйкес ауылдық жерлердеғі денсаулық сақтау, білім беру, әлеуметтік қамтамасыз ету, мәдениет мамандарына отын сатып алуға әлеуметтік көмек көрсету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34453</w:t>
            </w:r>
          </w:p>
        </w:tc>
      </w:tr>
      <w:tr>
        <w:trPr>
          <w:trHeight w:val="12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15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Акпараттык жуйелер куру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309641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47739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2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Акпараттык жуйелер куру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4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4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12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-21802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