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a9fb" w14:textId="354a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жылдары туған Жаңаарқа ауданы аумағында тұратын азаматтарды 2009 жылдың сәуір-маусым және қазан-желтоқсан айларында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2009 жылғы 1 маусымдағы N 170 қаулысы. Қарағанды облысы Жаңаарқа ауданы Әділет басқармасында 2009 жылғы 05 маусымда N 8-12-55 тіркелді. Күші жойылды - Қарағанды облысы Жаңаарқа ауданы әкімдігінің 2010 жылғы 22 сәуірдегі N 83 қаулысымен</w:t>
      </w:r>
    </w:p>
    <w:p>
      <w:pPr>
        <w:spacing w:after="0"/>
        <w:ind w:left="0"/>
        <w:jc w:val="both"/>
      </w:pPr>
      <w:r>
        <w:rPr>
          <w:rFonts w:ascii="Times New Roman"/>
          <w:b w:val="false"/>
          <w:i/>
          <w:color w:val="800000"/>
          <w:sz w:val="28"/>
        </w:rPr>
        <w:t xml:space="preserve">      Ескерту. Күші жойылды - Жаңаарқа ауданы әкімдігінің 2010.04.22 N 83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Заңдарына,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Жарлығын іске асыру туралы" N 543 </w:t>
      </w:r>
      <w:r>
        <w:rPr>
          <w:rFonts w:ascii="Times New Roman"/>
          <w:b w:val="false"/>
          <w:i w:val="false"/>
          <w:color w:val="000000"/>
          <w:sz w:val="28"/>
        </w:rPr>
        <w:t>Қаулысына</w:t>
      </w:r>
      <w:r>
        <w:rPr>
          <w:rFonts w:ascii="Times New Roman"/>
          <w:b w:val="false"/>
          <w:i w:val="false"/>
          <w:color w:val="000000"/>
          <w:sz w:val="28"/>
        </w:rPr>
        <w:t xml:space="preserve"> орай, 1982-1991 жылдары туған Жаңаарқа ауданы аумағында тұратын азаматтарды 2009 жылдың көктем және күз мезгілдерінде әскери қызметке шақыруды ұйымдастырып, өз мәнінде жүргізу мақсатында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Жаңаарқа ауданы аумағында 2009 жылдың сәуір-маусым және қазан-желтоқсан айларының аралығында 1982-1991 жылдары туған, әскерге шақырылудан босатылуға құқығы жоқ әскер жасындағы ер азаматтарды міндетті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Аудандық әскер қатарына шақыру мақсатында құрылған комиссиясының құрамы бекітілсін (</w:t>
      </w:r>
      <w:r>
        <w:rPr>
          <w:rFonts w:ascii="Times New Roman"/>
          <w:b w:val="false"/>
          <w:i w:val="false"/>
          <w:color w:val="000000"/>
          <w:sz w:val="28"/>
        </w:rPr>
        <w:t>N 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Аудандық медициналық бірлестігіне (Жаңыл Жамантікқызы Қожабековаға - келісімі бойынша):</w:t>
      </w:r>
      <w:r>
        <w:br/>
      </w:r>
      <w:r>
        <w:rPr>
          <w:rFonts w:ascii="Times New Roman"/>
          <w:b w:val="false"/>
          <w:i w:val="false"/>
          <w:color w:val="000000"/>
          <w:sz w:val="28"/>
        </w:rPr>
        <w:t>
      1) медициналық комиссияның құрамын жасақтау, қажетті дәрі-дәрмектермен, құрал-жабдықтармен, медициналық және шаруашылық заттармен қамтамасыз ету, қажет жағдайда қосымша дәрігер мамандар мен медбибілерді бөлу;</w:t>
      </w:r>
      <w:r>
        <w:br/>
      </w:r>
      <w:r>
        <w:rPr>
          <w:rFonts w:ascii="Times New Roman"/>
          <w:b w:val="false"/>
          <w:i w:val="false"/>
          <w:color w:val="000000"/>
          <w:sz w:val="28"/>
        </w:rPr>
        <w:t>
      2) 2009 жылдың сәуір-маусым және қазан-желтоқсан айлары аралығында кезекті әскери қызметке шақырылған азаматтарды медициналық сараптамадан өткізу жұмыстарын жүргізу ұйымдастырылсын.</w:t>
      </w:r>
      <w:r>
        <w:br/>
      </w:r>
      <w:r>
        <w:rPr>
          <w:rFonts w:ascii="Times New Roman"/>
          <w:b w:val="false"/>
          <w:i w:val="false"/>
          <w:color w:val="000000"/>
          <w:sz w:val="28"/>
        </w:rPr>
        <w:t>
</w:t>
      </w:r>
      <w:r>
        <w:rPr>
          <w:rFonts w:ascii="Times New Roman"/>
          <w:b w:val="false"/>
          <w:i w:val="false"/>
          <w:color w:val="000000"/>
          <w:sz w:val="28"/>
        </w:rPr>
        <w:t>
      3. Әскери қызметке шақырылған азаматтарды медициналық сараптамадан өткізу мақсатында маман дәрігерлер мен медбибілердің құрамы бекітілсін (</w:t>
      </w:r>
      <w:r>
        <w:rPr>
          <w:rFonts w:ascii="Times New Roman"/>
          <w:b w:val="false"/>
          <w:i w:val="false"/>
          <w:color w:val="000000"/>
          <w:sz w:val="28"/>
        </w:rPr>
        <w:t>N 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Кент және селолық округ әкімдеріне әскерге шақырылған азаматтарды медициналық сараптау комиссиясына уақытында және толықтай жеткізу міндеттелсін.</w:t>
      </w:r>
      <w:r>
        <w:br/>
      </w:r>
      <w:r>
        <w:rPr>
          <w:rFonts w:ascii="Times New Roman"/>
          <w:b w:val="false"/>
          <w:i w:val="false"/>
          <w:color w:val="000000"/>
          <w:sz w:val="28"/>
        </w:rPr>
        <w:t>
</w:t>
      </w:r>
      <w:r>
        <w:rPr>
          <w:rFonts w:ascii="Times New Roman"/>
          <w:b w:val="false"/>
          <w:i w:val="false"/>
          <w:color w:val="000000"/>
          <w:sz w:val="28"/>
        </w:rPr>
        <w:t>
      5. Аудандық ішкі істер бөліміне (Ұлан Шәкірұлы Қасымовқа - келісімі бойынша):</w:t>
      </w:r>
      <w:r>
        <w:br/>
      </w:r>
      <w:r>
        <w:rPr>
          <w:rFonts w:ascii="Times New Roman"/>
          <w:b w:val="false"/>
          <w:i w:val="false"/>
          <w:color w:val="000000"/>
          <w:sz w:val="28"/>
        </w:rPr>
        <w:t>
      1) әскер қатарына шақырушылар арасында әскери қызметті өтеуден жалтарғандарды іздестіру жұмыстарын ұйымдастыру;</w:t>
      </w:r>
      <w:r>
        <w:br/>
      </w:r>
      <w:r>
        <w:rPr>
          <w:rFonts w:ascii="Times New Roman"/>
          <w:b w:val="false"/>
          <w:i w:val="false"/>
          <w:color w:val="000000"/>
          <w:sz w:val="28"/>
        </w:rPr>
        <w:t>
      2) аудандық қорғаныс істері жөніндегі бөлімінде, жөнелту станциясында қоғамдық тәртіптің сақталуын қамтамасыз ету;</w:t>
      </w:r>
      <w:r>
        <w:br/>
      </w:r>
      <w:r>
        <w:rPr>
          <w:rFonts w:ascii="Times New Roman"/>
          <w:b w:val="false"/>
          <w:i w:val="false"/>
          <w:color w:val="000000"/>
          <w:sz w:val="28"/>
        </w:rPr>
        <w:t>
      3) осы мақсатта 2009 жылы сәуір-маусым және қазан-желтоқсан айлары аралығында бір учаскелік инспектор бөлу ұсынылсын.</w:t>
      </w:r>
      <w:r>
        <w:br/>
      </w:r>
      <w:r>
        <w:rPr>
          <w:rFonts w:ascii="Times New Roman"/>
          <w:b w:val="false"/>
          <w:i w:val="false"/>
          <w:color w:val="000000"/>
          <w:sz w:val="28"/>
        </w:rPr>
        <w:t>
</w:t>
      </w:r>
      <w:r>
        <w:rPr>
          <w:rFonts w:ascii="Times New Roman"/>
          <w:b w:val="false"/>
          <w:i w:val="false"/>
          <w:color w:val="000000"/>
          <w:sz w:val="28"/>
        </w:rPr>
        <w:t>
      6. Әскери қызметке шақыру комиссиясына келуден бас тартқан азаматтардың уақытында келуін қамтамасыз ету мақсатында іздестіру тобы құрылсын</w:t>
      </w:r>
      <w:r>
        <w:br/>
      </w:r>
      <w:r>
        <w:rPr>
          <w:rFonts w:ascii="Times New Roman"/>
          <w:b w:val="false"/>
          <w:i w:val="false"/>
          <w:color w:val="000000"/>
          <w:sz w:val="28"/>
        </w:rPr>
        <w:t>
      Танкебаев Бекмұрат     - аудандық қорғаныс істер бөлімінің</w:t>
      </w:r>
      <w:r>
        <w:br/>
      </w:r>
      <w:r>
        <w:rPr>
          <w:rFonts w:ascii="Times New Roman"/>
          <w:b w:val="false"/>
          <w:i w:val="false"/>
          <w:color w:val="000000"/>
          <w:sz w:val="28"/>
        </w:rPr>
        <w:t>
      Қамалұлы                 орынбасары, іздестіру тобының</w:t>
      </w:r>
      <w:r>
        <w:br/>
      </w:r>
      <w:r>
        <w:rPr>
          <w:rFonts w:ascii="Times New Roman"/>
          <w:b w:val="false"/>
          <w:i w:val="false"/>
          <w:color w:val="000000"/>
          <w:sz w:val="28"/>
        </w:rPr>
        <w:t>
                               бастығы</w:t>
      </w:r>
      <w:r>
        <w:br/>
      </w:r>
      <w:r>
        <w:rPr>
          <w:rFonts w:ascii="Times New Roman"/>
          <w:b w:val="false"/>
          <w:i w:val="false"/>
          <w:color w:val="000000"/>
          <w:sz w:val="28"/>
        </w:rPr>
        <w:t>
      Қасымов Жағыпар        - іздестіру тобының мүшесі, аудандық</w:t>
      </w:r>
      <w:r>
        <w:br/>
      </w:r>
      <w:r>
        <w:rPr>
          <w:rFonts w:ascii="Times New Roman"/>
          <w:b w:val="false"/>
          <w:i w:val="false"/>
          <w:color w:val="000000"/>
          <w:sz w:val="28"/>
        </w:rPr>
        <w:t>
      Фазылұлы                 ішкі істер бөлімінің қылмыстық</w:t>
      </w:r>
      <w:r>
        <w:br/>
      </w:r>
      <w:r>
        <w:rPr>
          <w:rFonts w:ascii="Times New Roman"/>
          <w:b w:val="false"/>
          <w:i w:val="false"/>
          <w:color w:val="000000"/>
          <w:sz w:val="28"/>
        </w:rPr>
        <w:t>
                               іздестіру бөлімінің бастығы</w:t>
      </w:r>
      <w:r>
        <w:br/>
      </w:r>
      <w:r>
        <w:rPr>
          <w:rFonts w:ascii="Times New Roman"/>
          <w:b w:val="false"/>
          <w:i w:val="false"/>
          <w:color w:val="000000"/>
          <w:sz w:val="28"/>
        </w:rPr>
        <w:t>
</w:t>
      </w:r>
      <w:r>
        <w:rPr>
          <w:rFonts w:ascii="Times New Roman"/>
          <w:b w:val="false"/>
          <w:i w:val="false"/>
          <w:color w:val="000000"/>
          <w:sz w:val="28"/>
        </w:rPr>
        <w:t>
      7. 2009 жылдың сәуір-маусым және қазан-желтоқсан айлары аралығында көктемгі, күзгі мезгілдерінде әскери қызметке шақыруды ұйымшылдықпен өткізу үшін Жаңаарқа ауданының жұмыспен қамту және әлеуметтік бағдарламалар бөлімінің бастығы Шолпан Қалуқызы Ибраеваға техникалық қызметкерлердің жұмысын атқару үшін қоғамдық жұмыскерлермен қамтамасыз етсін.</w:t>
      </w:r>
      <w:r>
        <w:br/>
      </w:r>
      <w:r>
        <w:rPr>
          <w:rFonts w:ascii="Times New Roman"/>
          <w:b w:val="false"/>
          <w:i w:val="false"/>
          <w:color w:val="000000"/>
          <w:sz w:val="28"/>
        </w:rPr>
        <w:t>
</w:t>
      </w:r>
      <w:r>
        <w:rPr>
          <w:rFonts w:ascii="Times New Roman"/>
          <w:b w:val="false"/>
          <w:i w:val="false"/>
          <w:color w:val="000000"/>
          <w:sz w:val="28"/>
        </w:rPr>
        <w:t>
      8. Жаңаарқа станциясының бастығына (Мақпал Қасіретқанқызы Багарамоваға - келісімі бойынша) әскерге шақырылған командаларын Жаңаарқа станциясынан Қарағанды станциясына дейін жіберу үшін поезда отыратын орындармен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9. Аудан әкімінің орынбасары Марат Жандәулетұлы Жандәулетовке және аудандық қорғаныс істері жөніндегі бөлім бастығы Сағадат Қуанышбекұлы Қасымовқа әскер қатарына алынушылар күніне байланысты шығарып салу салтанаты мен жиынын өткізу ұсынылсын.</w:t>
      </w:r>
      <w:r>
        <w:br/>
      </w:r>
      <w:r>
        <w:rPr>
          <w:rFonts w:ascii="Times New Roman"/>
          <w:b w:val="false"/>
          <w:i w:val="false"/>
          <w:color w:val="000000"/>
          <w:sz w:val="28"/>
        </w:rPr>
        <w:t>
</w:t>
      </w:r>
      <w:r>
        <w:rPr>
          <w:rFonts w:ascii="Times New Roman"/>
          <w:b w:val="false"/>
          <w:i w:val="false"/>
          <w:color w:val="000000"/>
          <w:sz w:val="28"/>
        </w:rPr>
        <w:t>
      10. Аудандық қаржы бөлімінің бастығы Аманкелды Жылқыбайұлы Жылқыбаевқа 2009 жылғы көктемгі және күзгі әскерге шақыру науқанын қаржыландыру тапсырылсын.</w:t>
      </w:r>
      <w:r>
        <w:br/>
      </w:r>
      <w:r>
        <w:rPr>
          <w:rFonts w:ascii="Times New Roman"/>
          <w:b w:val="false"/>
          <w:i w:val="false"/>
          <w:color w:val="000000"/>
          <w:sz w:val="28"/>
        </w:rPr>
        <w:t>
</w:t>
      </w:r>
      <w:r>
        <w:rPr>
          <w:rFonts w:ascii="Times New Roman"/>
          <w:b w:val="false"/>
          <w:i w:val="false"/>
          <w:color w:val="000000"/>
          <w:sz w:val="28"/>
        </w:rPr>
        <w:t>
      11. Жаңаарқа ауданы әкімдігінің 2 сәуір 2008 жылғы "1981-1990 жылдары туған Жаңаарқа ауданы аумағында тұратын азаматтарды 2008 жылдың көктем және күз мезгілдерінде әскери қызметке шақыруды жүргізу туралы" N 130 қаулысының (Қарағанды облысы Әділет департаменті Жаңаарқа ауданы әділет басқармасында 14 сәуір 2008 жылы N 8-12-42 тіркелген, 26 сәуір 2008 жылғы N 21 (9261) "Жаңаарқа" газетінде ресми түрде нормативтік құқықтық акт ретінде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12. Осы қаулының орындалысына бақылау жасау аудан әкімінің орынбасары Марат Жандәулетұлы Жандәулетовке жүктелсін.</w:t>
      </w:r>
      <w:r>
        <w:br/>
      </w:r>
      <w:r>
        <w:rPr>
          <w:rFonts w:ascii="Times New Roman"/>
          <w:b w:val="false"/>
          <w:i w:val="false"/>
          <w:color w:val="000000"/>
          <w:sz w:val="28"/>
        </w:rPr>
        <w:t>
</w:t>
      </w:r>
      <w:r>
        <w:rPr>
          <w:rFonts w:ascii="Times New Roman"/>
          <w:b w:val="false"/>
          <w:i w:val="false"/>
          <w:color w:val="000000"/>
          <w:sz w:val="28"/>
        </w:rPr>
        <w:t>
      13. Осы қаулы ресми жарияланғаннан соң 10 күннен кейін заң күшіне енеді.</w:t>
      </w:r>
    </w:p>
    <w:p>
      <w:pPr>
        <w:spacing w:after="0"/>
        <w:ind w:left="0"/>
        <w:jc w:val="both"/>
      </w:pPr>
      <w:r>
        <w:rPr>
          <w:rFonts w:ascii="Times New Roman"/>
          <w:b w:val="false"/>
          <w:i/>
          <w:color w:val="000000"/>
          <w:sz w:val="28"/>
        </w:rPr>
        <w:t>      Аудан әкімі                                Х.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С. Қасымов</w:t>
      </w:r>
      <w:r>
        <w:br/>
      </w:r>
      <w:r>
        <w:rPr>
          <w:rFonts w:ascii="Times New Roman"/>
          <w:b w:val="false"/>
          <w:i w:val="false"/>
          <w:color w:val="000000"/>
          <w:sz w:val="28"/>
        </w:rPr>
        <w:t>
      1 маусым 2009 жыл</w:t>
      </w:r>
    </w:p>
    <w:p>
      <w:pPr>
        <w:spacing w:after="0"/>
        <w:ind w:left="0"/>
        <w:jc w:val="both"/>
      </w:pPr>
      <w:r>
        <w:rPr>
          <w:rFonts w:ascii="Times New Roman"/>
          <w:b w:val="false"/>
          <w:i/>
          <w:color w:val="000000"/>
          <w:sz w:val="28"/>
        </w:rPr>
        <w:t>      Аудандық медициналық</w:t>
      </w:r>
      <w:r>
        <w:br/>
      </w:r>
      <w:r>
        <w:rPr>
          <w:rFonts w:ascii="Times New Roman"/>
          <w:b w:val="false"/>
          <w:i w:val="false"/>
          <w:color w:val="000000"/>
          <w:sz w:val="28"/>
        </w:rPr>
        <w:t>
</w:t>
      </w:r>
      <w:r>
        <w:rPr>
          <w:rFonts w:ascii="Times New Roman"/>
          <w:b w:val="false"/>
          <w:i/>
          <w:color w:val="000000"/>
          <w:sz w:val="28"/>
        </w:rPr>
        <w:t>      бірлестігінің директоры</w:t>
      </w:r>
      <w:r>
        <w:br/>
      </w:r>
      <w:r>
        <w:rPr>
          <w:rFonts w:ascii="Times New Roman"/>
          <w:b w:val="false"/>
          <w:i w:val="false"/>
          <w:color w:val="000000"/>
          <w:sz w:val="28"/>
        </w:rPr>
        <w:t>
</w:t>
      </w:r>
      <w:r>
        <w:rPr>
          <w:rFonts w:ascii="Times New Roman"/>
          <w:b w:val="false"/>
          <w:i/>
          <w:color w:val="000000"/>
          <w:sz w:val="28"/>
        </w:rPr>
        <w:t>      Ж. Қожабекова (келісімі бойынша)</w:t>
      </w:r>
      <w:r>
        <w:br/>
      </w:r>
      <w:r>
        <w:rPr>
          <w:rFonts w:ascii="Times New Roman"/>
          <w:b w:val="false"/>
          <w:i w:val="false"/>
          <w:color w:val="000000"/>
          <w:sz w:val="28"/>
        </w:rPr>
        <w:t>
      1 маусым 2009 жыл</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Ұ. Қасымов (келісімі бойынша)</w:t>
      </w:r>
      <w:r>
        <w:br/>
      </w:r>
      <w:r>
        <w:rPr>
          <w:rFonts w:ascii="Times New Roman"/>
          <w:b w:val="false"/>
          <w:i w:val="false"/>
          <w:color w:val="000000"/>
          <w:sz w:val="28"/>
        </w:rPr>
        <w:t>
      1 маусым 2009 жыл</w:t>
      </w:r>
    </w:p>
    <w:p>
      <w:pPr>
        <w:spacing w:after="0"/>
        <w:ind w:left="0"/>
        <w:jc w:val="both"/>
      </w:pPr>
      <w:r>
        <w:rPr>
          <w:rFonts w:ascii="Times New Roman"/>
          <w:b w:val="false"/>
          <w:i/>
          <w:color w:val="000000"/>
          <w:sz w:val="28"/>
        </w:rPr>
        <w:t>      "Аудандық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Ш. Ибраева</w:t>
      </w:r>
      <w:r>
        <w:br/>
      </w:r>
      <w:r>
        <w:rPr>
          <w:rFonts w:ascii="Times New Roman"/>
          <w:b w:val="false"/>
          <w:i w:val="false"/>
          <w:color w:val="000000"/>
          <w:sz w:val="28"/>
        </w:rPr>
        <w:t>
      1 маусым 2009 жыл</w:t>
      </w:r>
    </w:p>
    <w:p>
      <w:pPr>
        <w:spacing w:after="0"/>
        <w:ind w:left="0"/>
        <w:jc w:val="both"/>
      </w:pPr>
      <w:r>
        <w:rPr>
          <w:rFonts w:ascii="Times New Roman"/>
          <w:b w:val="false"/>
          <w:i/>
          <w:color w:val="000000"/>
          <w:sz w:val="28"/>
        </w:rPr>
        <w:t>      "Аудандық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А. Жылқыбаев</w:t>
      </w:r>
      <w:r>
        <w:br/>
      </w:r>
      <w:r>
        <w:rPr>
          <w:rFonts w:ascii="Times New Roman"/>
          <w:b w:val="false"/>
          <w:i w:val="false"/>
          <w:color w:val="000000"/>
          <w:sz w:val="28"/>
        </w:rPr>
        <w:t>
      1 маусым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2009 жылғы 1 маусымдағы</w:t>
      </w:r>
      <w:r>
        <w:br/>
      </w:r>
      <w:r>
        <w:rPr>
          <w:rFonts w:ascii="Times New Roman"/>
          <w:b w:val="false"/>
          <w:i w:val="false"/>
          <w:color w:val="000000"/>
          <w:sz w:val="28"/>
        </w:rPr>
        <w:t>
N 170 қаулысына</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2009 жылы аудандық әскер қатарына шақыру мақсатында құрылған комиссиясының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      Қасымов Сағадат Қуанышбекұлы      - аудандық қорғаныс істер</w:t>
      </w:r>
      <w:r>
        <w:br/>
      </w:r>
      <w:r>
        <w:rPr>
          <w:rFonts w:ascii="Times New Roman"/>
          <w:b w:val="false"/>
          <w:i w:val="false"/>
          <w:color w:val="000000"/>
          <w:sz w:val="28"/>
        </w:rPr>
        <w:t>
                                          жөніндегі бөлім бастығы,</w:t>
      </w:r>
      <w:r>
        <w:br/>
      </w:r>
      <w:r>
        <w:rPr>
          <w:rFonts w:ascii="Times New Roman"/>
          <w:b w:val="false"/>
          <w:i w:val="false"/>
          <w:color w:val="000000"/>
          <w:sz w:val="28"/>
        </w:rPr>
        <w:t>
                                          комиссия төрағасы</w:t>
      </w:r>
      <w:r>
        <w:br/>
      </w:r>
      <w:r>
        <w:rPr>
          <w:rFonts w:ascii="Times New Roman"/>
          <w:b w:val="false"/>
          <w:i w:val="false"/>
          <w:color w:val="000000"/>
          <w:sz w:val="28"/>
        </w:rPr>
        <w:t>
      Жандаулетов Марат Жандаулетұлы    - аудан әкімінің орынбасары,</w:t>
      </w:r>
      <w:r>
        <w:br/>
      </w:r>
      <w:r>
        <w:rPr>
          <w:rFonts w:ascii="Times New Roman"/>
          <w:b w:val="false"/>
          <w:i w:val="false"/>
          <w:color w:val="000000"/>
          <w:sz w:val="28"/>
        </w:rPr>
        <w:t>
                                          төраға орынбасары</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      Абжанов Жайма Ұмбетжанұлы         - аудандық ішкі істер бөлімі</w:t>
      </w:r>
      <w:r>
        <w:br/>
      </w:r>
      <w:r>
        <w:rPr>
          <w:rFonts w:ascii="Times New Roman"/>
          <w:b w:val="false"/>
          <w:i w:val="false"/>
          <w:color w:val="000000"/>
          <w:sz w:val="28"/>
        </w:rPr>
        <w:t>
                                          бастығының орынбасары</w:t>
      </w:r>
      <w:r>
        <w:br/>
      </w:r>
      <w:r>
        <w:rPr>
          <w:rFonts w:ascii="Times New Roman"/>
          <w:b w:val="false"/>
          <w:i w:val="false"/>
          <w:color w:val="000000"/>
          <w:sz w:val="28"/>
        </w:rPr>
        <w:t>
      Майшин Талғат Әбетұлы             - дәрігер, дәрігерлер</w:t>
      </w:r>
      <w:r>
        <w:br/>
      </w:r>
      <w:r>
        <w:rPr>
          <w:rFonts w:ascii="Times New Roman"/>
          <w:b w:val="false"/>
          <w:i w:val="false"/>
          <w:color w:val="000000"/>
          <w:sz w:val="28"/>
        </w:rPr>
        <w:t>
                                          комиссиясының төрағасы</w:t>
      </w:r>
      <w:r>
        <w:br/>
      </w:r>
      <w:r>
        <w:rPr>
          <w:rFonts w:ascii="Times New Roman"/>
          <w:b w:val="false"/>
          <w:i w:val="false"/>
          <w:color w:val="000000"/>
          <w:sz w:val="28"/>
        </w:rPr>
        <w:t>
      Жакаева Манара Жақайқызы          - аудандық ауруханасының</w:t>
      </w:r>
      <w:r>
        <w:br/>
      </w:r>
      <w:r>
        <w:rPr>
          <w:rFonts w:ascii="Times New Roman"/>
          <w:b w:val="false"/>
          <w:i w:val="false"/>
          <w:color w:val="000000"/>
          <w:sz w:val="28"/>
        </w:rPr>
        <w:t>
                                          медбибісі, комиссия хатшысы</w:t>
      </w:r>
    </w:p>
    <w:p>
      <w:pPr>
        <w:spacing w:after="0"/>
        <w:ind w:left="0"/>
        <w:jc w:val="both"/>
      </w:pPr>
      <w:r>
        <w:rPr>
          <w:rFonts w:ascii="Times New Roman"/>
          <w:b w:val="false"/>
          <w:i w:val="false"/>
          <w:color w:val="000000"/>
          <w:sz w:val="28"/>
        </w:rPr>
        <w:t>      Әскерге шақырылу комиссиясы мүшелерінің ішінен біреуі қатыспаған жағдайда, міндетін орындайтын тұлға қол қоюға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1 маусым 2009 жылғы N 170</w:t>
      </w:r>
      <w:r>
        <w:br/>
      </w:r>
      <w:r>
        <w:rPr>
          <w:rFonts w:ascii="Times New Roman"/>
          <w:b w:val="false"/>
          <w:i w:val="false"/>
          <w:color w:val="000000"/>
          <w:sz w:val="28"/>
        </w:rPr>
        <w:t>
қаулысына N 2 қосымша</w:t>
      </w:r>
    </w:p>
    <w:p>
      <w:pPr>
        <w:spacing w:after="0"/>
        <w:ind w:left="0"/>
        <w:jc w:val="both"/>
      </w:pPr>
      <w:r>
        <w:rPr>
          <w:rFonts w:ascii="Times New Roman"/>
          <w:b/>
          <w:i w:val="false"/>
          <w:color w:val="000080"/>
          <w:sz w:val="28"/>
        </w:rPr>
        <w:t>2009 жылы әскери қызметке шақырылған азаматтарды медициналық сараптамадан өткізу мақсатында құрылған маман дәрігерлер мен медбибілердің құрамы</w:t>
      </w:r>
    </w:p>
    <w:p>
      <w:pPr>
        <w:spacing w:after="0"/>
        <w:ind w:left="0"/>
        <w:jc w:val="both"/>
      </w:pPr>
      <w:r>
        <w:rPr>
          <w:rFonts w:ascii="Times New Roman"/>
          <w:b w:val="false"/>
          <w:i w:val="false"/>
          <w:color w:val="000000"/>
          <w:sz w:val="28"/>
        </w:rPr>
        <w:t>      Майшин Талғат Әбетбайұлы          - хирург, дәрігерлер</w:t>
      </w:r>
      <w:r>
        <w:br/>
      </w:r>
      <w:r>
        <w:rPr>
          <w:rFonts w:ascii="Times New Roman"/>
          <w:b w:val="false"/>
          <w:i w:val="false"/>
          <w:color w:val="000000"/>
          <w:sz w:val="28"/>
        </w:rPr>
        <w:t>
                                          комиссиясының төрағасы</w:t>
      </w:r>
      <w:r>
        <w:br/>
      </w:r>
      <w:r>
        <w:rPr>
          <w:rFonts w:ascii="Times New Roman"/>
          <w:b w:val="false"/>
          <w:i w:val="false"/>
          <w:color w:val="000000"/>
          <w:sz w:val="28"/>
        </w:rPr>
        <w:t>
      Мәдиев Жұлдыз Балтабекұлы         - отоларинголог</w:t>
      </w:r>
      <w:r>
        <w:br/>
      </w:r>
      <w:r>
        <w:rPr>
          <w:rFonts w:ascii="Times New Roman"/>
          <w:b w:val="false"/>
          <w:i w:val="false"/>
          <w:color w:val="000000"/>
          <w:sz w:val="28"/>
        </w:rPr>
        <w:t>
      Оралбаева Аян Даулетбайқызы       - невропатолог</w:t>
      </w:r>
      <w:r>
        <w:br/>
      </w:r>
      <w:r>
        <w:rPr>
          <w:rFonts w:ascii="Times New Roman"/>
          <w:b w:val="false"/>
          <w:i w:val="false"/>
          <w:color w:val="000000"/>
          <w:sz w:val="28"/>
        </w:rPr>
        <w:t>
      Бурштейн Борис Ефимович           - стоматолог</w:t>
      </w:r>
      <w:r>
        <w:br/>
      </w:r>
      <w:r>
        <w:rPr>
          <w:rFonts w:ascii="Times New Roman"/>
          <w:b w:val="false"/>
          <w:i w:val="false"/>
          <w:color w:val="000000"/>
          <w:sz w:val="28"/>
        </w:rPr>
        <w:t>
      Оралбаева Аян Даулетбайқызы       - психиатр</w:t>
      </w:r>
      <w:r>
        <w:br/>
      </w:r>
      <w:r>
        <w:rPr>
          <w:rFonts w:ascii="Times New Roman"/>
          <w:b w:val="false"/>
          <w:i w:val="false"/>
          <w:color w:val="000000"/>
          <w:sz w:val="28"/>
        </w:rPr>
        <w:t>
      Толеубаев Амангелді Әбілдаұлы     - дерматолог</w:t>
      </w:r>
      <w:r>
        <w:br/>
      </w:r>
      <w:r>
        <w:rPr>
          <w:rFonts w:ascii="Times New Roman"/>
          <w:b w:val="false"/>
          <w:i w:val="false"/>
          <w:color w:val="000000"/>
          <w:sz w:val="28"/>
        </w:rPr>
        <w:t>
      Сейфулғазина Еркін Көшімханқызы   - окулист-медбибі</w:t>
      </w:r>
      <w:r>
        <w:br/>
      </w:r>
      <w:r>
        <w:rPr>
          <w:rFonts w:ascii="Times New Roman"/>
          <w:b w:val="false"/>
          <w:i w:val="false"/>
          <w:color w:val="000000"/>
          <w:sz w:val="28"/>
        </w:rPr>
        <w:t>
      Асқарова Рыскүл Асқарқызы         - медбибі</w:t>
      </w:r>
      <w:r>
        <w:br/>
      </w:r>
      <w:r>
        <w:rPr>
          <w:rFonts w:ascii="Times New Roman"/>
          <w:b w:val="false"/>
          <w:i w:val="false"/>
          <w:color w:val="000000"/>
          <w:sz w:val="28"/>
        </w:rPr>
        <w:t>
      Рыспекова Қарлығаш Айтбайқызы     - терапевт</w:t>
      </w:r>
      <w:r>
        <w:br/>
      </w:r>
      <w:r>
        <w:rPr>
          <w:rFonts w:ascii="Times New Roman"/>
          <w:b w:val="false"/>
          <w:i w:val="false"/>
          <w:color w:val="000000"/>
          <w:sz w:val="28"/>
        </w:rPr>
        <w:t>
      Жақаева Манара Жақайқызы          - медбибі, комиссия хатшысы</w:t>
      </w:r>
      <w:r>
        <w:br/>
      </w:r>
      <w:r>
        <w:rPr>
          <w:rFonts w:ascii="Times New Roman"/>
          <w:b w:val="false"/>
          <w:i w:val="false"/>
          <w:color w:val="000000"/>
          <w:sz w:val="28"/>
        </w:rPr>
        <w:t>
      Аманова Арманай                   - медбибі (ЭКГ маманы)</w:t>
      </w:r>
      <w:r>
        <w:br/>
      </w:r>
      <w:r>
        <w:rPr>
          <w:rFonts w:ascii="Times New Roman"/>
          <w:b w:val="false"/>
          <w:i w:val="false"/>
          <w:color w:val="000000"/>
          <w:sz w:val="28"/>
        </w:rPr>
        <w:t>
      Леонова Елена Николаевна          - лаборант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