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5835" w14:textId="d3c5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2008 жылғы 22 желтоқсандағы XII сессиясының "2009 жылға арналған аудандық бюджет туралы" N 12/109 шешімі"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2009 жылғы 07 қыркүйектегі N 18/158 шешімі. Қарағанды облысы Жаңаарқа ауданы Әділет басқармасында 2009 жылғы 14 қыркүйекте N 8-12-58 тіркелді. Күші жойылды - Қарағанды облысы Жаңаарқа аудандық мәслихат аппаратының 2011 жылғы 06 сәуірдегі N 01-18/39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Жаңаарқа аудандық мәслихат аппаратының 2011.04.06 N 01-18/39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 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"Жаңаарқа аудандық мәслихатының 2008 жылғы 22 желтоқсандағы ХІІ сессиясының "Жаңаарқа аудандық мәслихатының 2008 жылғы 22 желтоқсандағы XII сессияның "2009 жылға арналған аудандық бюджет туралы" N 12/109 шешімі"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8-12-47, "Жаңаарқа" газетінің 2009 жылғы 5 қаңтардағы N 1-2 (9297) санында жарияланған), Жаңаарқа аудандық мәслихатының 2009 жылғы 24 сәуірдегі XV сессиясының "Жаңаарқа аудандық мәслихатының 2008 жылғы 22 желтоқсандағы XII сессиясының "2009 жылға арналған аудандық бюджет туралы" N 12/109 шешімі" шешіміне өзгерістер мен толықтырулар енгізу туралы" N 15/141 шешімі" (Мемлекеттік тіркеу тізілімінде нормативтік құқықтық актінің тіркелген нөмірі N 8-12-54, "Жаңаарқа" газетінің 2009 жылғы 9 мамырдағы N 24 (9318) санында жарияланған), Жаңаарқа аудандық мәслихатының 2009 жылғы 6 тамыздағы XVII сессиясының "Жаңаарқа аудандық мәслихатының 2008 жылғы 22 желтоқсандағы XII сессиясының "2009 жылға арналған аудандық бюджет туралы" N 12/109 шешімі" шешіміне өзгерістер енгізу туралы" N 17/154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" (Мемлекеттік тіркеу тізілімінде нормативтік құқықтық актінің тіркелген нөмірі N 8-12-57, "Жаңаарқа" газетінің 2009 жылғы 22 тамыздағы N 42 (9336)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"1887224" сандары "1878125"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"1455771" сандары "1446672"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"1909026" сандары "1899927"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"317581" сандары "302069"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"70000" сандары "55731"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"129118" сандары "135531"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"11880" сандары "17580"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"6930" сандары "11130"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"4950" сандары "6450"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мекендердің әлеуметтік сала мамандарын әлеуметтік қолдайтын шараларды іске асыруға денсаулық сақтау саласына 713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ХVIII-ші сессиясының төрағасы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бөлімінің бастығы                </w:t>
      </w:r>
      <w:r>
        <w:rPr>
          <w:rFonts w:ascii="Times New Roman"/>
          <w:b w:val="false"/>
          <w:i/>
          <w:color w:val="000000"/>
          <w:sz w:val="28"/>
        </w:rPr>
        <w:t>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7 қыркүйек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7"/>
        <w:gridCol w:w="687"/>
        <w:gridCol w:w="10077"/>
        <w:gridCol w:w="17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1878125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12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2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1446672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1446672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67"/>
        <w:gridCol w:w="731"/>
        <w:gridCol w:w="731"/>
        <w:gridCol w:w="9318"/>
        <w:gridCol w:w="17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1899927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109959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</w:t>
            </w:r>
          </w:p>
        </w:tc>
      </w:tr>
      <w:tr>
        <w:trPr>
          <w:trHeight w:val="12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1012204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843284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815094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жүйесінде оқытудың жаңа технологияларын енгізуге республикалық бюджеттен түсетін нысаналы трансферттер есебінен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және қайта құру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182062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42990</w:t>
            </w:r>
          </w:p>
        </w:tc>
      </w:tr>
      <w:tr>
        <w:trPr>
          <w:trHeight w:val="18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қолданыстағы заңнамаларына сәйкес ауылдық жерлердегі денсаулық сақтау, білім беру, әлеуметтік қамтамасыз ету, мәдениет мамандарына отын сатып алуға әлеуметтік көмек көрсету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34625</w:t>
            </w:r>
          </w:p>
        </w:tc>
      </w:tr>
      <w:tr>
        <w:trPr>
          <w:trHeight w:val="12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43421</w:t>
            </w:r>
          </w:p>
        </w:tc>
      </w:tr>
      <w:tr>
        <w:trPr>
          <w:trHeight w:val="15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салу және (немесе) сатып алу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(немесе) жайластыру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205001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198611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59573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2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40425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11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асыруға республикалық бюджеттен түсетін нысаналы трансферттер есебінен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14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4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1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15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12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У.Бюджеттің дефициті (профициті)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-21802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УІ.Бюджет дефицитін (профициттін пайдалану) қаржыландыру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ХVIІІ-ші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 бағдарламаларының ағымдық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62"/>
        <w:gridCol w:w="862"/>
        <w:gridCol w:w="862"/>
        <w:gridCol w:w="8803"/>
        <w:gridCol w:w="17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843284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815094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трансферттер есебінен берілген мемлекеттік білім беру жүйесіне оқытудың жаңа технологияларын енгізу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41631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42990</w:t>
            </w:r>
          </w:p>
        </w:tc>
      </w:tr>
      <w:tr>
        <w:trPr>
          <w:trHeight w:val="15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қолданыстағы заңнамаларына сәйкес ауылдық жерлердегі денсаулық сақтау, білім беру, әлеуметтік қамтамасыз ету, мәдениет мамандарына отын сатып алуға әлеуметтік көмек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34625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43421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63173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74205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ХVIІІ-ші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18/158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ХІІ-ші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12/109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бағдарламаларға бөлумен 2009 жылға арналған аудандық бюджетті дамытудың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717"/>
        <w:gridCol w:w="760"/>
        <w:gridCol w:w="9291"/>
        <w:gridCol w:w="17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309209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55981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және қайта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252728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салу және (немесе) сатып алу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40757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(немесе) жайластыру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205001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198611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