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5ea7" w14:textId="d0b5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2010-2012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мәслихатының 2009 жылғы 21 желтоқсандағы N 20/174 шешімі. Қарағанды облысы Жаңаарқа ауданының Әділет басқармасында 2010 жылғы 11 қаңтарда N 8-12-64 тіркелді. Қолданылу мерзімінің аяқталуына байланысты шешімінің күші жойылды - Қарағанды облысы Жаңаарқа аудандық мәслихат аппараты хатшысының 2013 жылғы 1 қазандағы N 01-18/48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Қарағанды облысы Жаңаарқа аудандық мәслихат аппараты хатшысының 01.10.2013 N 01-18/48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бабының 1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1, 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мәслихатының 2009 жылғы 12 желтоқсандағы ХХІ сессиясының "2010 - 2012 жылдарға арналған облыстық бюджет туралы" N 262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нормативтік кұқықтық актінің тіркелген нөмірі N 1874)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2010 - 2012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жылға арналған аудандық бюджет 1 қосымшаға сәйкес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2239832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458471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1405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1370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трансферттерден түсетін түсімдер 1778586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2325475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27628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 28487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859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- -113271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(профициттін пайдалану) қаржыландыру 113271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 түсімдері 28487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859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85643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Қарағанды облысы Жаңаарқа ауданы мәслихатының 2010.02.24 </w:t>
      </w:r>
      <w:r>
        <w:rPr>
          <w:rFonts w:ascii="Times New Roman"/>
          <w:b w:val="false"/>
          <w:i w:val="false"/>
          <w:color w:val="000000"/>
          <w:sz w:val="28"/>
        </w:rPr>
        <w:t>N 22/194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қолданысқа енеді); 2010.04.14 </w:t>
      </w:r>
      <w:r>
        <w:rPr>
          <w:rFonts w:ascii="Times New Roman"/>
          <w:b w:val="false"/>
          <w:i w:val="false"/>
          <w:color w:val="000000"/>
          <w:sz w:val="28"/>
        </w:rPr>
        <w:t>N 24/211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қолданысқа енеді); 2010.09.14 </w:t>
      </w:r>
      <w:r>
        <w:rPr>
          <w:rFonts w:ascii="Times New Roman"/>
          <w:b w:val="false"/>
          <w:i w:val="false"/>
          <w:color w:val="000000"/>
          <w:sz w:val="28"/>
        </w:rPr>
        <w:t>N 28/237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қолданысқа енеді); 2010.11.08 </w:t>
      </w:r>
      <w:r>
        <w:rPr>
          <w:rFonts w:ascii="Times New Roman"/>
          <w:b w:val="false"/>
          <w:i w:val="false"/>
          <w:color w:val="000000"/>
          <w:sz w:val="28"/>
        </w:rPr>
        <w:t>N 29/245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қолданысқа енеді); 2010.12.09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30/252 </w:t>
      </w:r>
      <w:r>
        <w:rPr>
          <w:rFonts w:ascii="Times New Roman"/>
          <w:b w:val="false"/>
          <w:i w:val="false"/>
          <w:color w:val="ff0000"/>
          <w:sz w:val="28"/>
        </w:rPr>
        <w:t>(2010.01.01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2010 жылға арналған аудандық бюджет кірістерінің құрамына 536845 мың теңге даму және ағымдағы нысаналы трансферттер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Қарағанды облысы Жаңаарқа ауданы мәслихатының 2010.04.14 </w:t>
      </w:r>
      <w:r>
        <w:rPr>
          <w:rFonts w:ascii="Times New Roman"/>
          <w:b w:val="false"/>
          <w:i w:val="false"/>
          <w:color w:val="000000"/>
          <w:sz w:val="28"/>
        </w:rPr>
        <w:t>N 24/211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қолданысқа енеді); 2010.09.14 </w:t>
      </w:r>
      <w:r>
        <w:rPr>
          <w:rFonts w:ascii="Times New Roman"/>
          <w:b w:val="false"/>
          <w:i w:val="false"/>
          <w:color w:val="000000"/>
          <w:sz w:val="28"/>
        </w:rPr>
        <w:t>N 28/237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қолданысқа енеді); 2010.11.08 </w:t>
      </w:r>
      <w:r>
        <w:rPr>
          <w:rFonts w:ascii="Times New Roman"/>
          <w:b w:val="false"/>
          <w:i w:val="false"/>
          <w:color w:val="000000"/>
          <w:sz w:val="28"/>
        </w:rPr>
        <w:t>N 29/245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қолданысқа енеді); 2010.12.09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30/252 </w:t>
      </w:r>
      <w:r>
        <w:rPr>
          <w:rFonts w:ascii="Times New Roman"/>
          <w:b w:val="false"/>
          <w:i w:val="false"/>
          <w:color w:val="ff0000"/>
          <w:sz w:val="28"/>
        </w:rPr>
        <w:t>(2010.01.01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2010 жылға арналған аудандық бюджет шығыстарының құрамында   350111 мың теңге нысаналы даму трансферттер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133211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дамытуға 150000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құрылысы мемлекеттік бағдарламасына" сәйкес инженерлік-коммуникациялық инфрақұрылымды дамытуға және жайластыруға 36900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құрылысы мемлекеттік бағдарламасына" сәйкес мемлекеттік коммуналдық тұрғын үй қорынан тұрғын үй салуға 30000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өзгерту енгізілді - Қарағанды облысы Жаңаарқа ауданы мәслихатының 2010.11.08 </w:t>
      </w:r>
      <w:r>
        <w:rPr>
          <w:rFonts w:ascii="Times New Roman"/>
          <w:b w:val="false"/>
          <w:i w:val="false"/>
          <w:color w:val="000000"/>
          <w:sz w:val="28"/>
        </w:rPr>
        <w:t>N 29/245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қолданысқа енеді); 2010.12.09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30/252 </w:t>
      </w:r>
      <w:r>
        <w:rPr>
          <w:rFonts w:ascii="Times New Roman"/>
          <w:b w:val="false"/>
          <w:i w:val="false"/>
          <w:color w:val="ff0000"/>
          <w:sz w:val="28"/>
        </w:rPr>
        <w:t>(2010.01.01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2010 жылға арналған аудандық бюджет шығыстарының құрамында  186734 мың теңге ағымдағы нысаналы трансферттер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ауылдарда (село), ауылдық (селолық) округтерде әлеуметтік жобаларды қаржыландыру 40669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8190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 лингафондық және мультимедиалық кабинеттер құруға 5537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саласына мектепке дейінгі тәрбие, орта білім, техникалық және кәсіптік білім, орта білімнен кейінгі білім беру, біліктілігін арттыру институттары мекемелерін "Өзін-өзі тану" пәні бойынша оқу материалдарымен қамтамасыз етуге 3610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65 жылдығын мерекелеуге байланысты ардагерлердің жолақысын төлеуге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65 жылдығын мерекелеуге байланысты материалдық көмек көрсетуге 3031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 және жастар тәжірибесі бағдарламасын кеңейтуге 15840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күнкөріс шегі мөлшерінің өсіуне байланысты 18 жасқа дейінгі балаларға ай сайын берілетін мемлекеттік жәрдемақыны төлеуге 13440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ветеринария саласын қамтамасыз етуге 14567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29620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қолдайтын шараларды іске асыруға 3641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дамыту аймақтық бағдарламасын іске асыруға 4188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мектепке дейінгі білім беру ұйымдарында мемлекеттік білім беру тапсырыстарын іске асыруға 37632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бұқаралық спортты дамытуға 6769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өзгерту енгізілді - Қарағанды облысы Жаңаарқа ауданы мәслихатының 2010.04.14 </w:t>
      </w:r>
      <w:r>
        <w:rPr>
          <w:rFonts w:ascii="Times New Roman"/>
          <w:b w:val="false"/>
          <w:i w:val="false"/>
          <w:color w:val="000000"/>
          <w:sz w:val="28"/>
        </w:rPr>
        <w:t>N 24/211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қолданысқа енеді); 2010.09.14 </w:t>
      </w:r>
      <w:r>
        <w:rPr>
          <w:rFonts w:ascii="Times New Roman"/>
          <w:b w:val="false"/>
          <w:i w:val="false"/>
          <w:color w:val="000000"/>
          <w:sz w:val="28"/>
        </w:rPr>
        <w:t>N 28/237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қолданысқа енеді); 2010.11.08 </w:t>
      </w:r>
      <w:r>
        <w:rPr>
          <w:rFonts w:ascii="Times New Roman"/>
          <w:b w:val="false"/>
          <w:i w:val="false"/>
          <w:color w:val="000000"/>
          <w:sz w:val="28"/>
        </w:rPr>
        <w:t>N 29/245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Жергілікті атқарушы органдарға ауылдық елді мекендердің әлеуметтік сала мамандарын қолдау шараларын іске асыруға бюджеттік несие 28487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2010 жылға арналған аудан әкімдігінің резерві 6872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2010 жылға арналған аудандық бюджетті дамытудың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бюджеттік инвестициялық жобаларды (бағдарламаларды) іске асыруға бағытталған бюджеттік бағдарламаларға бөлумен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Жұмыспен қамту және кадрларды қайта даярлау стратегиясын жергілікті бюджеттің қаражаты есебінен қоса қаржыландыру 54967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2010 жылға аудандық бюджеттен қаржыландырылатын ауылдық елді мекендердегі білім беру, мәдениет және әлеуметтік қамсыздандыру мамандарына қызметтік айлықақысын 25 пайызға жоғарылатуды белгілеу.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2010 жылға арналған аудандық бюджетті атқару барысында секвестерлеуге жатпайтын аудандық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шешім 2010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ХХ-шы сессиясының төрағасы                 Ж. Рыспеков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Д. Жұмасейітов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З. Сердалинов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аудандық бюджет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Қарағанды облысы Жаңаарқа ауданы мәслихатының 2010.12.09 N 30/252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60"/>
        <w:gridCol w:w="581"/>
        <w:gridCol w:w="10563"/>
        <w:gridCol w:w="180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2239832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458471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325491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1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1778586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1778586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63"/>
        <w:gridCol w:w="699"/>
        <w:gridCol w:w="720"/>
        <w:gridCol w:w="9885"/>
        <w:gridCol w:w="18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2325475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40786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38873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78113</w:t>
            </w:r>
          </w:p>
        </w:tc>
      </w:tr>
      <w:tr>
        <w:trPr>
          <w:trHeight w:val="12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</w:t>
            </w:r>
          </w:p>
        </w:tc>
      </w:tr>
      <w:tr>
        <w:trPr>
          <w:trHeight w:val="15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8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1302515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1036231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9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1034492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201906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9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192648</w:t>
            </w:r>
          </w:p>
        </w:tc>
      </w:tr>
      <w:tr>
        <w:trPr>
          <w:trHeight w:val="8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44291</w:t>
            </w:r>
          </w:p>
        </w:tc>
      </w:tr>
      <w:tr>
        <w:trPr>
          <w:trHeight w:val="16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52050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40030</w:t>
            </w:r>
          </w:p>
        </w:tc>
      </w:tr>
      <w:tr>
        <w:trPr>
          <w:trHeight w:val="15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9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15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91400</w:t>
            </w:r>
          </w:p>
        </w:tc>
      </w:tr>
      <w:tr>
        <w:trPr>
          <w:trHeight w:val="8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86719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8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11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40669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55080</w:t>
            </w:r>
          </w:p>
        </w:tc>
      </w:tr>
      <w:tr>
        <w:trPr>
          <w:trHeight w:val="8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1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51606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6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</w:p>
        </w:tc>
      </w:tr>
      <w:tr>
        <w:trPr>
          <w:trHeight w:val="11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11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133211</w:t>
            </w:r>
          </w:p>
        </w:tc>
      </w:tr>
      <w:tr>
        <w:trPr>
          <w:trHeight w:val="9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8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алқаптарын бір түрден екіншісіне ауыстыру жөніндегі жұмыстар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9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1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  <w:tr>
        <w:trPr>
          <w:trHeight w:val="11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  <w:tr>
        <w:trPr>
          <w:trHeight w:val="8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10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8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8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-113271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дефицитін (профициттін пайдалану) қаржыландыру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85643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51"/>
        <w:gridCol w:w="715"/>
        <w:gridCol w:w="715"/>
        <w:gridCol w:w="9434"/>
        <w:gridCol w:w="175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1686306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33345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33345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72403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12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1116166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72048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72048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72048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1029955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1028462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1018183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</w:t>
            </w:r>
          </w:p>
        </w:tc>
      </w:tr>
      <w:tr>
        <w:trPr>
          <w:trHeight w:val="15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5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57277</w:t>
            </w:r>
          </w:p>
        </w:tc>
      </w:tr>
      <w:tr>
        <w:trPr>
          <w:trHeight w:val="12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35572</w:t>
            </w:r>
          </w:p>
        </w:tc>
      </w:tr>
      <w:tr>
        <w:trPr>
          <w:trHeight w:val="12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32081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25155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58026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58026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47478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24865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12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дефицитін (профициттін пайдалану) қаржыландыру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қосымша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3"/>
        <w:gridCol w:w="10253"/>
        <w:gridCol w:w="173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1829857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377723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249115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1450014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1450014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68"/>
        <w:gridCol w:w="696"/>
        <w:gridCol w:w="717"/>
        <w:gridCol w:w="9569"/>
        <w:gridCol w:w="176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1829857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153532</w:t>
            </w:r>
          </w:p>
        </w:tc>
      </w:tr>
      <w:tr>
        <w:trPr>
          <w:trHeight w:val="6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126288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36011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36011</w:t>
            </w:r>
          </w:p>
        </w:tc>
      </w:tr>
      <w:tr>
        <w:trPr>
          <w:trHeight w:val="6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78191</w:t>
            </w:r>
          </w:p>
        </w:tc>
      </w:tr>
      <w:tr>
        <w:trPr>
          <w:trHeight w:val="9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78191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</w:t>
            </w:r>
          </w:p>
        </w:tc>
      </w:tr>
      <w:tr>
        <w:trPr>
          <w:trHeight w:val="12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9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1201751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77812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77812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77812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1112350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6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1110738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1099637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236510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223396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223396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31034</w:t>
            </w:r>
          </w:p>
        </w:tc>
      </w:tr>
      <w:tr>
        <w:trPr>
          <w:trHeight w:val="15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5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41944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61859</w:t>
            </w:r>
          </w:p>
        </w:tc>
      </w:tr>
      <w:tr>
        <w:trPr>
          <w:trHeight w:val="12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53311</w:t>
            </w:r>
          </w:p>
        </w:tc>
      </w:tr>
      <w:tr>
        <w:trPr>
          <w:trHeight w:val="12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47506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9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34646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34646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27167</w:t>
            </w:r>
          </w:p>
        </w:tc>
      </w:tr>
      <w:tr>
        <w:trPr>
          <w:trHeight w:val="9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129201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62668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62668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62668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56814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51276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51276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6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9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9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8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7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</w:p>
        </w:tc>
      </w:tr>
      <w:tr>
        <w:trPr>
          <w:trHeight w:val="6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</w:p>
        </w:tc>
      </w:tr>
      <w:tr>
        <w:trPr>
          <w:trHeight w:val="9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26321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21515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</w:p>
        </w:tc>
      </w:tr>
      <w:tr>
        <w:trPr>
          <w:trHeight w:val="9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дефицитін (профициттін пайдалану) қаржыландыру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 қосымша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аудандық бюджет бағдарламаларының ағымдық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 жаңа редакцияда - Қарағанды облысы Жаңаарқа ауданы мәслихатының 2010.12.09 N 30/252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693"/>
        <w:gridCol w:w="736"/>
        <w:gridCol w:w="9726"/>
        <w:gridCol w:w="18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1963214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157760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78113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1150515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1036231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1034492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192648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44291</w:t>
            </w:r>
          </w:p>
        </w:tc>
      </w:tr>
      <w:tr>
        <w:trPr>
          <w:trHeight w:val="15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40030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157649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55080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51606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13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алқаптарын бір түрден екіншісіне ауыстыру жөніндегі жұмыстар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8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  <w:tr>
        <w:trPr>
          <w:trHeight w:val="12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38901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 қосымша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инвестициялық жобаларды (бағдарламаларды) іске асыруға бағытталған бюджеттік бағдарламаларға бөлумен 2010 жылға арналған аудандық бюджетті дамытудың бюджеттік бағдарламаларының тізбесі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Қарағанды облысы Жаңаарқа ауданы мәслихатының 2010.12.09 N 30/252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90"/>
        <w:gridCol w:w="697"/>
        <w:gridCol w:w="718"/>
        <w:gridCol w:w="9706"/>
        <w:gridCol w:w="182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362261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133211</w:t>
            </w:r>
          </w:p>
        </w:tc>
      </w:tr>
      <w:tr>
        <w:trPr>
          <w:trHeight w:val="9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 қосымша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арналған аудандық бюджеттің орындалу барысында секвестрлеуге жатпайтын бюджеттік бағдарламалардың тізбесі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6-қосымша жаңа редакцияда - Қарағанды облысы Жаңаарқа ауданы мәслихатының 2010.11.08 N 29/245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439"/>
        <w:gridCol w:w="758"/>
        <w:gridCol w:w="843"/>
        <w:gridCol w:w="9613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</w:tbl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 қосымша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Атасу кентiнiң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7-қосымша жаңа редакцияда - Қарағанды облысы Жаңаарқа ауданы мәслихатының 2010.12.09 N 30/252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715"/>
        <w:gridCol w:w="715"/>
        <w:gridCol w:w="9746"/>
        <w:gridCol w:w="18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104118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10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</w:tbl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 қосымша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Кызылжар кентiнiң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8-қосымша жаңа редакцияда - Қарағанды облысы Жаңаарқа ауданы мәслихатының 2010.11.08 N 29/245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50"/>
        <w:gridCol w:w="714"/>
        <w:gridCol w:w="862"/>
        <w:gridCol w:w="9286"/>
        <w:gridCol w:w="179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 қосымша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М. Жұмажанов атындағы селолық округiнiң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9-қосымша жаңа редакцияда - Қарағанды облысы Жаңаарқа ауданы мәслихатының 2010.11.08 N 29/245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07"/>
        <w:gridCol w:w="820"/>
        <w:gridCol w:w="692"/>
        <w:gridCol w:w="9351"/>
        <w:gridCol w:w="179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 қосымша</w:t>
      </w:r>
    </w:p>
    <w:bookmarkEnd w:id="19"/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Ақтасты селолық округiнiң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10-қосымша жаңа редакцияда - Қарағанды облысы Жаңаарқа ауданы мәслихатының 2010.09.14 N 28/237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715"/>
        <w:gridCol w:w="736"/>
        <w:gridCol w:w="9875"/>
        <w:gridCol w:w="16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</w:tbl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 қосымша</w:t>
      </w:r>
    </w:p>
    <w:bookmarkEnd w:id="21"/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Айнабұлақ селолық округiнiң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11-қосымша жаңа редакцияда - Қарағанды облысы Жаңаарқа ауданы мәслихатының 2010.12.09 N 30/252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93"/>
        <w:gridCol w:w="736"/>
        <w:gridCol w:w="9747"/>
        <w:gridCol w:w="18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</w:tbl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 қосымша</w:t>
      </w:r>
    </w:p>
    <w:bookmarkEnd w:id="23"/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Ақтау селолық округiнiң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12-қосымша жаңа редакцияда - Қарағанды облысы Жаңаарқа ауданы мәслихатының 2010.12.09 N 30/252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715"/>
        <w:gridCol w:w="736"/>
        <w:gridCol w:w="9725"/>
        <w:gridCol w:w="18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 қосымша</w:t>
      </w:r>
    </w:p>
    <w:bookmarkEnd w:id="25"/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Ақтүбек селолық округiнiң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13-қосымша жаңа редакцияда - Қарағанды облысы Жаңаарқа ауданы мәслихатының 2010.09.14 N 28/237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82"/>
        <w:gridCol w:w="716"/>
        <w:gridCol w:w="694"/>
        <w:gridCol w:w="9719"/>
        <w:gridCol w:w="186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9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 қосымша</w:t>
      </w:r>
    </w:p>
    <w:bookmarkEnd w:id="27"/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Бидайық селолық округiнiң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14-қосымша жаңа редакцияда - Қарағанды облысы Жаңаарқа ауданы мәслихатының 2010.11.08 N 29/245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800"/>
        <w:gridCol w:w="800"/>
        <w:gridCol w:w="715"/>
        <w:gridCol w:w="9406"/>
        <w:gridCol w:w="179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 қосымша</w:t>
      </w:r>
    </w:p>
    <w:bookmarkEnd w:id="29"/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Байдалы би селолық округiнiң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15-қосымша жаңа редакцияда - Қарағанды облысы Жаңаарқа ауданы мәслихатының 2010.11.08 N 29/245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736"/>
        <w:gridCol w:w="757"/>
        <w:gridCol w:w="778"/>
        <w:gridCol w:w="9449"/>
        <w:gridCol w:w="18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</w:tbl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 қосымша</w:t>
      </w:r>
    </w:p>
    <w:bookmarkEnd w:id="31"/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Ералиев селолық округiнiң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16-қосымша жаңа редакцияда - Қарағанды облысы Жаңаарқа ауданы мәслихатының 2010.11.08 N 29/245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66"/>
        <w:gridCol w:w="736"/>
        <w:gridCol w:w="906"/>
        <w:gridCol w:w="9534"/>
        <w:gridCol w:w="177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9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 қосымша</w:t>
      </w:r>
    </w:p>
    <w:bookmarkEnd w:id="33"/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Қараағаш селолық округiнiң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17-қосымша жаңа редакцияда - Қарағанды облысы Жаңаарқа ауданы мәслихатының 2010.11.08 N 29/245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757"/>
        <w:gridCol w:w="906"/>
        <w:gridCol w:w="9556"/>
        <w:gridCol w:w="179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 қосымша</w:t>
      </w:r>
    </w:p>
    <w:bookmarkEnd w:id="35"/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С. Сейфуллин селолық округiнiң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18-қосымша жаңа редакцияда - Қарағанды облысы Жаңаарқа ауданы мәслихатының 2010.09.14 N 28/237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93"/>
        <w:gridCol w:w="693"/>
        <w:gridCol w:w="9685"/>
        <w:gridCol w:w="19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 қосымша</w:t>
      </w:r>
    </w:p>
    <w:bookmarkEnd w:id="37"/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Түгiскен селолық округiнiң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19-қосымша жаңа редакцияда - Қарағанды облысы Жаңаарқа ауданы мәслихатының 2010.11.08 N 29/245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81"/>
        <w:gridCol w:w="736"/>
        <w:gridCol w:w="736"/>
        <w:gridCol w:w="9725"/>
        <w:gridCol w:w="18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9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 қосымша</w:t>
      </w:r>
    </w:p>
    <w:bookmarkEnd w:id="39"/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Целинный селолық округiнiң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20-қосымша жаңа редакцияда - Қарағанды облысы Жаңаарқа ауданы мәслихатының 2010.11.08 N 29/245 (2010.01.01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40"/>
        <w:gridCol w:w="759"/>
        <w:gridCol w:w="695"/>
        <w:gridCol w:w="9777"/>
        <w:gridCol w:w="184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