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4083" w14:textId="49e4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Қаракөл, М. Мамыраев, Тегісшілдік, Ынталы селолық округтері бойынша ірі қара малдарынан бруцеллез ауруының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2009 жылғы 13 қаңтардағы N 6 қаулысы. Қарағанды облысы Қарқаралы ауданы Әділет басқармасында 2009 жылғы 10 ақпанда N 8-13-57 тіркелді. Күші жойылды - Қарағанды облысы Қарқаралы ауданының әкімдігінің 2015 жылғы 14 желтоқсандағы № 364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ауданының әкімдігінің 14.12.2015 № 364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жылдың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2003 жылдың 28 сәуіріндегі "Ветеринария саласындағы нормативтік құқықтық кесімдерді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407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Қарқаралы ауданының бас мемлекеттік ветеринариялық инспекторының 2008 жылдың 22 қазанындағы N 286 ұсынысының негізінде Қаракөл, М. Мамыраев, Тегісшілдік, Ынталы селолық округтерінің ірі қара малдарынан бруцеллез ауруының шығуына байланысты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Қаракөл, М. Мамыраев, Тегісшілдік, Ынталы селолық округтерінде ірі қара малдарының арасында бруцеллез ауруына қарсы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Қаракөл, М. Мамыраев, Тегісшілдік, Ынталы селолық округтерінде шектеу шарттары бойынша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шектеу қойылған аумақ арқылы аурудан таза жануарларды тасымалдауға, айдап өтуге, енгізуге, сыртқа шығаруға, тек оларды етке союға жіберген жағдайдан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індет ошағы айқындалған аурудан таза емес аумақтан басқа аумаққа әкетуге, шөп, сабан және басқа мал азығын дайындауға, сондай-ақ, мал және адамдардың жиналуына байланысты 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бруцеллезбен ауырған жануарларды және олардан алынған төлдерді бес күннен артық ұстауға.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Қаракөл, М. Мамыраев, Тегісшілдік, Ынталы селолық округтерінің тұрғындарын медициналық байқаудан өткізу үшін "Қарағанды облысының денсаулық сақтау басқармасы" мемлекеттік мекемесінен (М.З. Шайдаров - келісім бойынша) қолғабыс көрсету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"Қарағанды облысының мемлекеттік санитарлық-эпидемиологиялық қадағалау басқармасы" мемлекеттік мекемесінің Қарқаралы ауданы бойынша бөлімінен (А. Түсіпов - келісім бойынша) адамдар арасында бруцеллез ауруын дер кезінде анықтап, олардың аурудан емделуін қадағалау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"Қарқаралы ауданының ішкі істер бөлімі" мемлекеттік мекемесінен (С. Дюсетаев - келісім бойынша) сауықтыру іс-шараларын өткізуге көмек көрсету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Қаракөл, М. Мамыраев, Тегісшілдік, Ынталы селолық округтерінің әкімдері (Р. Инербаев, К. Жантурин, М. Тәпен, А. Садуақасов) сауықтыру іс-шараларының өткізілуін ұйымдастыру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орындалысын бақылау аудан әкімінің орынбасары С. Апақашовқа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алғаш рет ресми жарияланған күнінен бастап он күнтізбелік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4"/>
        <w:gridCol w:w="1296"/>
      </w:tblGrid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Қаркаралы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Апақашов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 ММ-нің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С. Дюсетаев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қаңтар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"Қарағанды облысының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Қарқаралы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 А. Түсіпов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қаңтар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"Қарағанды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сақтау басқармасы" ММ-нің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 М.З.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қаңтар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