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a544" w14:textId="51aa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2009 жылғы 3 наурыздағы N 40 қаулысы. Қарағанды облысы Қарқаралы ауданы Әділет басқармасында 2009 жылғы 01 сәуірде N 8-13-60 тіркелді. Күші жойылды - Қарағанды облысы Қарқаралы ауданының әкімдігінің 2010 жылғы 11 қаңтардағы N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ауданының әкімдігінің 2010.01.11 N 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жылы қоса беріліп отырған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жұмыссыздар үшін ұйымдастырылатын қоғамдық жұмыстардың түрлері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"Қарқаралы ауданының жұмыспен қамту және әлеуметтік бағдарламалары бөлімі" мемлекеттік мекемесі жұмыссыздарды қоғамдық жұмыстарға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Тізбеде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ұйымдар мен "Қарқаралы ауданының жұмыспен қамту және әлеуметтік бағдарламалары бөлімі" мемлекеттік мекемесінің арасында, қолданыстағы заңнамаға сәйкес жасасқан қоғамдық жұмыстарды орындау шартында көрсетілген шарттар бойынша қоғамдық жұмыстарды ұйымдастыру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"Қарқаралы ауданының қаржы бөлімі" мемлекеттік мекемесі 451-002-100 "Қоғамдық жұмыстар" бюджеттік бағдарламасы бойынша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Қарқаралы ауданы әкімдігінің 2008 жылғы 15 қаңтардағы "Ақылы қоғамдық жұмыстарды ұйымдастыру туралы" N 2 Қаулысының (нормативтік құқықтық актілерді тіркеу тізілімінде N 8-13-41 санмен тіркелген, 2008 жылғы 23 ақпандағы N 15-16 "Қарқаралы"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 күнінен кейін он күнтізбелік күн өткен соң қолданысқа енгізіледі және 2009 жылдың 1 қаңтарынан бастап туындаған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наурыздағы N 40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жылы жұмыссыздар үшін ұйымдастырылатын қоғамдық жұмыстардың түрлері мен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034"/>
        <w:gridCol w:w="3632"/>
        <w:gridCol w:w="1843"/>
        <w:gridCol w:w="3654"/>
      </w:tblGrid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саны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сомасы (мың теңге)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аумағын, елді мекендерді тазарту, көгалдандыруға және санитарлық тазалық сақтау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3095,9</w:t>
            </w:r>
          </w:p>
        </w:tc>
      </w:tr>
      <w:tr>
        <w:trPr>
          <w:trHeight w:val="8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жұмыспен қамту және әлеуметтік бағдарламалар бөлімі"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тапсыруға іс- қағаздарды реттеу, әлеуметтік көмекті алуға үміттенген азаматтардың материалдық жағдайын тексеру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білім беру бөлімі"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ішкі істер бөлімі"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дене шынықтыру және спорт бөлімі"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қаласының балалар және жасөспірімдер орталығы"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Жасөспірімдермен жұмыс жасау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статистика бөлімі"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аймақтық санақ жұмыстары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қылмыстық-атқару жүйесі комитетінің басқармасы"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"Қарқаралы" газетінің редакциясы" коммуналдық мемлекеттік қазынашылық кәсіпорны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ұлттық тәбиғат паркі"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экологиялық сауқтандыру, көгалдандыру, ағаш отырғызу жұмыстары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қорғаныс істері жөніндегі бөлімі"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 шақыру бойынша тұрғындармен жұмыс жасау, шақыру қағазын тарату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салық басқармасы"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 жасау, көлікке және мүлікке салық төлеу түбіртектерін, хабарламаларын тарату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соттар әкімшісінің Қарқаралы аумақтық сот орындаушылар учаскесі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қағазын тарату, іс-қағаздарын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прокуратурасы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"Казпошта" акционерлік қоғамның аудандық пошта торабы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мемлекеттік мұрағаты"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тарихи-өлкетану мұражайы" коммуналдық мемлекеттік қазынашылық кәсіпорны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мәдениет және тілдерді дамыту бөлімі"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әділет басқармасы"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соты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қағазын тарату, іс-қағаздарын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тағайындау және төлеу орталығы"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тапсыруға іс- қағаздарды реттеу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"Қарағайлы кенті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Аманжолов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"Балқантау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"Бақты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"Бесоба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"Жанатоған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"Қайнарбұлақ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"Қаракөл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"Қаршығалы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"Қоянды ауылдық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"Қырғыз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Мамыраев ауылдық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"Мәди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294,5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Әбдіров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Нұрмақов ауылдық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"Тәттімбет ауылдық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"Тегісшілдік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"Темірші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"Томар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"Угар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"Шарықты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1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"Ынталы селолық округі әкімінің аппараты" мемлекеттік мекемесі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