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d042" w14:textId="490d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 және қазан-желтоқсан айларында мерзімді әскери қызметке азаматтарды шақыруды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2009 жылғы 19 мамырдағы N 145 қаулысы. Қарағанды облысы Қарқаралы ауданының Әділет басқармасында 2009 жылғы 18 маусымда N 8-13-63 тіркелді. Күші жойылды - Қарағанды облысы Қарқаралы ауданы әкімдігінің 2010 жылғы 27 сәуірдегі N 136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 әкімдігінің 2010.04.27 </w:t>
      </w:r>
      <w:r>
        <w:rPr>
          <w:rFonts w:ascii="Times New Roman"/>
          <w:b w:val="false"/>
          <w:i w:val="false"/>
          <w:color w:val="000000"/>
          <w:sz w:val="28"/>
        </w:rPr>
        <w:t>N 136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жылдың 8 шілдесіндегі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"Белгіленген әскери қызмет мерзімін өткерген мерзімді әскери қызметтегі әскери қызметшілерді запасқа шығару және Қазақстан Республикасы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жылдың 1 сәуіріндегі N 779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N 779 Жарлығын іске асыру туралы" Қазақстан Республикасы Үкіметінің 2009 жылдың 17 сәуіріндегі N 543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Қала, кент, селолық округ әкімдеріне, "Қарқаралы ауданының қорғаныс істері жөніндегі бөлімі" мемлекеттік мекемесіне (Е. Әбдіқашев - келісім бойынша) 2009 жылдың сәуір-маусым және қазан-желтоқсан айларында шақыруды кейінге қалдыруға немесе шақырудан босатылуға қақысы жоқ 18-27 жас аралығындағы азаматтарды Қазақстан Республикасы Қарулы Күштерінің, басқа да әскерлері мен әскери құрамаларының қатарына мерзімді әскери қызметке шақыру және жөнелту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Азаматтарды мерзімді әскери қызметке шақыру үшін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комиссия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облысының денсаулық сақтау басқармасы" мемлекеттік мекемесіне (М. Шайдаров - келісім бойынша) медициналық комиссияны қызметкерлермен және тиісті мүлікпен, құрал-саймандармен, жабдықпен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"Қарқаралы ауданының ішкі істер бөлімі" мемлекеттік мекемесіне (С. Дюсетаев - келісім бойынша) 2009 жылғы сәуір мен 30 маусым және 1 қазан мен 31 желтоқсан аралығында шақырылудан жалтарған азаматтарды әкелуді, сонымен қатар шақырылушыларды әскери бөлімдерге жіберу және жеткізуде қоғамдық тәртіптің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"Қарқаралы ауданының жұмыспен қамту және әлеуметтік бағдарламалар бөлімі" мемлекеттік мекемесіне (Б. Жұманбаев) ақылы қоғамдық жұмыстар ұйымдастырсын және жұмыссыз азаматтардан үш адамды 2009 жылдың сәуір мен 30 маусым және 1 қазан мен 31 желтоқсан аралығында "Қарқаралы ауданының қорғаныс істері жөніндегі бөлімі" мемлекеттік мекемесіне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"Қарқаралы ауданының қаржы бөлімі" мемлекеттік мекемесіне (Б. Ахметжанов) осы мақсаттар үшін бөлінген қаражат шегінде әскери міндетті орындауды қамтамасыз етуге байланысты іс-шараларды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"2008 жылы азаматтарды мерзімді әскери қызметке шақыруды өткізу туралы" Қарқаралы ауданы әкімдігінің 2008 жылдың 8 сәуіріндегі N 63 қаулысының (Қарқаралы ауданы әділет басқармасында 2008 жылдың 28 сәуірінде N 8-13-48 болып тіркелген, "Қарқаралы" газетінің 2008 жылдың 1 мамырында N 35-36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"Қарқаралы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істері </w:t>
      </w:r>
      <w:r>
        <w:rPr>
          <w:rFonts w:ascii="Times New Roman"/>
          <w:b w:val="false"/>
          <w:i/>
          <w:color w:val="000000"/>
          <w:sz w:val="28"/>
        </w:rPr>
        <w:t>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rPr>
          <w:rFonts w:ascii="Times New Roman"/>
          <w:b w:val="false"/>
          <w:i/>
          <w:color w:val="000000"/>
          <w:sz w:val="28"/>
        </w:rPr>
        <w:t xml:space="preserve">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Әбдіқашев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мамыр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"Қарқаралы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</w:t>
      </w:r>
      <w:r>
        <w:rPr>
          <w:rFonts w:ascii="Times New Roman"/>
          <w:b w:val="false"/>
          <w:i/>
          <w:color w:val="000000"/>
          <w:sz w:val="28"/>
        </w:rPr>
        <w:t xml:space="preserve">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</w:t>
      </w:r>
      <w:r>
        <w:rPr>
          <w:rFonts w:ascii="Times New Roman"/>
          <w:b w:val="false"/>
          <w:i/>
          <w:color w:val="000000"/>
          <w:sz w:val="28"/>
        </w:rPr>
        <w:t xml:space="preserve">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Дюсетаев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мамыр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</w:t>
      </w:r>
      <w:r>
        <w:rPr>
          <w:rFonts w:ascii="Times New Roman"/>
          <w:b w:val="false"/>
          <w:i/>
          <w:color w:val="000000"/>
          <w:sz w:val="28"/>
        </w:rPr>
        <w:t xml:space="preserve">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мамыр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15 мамырындағы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145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Азаматтарды мерзімді әскери қызметке шақыру жөніндегі аудандық комиссияның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050"/>
        <w:gridCol w:w="9134"/>
      </w:tblGrid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Қайдарұлы Әбдіқашев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қорғаныс істері жөніндегі бөлімі" мемлекеттік мекемесінің бастығы, комиссия төрағасы (келісім бойынша);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Әлиұлы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әкімінің аппараты" мемлекеттік мекемесінің үйлестіру бөлімінің бастығы, комиссия төрағасының орынбасары;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Саят Хасенұлы Исабай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ішкі істер бөлімі" мемлекеттік мекемесі бастығының орынбасары (келісім бойынша);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Мағира Рымбекқызы Абеуова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медицина бірлестігі" коммуналдық мемлекеттік қазыналық кәсіпорынның дәрігер-наркологы, медицина комиссиясының төрайымы (келісім бойынша);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Меруерт Төкенқызы Жұмажанова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аудандық медицина бірлестігі" коммуналдық мемлекеттік қазыналық кәсіпорынының медбикесі, комиссия хатшысы (келісім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