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4e97" w14:textId="3d64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"2009 жылға арналған аудандық бюджет туралы" N 10/105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2009 жылғы 30 шілдедегі N 15/167 шешімі. Қарағанды облысы Қарқаралы ауданы Әділет басқармасында 2009 жылғы 6 тамызда N 8-13-66 тіркелді. Күші жойылды - Қарағанды облысы Қарқаралы ауданының мәслихат аппаратының 2011 жылғы 06 сәуірдегі N 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Қарқаралы ауданының мәслихат аппаратының 2011.04.06 N 30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23 желтоқсандағы 10 сессиясының "2009 жылға арналған аудандық бюджет туралы" N 10/105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8-13-54 болып тіркелген, "Қарқаралы" газетінің 2008 жылғы 31 желтоқсандағы N 103-104 (10745) сандарында жарияланған), аудандық Мәслихаттың 2009 жылғы 23 сәуірдегі 14 сессиясының "Аудандық Мәслихаттың 2008 жылғы 23 желтоқсандағы 10 сессиясының "2009 жылға арналған аудандық бюджет туралы" N 10/105 шешіміне өзгерістер енгізу туралы" N 14/156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8-13-62 болып тіркелген, "Қарқаралы" газетінің 2009 жылғы 1 мамырдағы N 33-34 (10779) сандарында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"2646608" сандары "2663208"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"313591" сандары "326995"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"6140" сандары "9336"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"2672317" сандары "2688917"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"7000" сандары "3500"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15-сессия төрағасы                         Қ. Сламбеков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О. Жүкібаев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30 </w:t>
      </w:r>
      <w:r>
        <w:rPr>
          <w:rFonts w:ascii="Times New Roman"/>
          <w:b w:val="false"/>
          <w:i w:val="false"/>
          <w:color w:val="000000"/>
          <w:sz w:val="28"/>
        </w:rPr>
        <w:t>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15/167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36"/>
        <w:gridCol w:w="716"/>
        <w:gridCol w:w="10089"/>
        <w:gridCol w:w="17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2663208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12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778"/>
        <w:gridCol w:w="778"/>
        <w:gridCol w:w="9403"/>
        <w:gridCol w:w="17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2688917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1490726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1386320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1343689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55127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30 </w:t>
      </w:r>
      <w:r>
        <w:rPr>
          <w:rFonts w:ascii="Times New Roman"/>
          <w:b w:val="false"/>
          <w:i w:val="false"/>
          <w:color w:val="000000"/>
          <w:sz w:val="28"/>
        </w:rPr>
        <w:t>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15/167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бюджеттің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даму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бағдарламаларының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834"/>
        <w:gridCol w:w="794"/>
        <w:gridCol w:w="1155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бағдарлалардың әкімшісі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30 </w:t>
      </w:r>
      <w:r>
        <w:rPr>
          <w:rFonts w:ascii="Times New Roman"/>
          <w:b w:val="false"/>
          <w:i w:val="false"/>
          <w:color w:val="000000"/>
          <w:sz w:val="28"/>
        </w:rPr>
        <w:t>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15/167 Қарқаралы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10/105 Қарқаралы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41"/>
        <w:gridCol w:w="800"/>
        <w:gridCol w:w="7385"/>
        <w:gridCol w:w="1527"/>
        <w:gridCol w:w="1225"/>
        <w:gridCol w:w="122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7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4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59"/>
        <w:gridCol w:w="802"/>
        <w:gridCol w:w="782"/>
        <w:gridCol w:w="6631"/>
        <w:gridCol w:w="1247"/>
        <w:gridCol w:w="1065"/>
        <w:gridCol w:w="1228"/>
        <w:gridCol w:w="10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с/о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с/о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Аманжолов с/о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 Әдбіров с/о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6"/>
        <w:gridCol w:w="789"/>
        <w:gridCol w:w="829"/>
        <w:gridCol w:w="5689"/>
        <w:gridCol w:w="1136"/>
        <w:gridCol w:w="1299"/>
        <w:gridCol w:w="1402"/>
        <w:gridCol w:w="15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58"/>
        <w:gridCol w:w="800"/>
        <w:gridCol w:w="801"/>
        <w:gridCol w:w="5871"/>
        <w:gridCol w:w="1206"/>
        <w:gridCol w:w="1246"/>
        <w:gridCol w:w="1610"/>
        <w:gridCol w:w="14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с/о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с/о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с/о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Жанатоған с/о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43"/>
        <w:gridCol w:w="987"/>
        <w:gridCol w:w="987"/>
        <w:gridCol w:w="5413"/>
        <w:gridCol w:w="1170"/>
        <w:gridCol w:w="1150"/>
        <w:gridCol w:w="1232"/>
        <w:gridCol w:w="988"/>
        <w:gridCol w:w="9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с/о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с/о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с/о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с/о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с/о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747"/>
        <w:gridCol w:w="992"/>
        <w:gridCol w:w="870"/>
        <w:gridCol w:w="5564"/>
        <w:gridCol w:w="1421"/>
        <w:gridCol w:w="1319"/>
        <w:gridCol w:w="1259"/>
        <w:gridCol w:w="148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Мамраев а/о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 с/о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Нұрмақов а/о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68"/>
        <w:gridCol w:w="831"/>
        <w:gridCol w:w="6075"/>
        <w:gridCol w:w="1207"/>
        <w:gridCol w:w="1207"/>
        <w:gridCol w:w="1207"/>
        <w:gridCol w:w="120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а/о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с/о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кент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селолық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ауылдық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округтердің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772"/>
        <w:gridCol w:w="772"/>
        <w:gridCol w:w="8732"/>
        <w:gridCol w:w="1210"/>
        <w:gridCol w:w="12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с/о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с/о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