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468a" w14:textId="6254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"2009 жылға арналған аудандық бюджет туралы" N 10/105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2009 жылғы 29 қазандағы N 17/183 шешімі. Қарағанды облысы Қарқаралы ауданы Әділет басқармасында 2009 жылғы 04 қарашада N 8-13-69 тіркелді. Күші жойылды - Қарағанды облысы Қарқаралы ауданының мәслихат аппаратының 2011 жылғы 06 сәуірдегі N 30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Қарқаралы ауданының мәслихат аппаратының 2011.04.06 N 30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аудандық Мәслихаттың 2008 жылғы 23 желтоқсандағы "2009 жылға арналған аудандық бюджет туралы" N 10/105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8-13-54 болып тіркелген, "Қарқаралы" газетінің 2008 жылғы 31 желтоқсандағы N 103-104 (10745) сандарында жарияланған), Қарқаралы аудандық Мәслихаттың 2009 жылғы 23 сәуірдегі "Аудандық Мәслихаттың 2008 жылғы 23 желтоқсандағы "2009 жылға арналған аудандық бюджет туралы" N 10/105 шешіміне өзгерістер енгізу туралы" N 14/156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8-13-62 болып тіркелген, "Қарқаралы" газетінің 2009 жылғы 1 мамырдағы N 33-34 (10779) сандарында жарияланған), Қарқаралы аудандық Мәслихаттың 2009 жылғы 30 шілдедегі "Аудандық Мәслихаттың 2008 жылғы 23 желтоқсандағы "2009 жылға арналған аудандық бюджет туралы" N 10/105 шешіміне өзгерістер енгізу туралы" N 15/167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8-13-66 болып тіркелген, "Қарқаралы" газетінің 2009 жылғы 8 тамыздағы N 61-62 (10807) сандарында жарияланған), Қарқаралы аудандық Мәслихаттың 2009 жылғы 8 қыркүйектегі "Аудандық Мәслихаттың 2008 жылғы 23 желтоқсандағы "2009 жылға арналған аудандық бюджет туралы" N 10/105 шешіміне өзгерістер енгізу туралы" N 16/178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8-13-68 болып тіркелген, "Қарқаралы" газетінің 2009 жылғы 19 қыркүйектегі N 73-74 (10817) сандарында жарияланған) өзгерістер енгізілген,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"326995" сандары "329248"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"2725" сандары "3552"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"9336" сандары "6256"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"46918" сандары "29801"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"25184" сандары "28103"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сегізінші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"қарттар мен мүгедектер күніне материалдық көмекке – 2919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атқарушы, сессия төрағасы         С. Нүркенов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29 қазандағы N 17/183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 N 10/105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44"/>
        <w:gridCol w:w="9879"/>
        <w:gridCol w:w="19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2665576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8"/>
        <w:gridCol w:w="693"/>
        <w:gridCol w:w="714"/>
        <w:gridCol w:w="9315"/>
        <w:gridCol w:w="18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2691285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1391546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1390446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1345515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169688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245593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59227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29 қазандағы N 17/183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 N 10/105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бюджеттің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679"/>
        <w:gridCol w:w="763"/>
        <w:gridCol w:w="119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29 қазандағы N 17/183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 N 10/105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70"/>
        <w:gridCol w:w="752"/>
        <w:gridCol w:w="109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29 қазандағы N 17/183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 N 10/105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Қала, кент, селолық (ауылдық) округтердің 2009 жылға арналған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21"/>
        <w:gridCol w:w="730"/>
        <w:gridCol w:w="730"/>
        <w:gridCol w:w="5484"/>
        <w:gridCol w:w="1859"/>
        <w:gridCol w:w="1989"/>
        <w:gridCol w:w="19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06"/>
        <w:gridCol w:w="669"/>
        <w:gridCol w:w="824"/>
        <w:gridCol w:w="5425"/>
        <w:gridCol w:w="2017"/>
        <w:gridCol w:w="1878"/>
        <w:gridCol w:w="18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с/о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с/о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 Аманжолов с/о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7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9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13"/>
        <w:gridCol w:w="809"/>
        <w:gridCol w:w="743"/>
        <w:gridCol w:w="5736"/>
        <w:gridCol w:w="1450"/>
        <w:gridCol w:w="1252"/>
        <w:gridCol w:w="1672"/>
        <w:gridCol w:w="14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 Әдбіров с/о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с/о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с/о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с/о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10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0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736"/>
        <w:gridCol w:w="714"/>
        <w:gridCol w:w="5706"/>
        <w:gridCol w:w="1306"/>
        <w:gridCol w:w="1284"/>
        <w:gridCol w:w="1612"/>
        <w:gridCol w:w="15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Жанатоған с/о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с/о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с/о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с/о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16"/>
        <w:gridCol w:w="738"/>
        <w:gridCol w:w="5702"/>
        <w:gridCol w:w="1266"/>
        <w:gridCol w:w="1244"/>
        <w:gridCol w:w="1683"/>
        <w:gridCol w:w="15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с/о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с/о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с/о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Мамраев а/о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7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0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77"/>
        <w:gridCol w:w="729"/>
        <w:gridCol w:w="707"/>
        <w:gridCol w:w="5825"/>
        <w:gridCol w:w="1250"/>
        <w:gridCol w:w="1185"/>
        <w:gridCol w:w="1749"/>
        <w:gridCol w:w="15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 с/о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Нұрмақов а/о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а/о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с/о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селолық (ауылдық) округтердің 2009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8"/>
        <w:gridCol w:w="713"/>
        <w:gridCol w:w="713"/>
        <w:gridCol w:w="5784"/>
        <w:gridCol w:w="1281"/>
        <w:gridCol w:w="1304"/>
        <w:gridCol w:w="1522"/>
        <w:gridCol w:w="15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с/о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с/о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с/о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с/о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10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