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bd43" w14:textId="98cb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"2009 жылға арналған аудандық бюджет туралы" N 10/105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2009 жылғы 24 қарашадағы N 18/187 шешімі. Қарағанды облысы Қарқаралы ауданының Әділет басқармасында 2009 жылғы 08 желтоқсанда N 8-13-70 тіркелді. Күші жойылды - Қарағанды облысы Қарқаралы ауданының мәслихат аппаратының 2011 жылғы 06 сәуірдегі N 30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Қарқаралы ауданының мәслихат аппаратының 2011.04.06 N 30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"Қарағанды облыстық мәслихатының 2008 жылғы 12 желтоқсандағы 13 сессиясының "2009 жылға арналған облыстық бюджет туралы" N 175 шешіміне өзгерістер мен толықтырулар енгізу туралы" Қарағанды облыстық мәслихатының 20 сессиясының 2009 жылдың 19 қарашасындағы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250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Мәслихаттың 2008 жылғы 23 желтоқсандағы "2009 жылға арналған аудандық бюджет туралы" N 10/105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Тізіліміне - N 8-13-54 болып тіркелген, "Қарқаралы" газетінің 2008 жылғы 31 желтоқсандағы N 103-104 (10745) сандарында жарияланған), Қарқаралы аудандық Мәслихаттың 2009 жылғы 23 сәуірдегі "Аудандық Мәслихаттың 2008 жылғы 23 желтоқсандағы "2009 жылға арналған аудандық бюджет туралы" N 10/105 шешіміне өзгерістер енгізу туралы" N 14/156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Тізіліміне - N 8-13-62 болып тіркелген, "Қарқаралы" газетінің 2009 жылғы 1 мамырдағы N 33-34 (10779) сандарында жарияланған), Қарқаралы аудандық Мәслихаттың 2009 жылғы 30 шілдедегі "Аудандық Мәслихаттың 2008 жылғы 23 желтоқсандағы "2009 жылға арналған аудандық бюджет туралы" N 10/105 шешіміне өзгерістер енгізу туралы" N 15/167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Тізіліміне - N 8-13-66 болып тіркелген, "Қарқаралы" газетінің 2009 жылғы 8 тамыздағы N 61-62 (10807) сандарында жарияланған), Қарқаралы аудандық Мәслихаттың 2009 жылғы 8 қыркүйектегі "Аудандық Мәслихаттың 2008 жылғы 23 желтоқсандағы "2009 жылға арналған аудандық бюджет туралы" N 10/105 шешіміне өзгерістер енгізу туралы" N 16/178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Тізіліміне - N 8-13-68 болып тіркелген, "Қарқаралы" газетінің 2009 жылғы 19 қыркүйектегі N 73-74 (10817) сандарында жарияланған), Қарқаралы аудандық Мәслихаттың 2009 жылғы 29 қазандағы "Аудандық Мәслихаттың 2008 жылғы 23 желтоқсандағы "2009 жылға арналған аудандық бюджет туралы" N 10/105 шешіміне өзгерістер мен толықтыру енгізу туралы" N 17/183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- N 8-13-69 болып тіркелген, "Қарқаралы" газетінің 2009 жылғы 13 қарашадағы N 89-90 (10835) сандарында жарияланған) өзгерістер мен толықтыру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"2665576" сандары "2664206"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"2326520" сандары "2325150"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"2691285" сандары "2689915"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"536192" сандары "534822"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"22164" сандары "21056"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"12291" сандары "12150"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абзацтағы "80000" сандары "79879"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Жүкібаев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24 қарашадағы N 18/187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 N 10/105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813"/>
        <w:gridCol w:w="9605"/>
        <w:gridCol w:w="20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2664206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13"/>
        <w:gridCol w:w="773"/>
        <w:gridCol w:w="773"/>
        <w:gridCol w:w="8878"/>
        <w:gridCol w:w="20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2689915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292014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1495231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1392297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1391197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1346266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169188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245593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156655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7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59227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7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-35709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