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36e0" w14:textId="cd63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30 наурыздағы "2009 жылы сәуір-маусым 
және қазан-желтоқсанында азаматтарды мерзімді әскери қызметке шақыруды өткізу туралы" N 05/01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2009 жылғы 04 қыркүйектегі N 15/07 қаулысы. Қарағанды облысы Нұра ауданының Әділет басқармасында 2009 жылғы 06 қазанда N 8-14-103 тіркелді. Мерзімінің өтуіне байланысты қолданылуы тоқтатылды (Қарағанды облысы Нұра ауданы әкімі аппараты басшысының 2011 жылғы 13 сәуірдегі N 8-9/304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өтуіне байланысты қолданылуы тоқтатылды (Қарағанды облысы Нұра ауданы әкімі аппараты басшысының 2011.04.13 N 8-9/304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2009 жылғы 30 наурыздағы "2009 жылы сәуір-маусым және қазан-желтоқсанында азаматтарды мерзімді әскери қызметке шақыруды өткізу туралы" (нормативтік құқықтық актілерді мемлекеттік тіркеудің тізіліміне N 8-14-95 болып тіркелген, 2009 жылғы 9 мамырдағы N 19 аудандық "Нұра" газетінде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N 05/01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шақыру комиссиясының құрамынан аудандық медициналық бірлестігінің терапевт-дәрігері Гизатуллина Лилия Фанауиовна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шақыру комиссиясының құрамына Әбішева Жанар Әшірбайқызы - аудандық медициналық бірлестігінің терапевт-дәрігері (келісім бойынша)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</w:t>
      </w:r>
      <w:r>
        <w:rPr>
          <w:rFonts w:ascii="Times New Roman"/>
          <w:b w:val="false"/>
          <w:i/>
          <w:color w:val="000000"/>
          <w:sz w:val="28"/>
        </w:rPr>
        <w:t xml:space="preserve">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Г.Қ. Досполова_____________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04.09.2009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Б.О. Еспаев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04.09.2009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жөніндегі</w:t>
      </w:r>
      <w:r>
        <w:rPr>
          <w:rFonts w:ascii="Times New Roman"/>
          <w:b w:val="false"/>
          <w:i/>
          <w:color w:val="000000"/>
          <w:sz w:val="28"/>
        </w:rPr>
        <w:t xml:space="preserve">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Қ.Ш. Жолболдин___________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04.09.2009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Қ.И. Әпеков___________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04.09.2009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