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b9ce" w14:textId="1c9b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both"/>
      </w:pPr>
      <w:r>
        <w:rPr>
          <w:rFonts w:ascii="Times New Roman"/>
          <w:b w:val="false"/>
          <w:i w:val="false"/>
          <w:color w:val="000000"/>
          <w:sz w:val="28"/>
        </w:rPr>
        <w:t>Қарағанды облысы Нұра аудандық мәслихатының 22 сессиясының 2009 жылғы 22 желтоқсандағы N 231 шешімі. Қарағанды облысы Нұра ауданының Әділет басқармасында 2009 жылғы 25 желтоқсанда N 8-14-108 тіркелді</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 xml:space="preserve">3 қосымшаларға </w:t>
      </w:r>
      <w:r>
        <w:rPr>
          <w:rFonts w:ascii="Times New Roman"/>
          <w:b w:val="false"/>
          <w:i w:val="false"/>
          <w:color w:val="000000"/>
          <w:sz w:val="28"/>
        </w:rPr>
        <w:t>сәйкес, 2010-2012 жылдарға арналған аудан бюджетін бекіту, соның ішінде, 2010 жылға арналған аудандық бюджет 1 қосымшаға сәйкес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2116193 мың теңге, оның ішінде:</w:t>
      </w:r>
      <w:r>
        <w:br/>
      </w:r>
      <w:r>
        <w:rPr>
          <w:rFonts w:ascii="Times New Roman"/>
          <w:b w:val="false"/>
          <w:i w:val="false"/>
          <w:color w:val="000000"/>
          <w:sz w:val="28"/>
        </w:rPr>
        <w:t>
</w:t>
      </w:r>
      <w:r>
        <w:rPr>
          <w:rFonts w:ascii="Times New Roman"/>
          <w:b w:val="false"/>
          <w:i w:val="false"/>
          <w:color w:val="000000"/>
          <w:sz w:val="28"/>
        </w:rPr>
        <w:t>      салық түсімдері – 249452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4031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6299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1856411 мың теңге;</w:t>
      </w:r>
      <w:r>
        <w:br/>
      </w:r>
      <w:r>
        <w:rPr>
          <w:rFonts w:ascii="Times New Roman"/>
          <w:b w:val="false"/>
          <w:i w:val="false"/>
          <w:color w:val="000000"/>
          <w:sz w:val="28"/>
        </w:rPr>
        <w:t>
</w:t>
      </w:r>
      <w:r>
        <w:rPr>
          <w:rFonts w:ascii="Times New Roman"/>
          <w:b w:val="false"/>
          <w:i w:val="false"/>
          <w:color w:val="000000"/>
          <w:sz w:val="28"/>
        </w:rPr>
        <w:t>      2) шығындар – 2121285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15667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16023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356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 бойынша сальдо – 0 мың теңге,</w:t>
      </w:r>
      <w:r>
        <w:br/>
      </w:r>
      <w:r>
        <w:rPr>
          <w:rFonts w:ascii="Times New Roman"/>
          <w:b w:val="false"/>
          <w:i w:val="false"/>
          <w:color w:val="000000"/>
          <w:sz w:val="28"/>
        </w:rPr>
        <w:t>
</w:t>
      </w:r>
      <w:r>
        <w:rPr>
          <w:rFonts w:ascii="Times New Roman"/>
          <w:b w:val="false"/>
          <w:i w:val="false"/>
          <w:color w:val="000000"/>
          <w:sz w:val="28"/>
        </w:rPr>
        <w:t>      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бюджеттің дефициті (профициті) – алу 20759 мың теңге;</w:t>
      </w:r>
      <w:r>
        <w:br/>
      </w:r>
      <w:r>
        <w:rPr>
          <w:rFonts w:ascii="Times New Roman"/>
          <w:b w:val="false"/>
          <w:i w:val="false"/>
          <w:color w:val="000000"/>
          <w:sz w:val="28"/>
        </w:rPr>
        <w:t>
</w:t>
      </w:r>
      <w:r>
        <w:rPr>
          <w:rFonts w:ascii="Times New Roman"/>
          <w:b w:val="false"/>
          <w:i w:val="false"/>
          <w:color w:val="000000"/>
          <w:sz w:val="28"/>
        </w:rPr>
        <w:t>      6) бюджет дефицитін (профицитін пайдалану) қаржыландыру – 16023 мың теңге, оның ішінде:</w:t>
      </w:r>
      <w:r>
        <w:br/>
      </w:r>
      <w:r>
        <w:rPr>
          <w:rFonts w:ascii="Times New Roman"/>
          <w:b w:val="false"/>
          <w:i w:val="false"/>
          <w:color w:val="000000"/>
          <w:sz w:val="28"/>
        </w:rPr>
        <w:t>
</w:t>
      </w:r>
      <w:r>
        <w:rPr>
          <w:rFonts w:ascii="Times New Roman"/>
          <w:b w:val="false"/>
          <w:i w:val="false"/>
          <w:color w:val="000000"/>
          <w:sz w:val="28"/>
        </w:rPr>
        <w:t>      қарыздар түсімдері – 16023 мың теңге;</w:t>
      </w:r>
      <w:r>
        <w:br/>
      </w:r>
      <w:r>
        <w:rPr>
          <w:rFonts w:ascii="Times New Roman"/>
          <w:b w:val="false"/>
          <w:i w:val="false"/>
          <w:color w:val="000000"/>
          <w:sz w:val="28"/>
        </w:rPr>
        <w:t>
</w:t>
      </w:r>
      <w:r>
        <w:rPr>
          <w:rFonts w:ascii="Times New Roman"/>
          <w:b w:val="false"/>
          <w:i w:val="false"/>
          <w:color w:val="000000"/>
          <w:sz w:val="28"/>
        </w:rPr>
        <w:t>      қарыздарды өтеу – 356 мың теңге;</w:t>
      </w:r>
      <w:r>
        <w:br/>
      </w:r>
      <w:r>
        <w:rPr>
          <w:rFonts w:ascii="Times New Roman"/>
          <w:b w:val="false"/>
          <w:i w:val="false"/>
          <w:color w:val="000000"/>
          <w:sz w:val="28"/>
        </w:rPr>
        <w:t>
</w:t>
      </w:r>
      <w:r>
        <w:rPr>
          <w:rFonts w:ascii="Times New Roman"/>
          <w:b w:val="false"/>
          <w:i w:val="false"/>
          <w:color w:val="000000"/>
          <w:sz w:val="28"/>
        </w:rPr>
        <w:t>      бюджет қаражаттарының пайдаланылған қалдықтары – 5092 мың теңге.</w:t>
      </w:r>
      <w:r>
        <w:br/>
      </w:r>
      <w:r>
        <w:rPr>
          <w:rFonts w:ascii="Times New Roman"/>
          <w:b w:val="false"/>
          <w:i w:val="false"/>
          <w:color w:val="000000"/>
          <w:sz w:val="28"/>
        </w:rPr>
        <w:t>
</w:t>
      </w:r>
      <w:r>
        <w:rPr>
          <w:rFonts w:ascii="Times New Roman"/>
          <w:b w:val="false"/>
          <w:i/>
          <w:color w:val="800000"/>
          <w:sz w:val="28"/>
        </w:rPr>
        <w:t xml:space="preserve">      Ескерту. 1 тармаққа өзгерту енгізілді - Қарағанды облысы Нұра аудандық мәслихатының 2010.04.14 </w:t>
      </w:r>
      <w:r>
        <w:rPr>
          <w:rFonts w:ascii="Times New Roman"/>
          <w:b w:val="false"/>
          <w:i w:val="false"/>
          <w:color w:val="000000"/>
          <w:sz w:val="28"/>
        </w:rPr>
        <w:t>N 263</w:t>
      </w:r>
      <w:r>
        <w:rPr>
          <w:rFonts w:ascii="Times New Roman"/>
          <w:b w:val="false"/>
          <w:i/>
          <w:color w:val="800000"/>
          <w:sz w:val="28"/>
        </w:rPr>
        <w:t xml:space="preserve"> (2010.01.01 бастап қолданысқа енеді); 2010.09.14 </w:t>
      </w:r>
      <w:r>
        <w:rPr>
          <w:rFonts w:ascii="Times New Roman"/>
          <w:b w:val="false"/>
          <w:i w:val="false"/>
          <w:color w:val="000000"/>
          <w:sz w:val="28"/>
        </w:rPr>
        <w:t>N 283</w:t>
      </w:r>
      <w:r>
        <w:rPr>
          <w:rFonts w:ascii="Times New Roman"/>
          <w:b w:val="false"/>
          <w:i/>
          <w:color w:val="800000"/>
          <w:sz w:val="28"/>
        </w:rPr>
        <w:t xml:space="preserve"> (2010.01.01 бастап қолданысқа енеді);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2010 жылға арналған аудандық бюджет шығыстарының құрамында республикалық бюджеттен ағымдағы нысаналы трансферттер 384009 мың теңге көлемінде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1) бастауыш, негізгі орта және жалпы орта білім беретін мемлекеттік мекемелерде лингафондық және мультимедиалық кабинеттер құруға - 16611 мың теңге;</w:t>
      </w:r>
      <w:r>
        <w:br/>
      </w:r>
      <w:r>
        <w:rPr>
          <w:rFonts w:ascii="Times New Roman"/>
          <w:b w:val="false"/>
          <w:i w:val="false"/>
          <w:color w:val="000000"/>
          <w:sz w:val="28"/>
        </w:rPr>
        <w:t>
</w:t>
      </w:r>
      <w:r>
        <w:rPr>
          <w:rFonts w:ascii="Times New Roman"/>
          <w:b w:val="false"/>
          <w:i w:val="false"/>
          <w:color w:val="000000"/>
          <w:sz w:val="28"/>
        </w:rPr>
        <w:t>      2) негізгі орта және жалпы орта білім беретін мемлекеттік мекемелердегі физика, химия, биология кабинеттерін оқу жабдығымен жарақтандыруға 12285 мың теңге;</w:t>
      </w:r>
      <w:r>
        <w:br/>
      </w:r>
      <w:r>
        <w:rPr>
          <w:rFonts w:ascii="Times New Roman"/>
          <w:b w:val="false"/>
          <w:i w:val="false"/>
          <w:color w:val="000000"/>
          <w:sz w:val="28"/>
        </w:rPr>
        <w:t>
</w:t>
      </w:r>
      <w:r>
        <w:rPr>
          <w:rFonts w:ascii="Times New Roman"/>
          <w:b w:val="false"/>
          <w:i w:val="false"/>
          <w:color w:val="000000"/>
          <w:sz w:val="28"/>
        </w:rPr>
        <w:t>      3) Білім берудің мектепке дейінгі ұйымдарын, орта, техникалық және кәсіби, орта білім алудан кейінгі оқытуға біліктілігін көтеру институттарын "Өзін-өзі тану" пәні бойынша оқу материалдарымен қамтамасыз етуге - 3245 мың теңге;</w:t>
      </w:r>
      <w:r>
        <w:br/>
      </w:r>
      <w:r>
        <w:rPr>
          <w:rFonts w:ascii="Times New Roman"/>
          <w:b w:val="false"/>
          <w:i w:val="false"/>
          <w:color w:val="000000"/>
          <w:sz w:val="28"/>
        </w:rPr>
        <w:t>
</w:t>
      </w:r>
      <w:r>
        <w:rPr>
          <w:rFonts w:ascii="Times New Roman"/>
          <w:b w:val="false"/>
          <w:i w:val="false"/>
          <w:color w:val="000000"/>
          <w:sz w:val="28"/>
        </w:rPr>
        <w:t>      4) мемлекеттік атаулы әлеуметтік көмекті төлеуге-1958 мың теңге;</w:t>
      </w:r>
      <w:r>
        <w:br/>
      </w:r>
      <w:r>
        <w:rPr>
          <w:rFonts w:ascii="Times New Roman"/>
          <w:b w:val="false"/>
          <w:i w:val="false"/>
          <w:color w:val="000000"/>
          <w:sz w:val="28"/>
        </w:rPr>
        <w:t>
</w:t>
      </w:r>
      <w:r>
        <w:rPr>
          <w:rFonts w:ascii="Times New Roman"/>
          <w:b w:val="false"/>
          <w:i w:val="false"/>
          <w:color w:val="000000"/>
          <w:sz w:val="28"/>
        </w:rPr>
        <w:t>      5) 18 жасқа дейінгі балаларға ай сайын берілетін мемлекеттік жәрдемақыны төлеуге-12174 мың теңге;</w:t>
      </w:r>
      <w:r>
        <w:br/>
      </w:r>
      <w:r>
        <w:rPr>
          <w:rFonts w:ascii="Times New Roman"/>
          <w:b w:val="false"/>
          <w:i w:val="false"/>
          <w:color w:val="000000"/>
          <w:sz w:val="28"/>
        </w:rPr>
        <w:t>
</w:t>
      </w:r>
      <w:r>
        <w:rPr>
          <w:rFonts w:ascii="Times New Roman"/>
          <w:b w:val="false"/>
          <w:i w:val="false"/>
          <w:color w:val="000000"/>
          <w:sz w:val="28"/>
        </w:rPr>
        <w:t>      6) әлеуметтік жұмыс орны және жастар саясаты бағдарламасын кеңейтуге - 7800 мың теңге;</w:t>
      </w:r>
      <w:r>
        <w:br/>
      </w:r>
      <w:r>
        <w:rPr>
          <w:rFonts w:ascii="Times New Roman"/>
          <w:b w:val="false"/>
          <w:i w:val="false"/>
          <w:color w:val="000000"/>
          <w:sz w:val="28"/>
        </w:rPr>
        <w:t>
</w:t>
      </w:r>
      <w:r>
        <w:rPr>
          <w:rFonts w:ascii="Times New Roman"/>
          <w:b w:val="false"/>
          <w:i w:val="false"/>
          <w:color w:val="000000"/>
          <w:sz w:val="28"/>
        </w:rPr>
        <w:t>      7) Ұлы Отан соғысы Жеңісінің 65 жылдығына Ұлы Отан соғысының мүгедектері мен қатысушыларының жолақыларын қамтамасыз етуге - 0 мың теңге;</w:t>
      </w:r>
      <w:r>
        <w:br/>
      </w:r>
      <w:r>
        <w:rPr>
          <w:rFonts w:ascii="Times New Roman"/>
          <w:b w:val="false"/>
          <w:i w:val="false"/>
          <w:color w:val="000000"/>
          <w:sz w:val="28"/>
        </w:rPr>
        <w:t>
</w:t>
      </w:r>
      <w:r>
        <w:rPr>
          <w:rFonts w:ascii="Times New Roman"/>
          <w:b w:val="false"/>
          <w:i w:val="false"/>
          <w:color w:val="000000"/>
          <w:sz w:val="28"/>
        </w:rPr>
        <w:t>      8) Ұлы Отан соғысы Жеңісінің 65 жылдығына Ұлы Отан соғысының мүгедектері мен қатысушыларына бір жолғы материалдық көмекті төлеуге – 5711 мың теңге;</w:t>
      </w:r>
      <w:r>
        <w:br/>
      </w:r>
      <w:r>
        <w:rPr>
          <w:rFonts w:ascii="Times New Roman"/>
          <w:b w:val="false"/>
          <w:i w:val="false"/>
          <w:color w:val="000000"/>
          <w:sz w:val="28"/>
        </w:rPr>
        <w:t>
</w:t>
      </w:r>
      <w:r>
        <w:rPr>
          <w:rFonts w:ascii="Times New Roman"/>
          <w:b w:val="false"/>
          <w:i w:val="false"/>
          <w:color w:val="000000"/>
          <w:sz w:val="28"/>
        </w:rPr>
        <w:t>      9) сумен жабдықтау жүйесін дамытуға -183616 мың теңге;</w:t>
      </w:r>
      <w:r>
        <w:br/>
      </w:r>
      <w:r>
        <w:rPr>
          <w:rFonts w:ascii="Times New Roman"/>
          <w:b w:val="false"/>
          <w:i w:val="false"/>
          <w:color w:val="000000"/>
          <w:sz w:val="28"/>
        </w:rPr>
        <w:t>
</w:t>
      </w:r>
      <w:r>
        <w:rPr>
          <w:rFonts w:ascii="Times New Roman"/>
          <w:b w:val="false"/>
          <w:i w:val="false"/>
          <w:color w:val="000000"/>
          <w:sz w:val="28"/>
        </w:rPr>
        <w:t>      10) Қазақстан Республикасының 2008-2010 жылдарға арналған тұрғын үй құрылысы Мемлекеттік бағдарламасына сәйкес инженерлік-коммуникациялық инфрақұрылымды дамытуға және жайластыруға - 4000 мың теңге;</w:t>
      </w:r>
      <w:r>
        <w:br/>
      </w:r>
      <w:r>
        <w:rPr>
          <w:rFonts w:ascii="Times New Roman"/>
          <w:b w:val="false"/>
          <w:i w:val="false"/>
          <w:color w:val="000000"/>
          <w:sz w:val="28"/>
        </w:rPr>
        <w:t>
</w:t>
      </w:r>
      <w:r>
        <w:rPr>
          <w:rFonts w:ascii="Times New Roman"/>
          <w:b w:val="false"/>
          <w:i w:val="false"/>
          <w:color w:val="000000"/>
          <w:sz w:val="28"/>
        </w:rPr>
        <w:t>      11) Ветеринар саласындағы жергілікті атқарушы органдардың бөлімшелерін ұстауға - 24575 мың теңге;</w:t>
      </w:r>
      <w:r>
        <w:br/>
      </w:r>
      <w:r>
        <w:rPr>
          <w:rFonts w:ascii="Times New Roman"/>
          <w:b w:val="false"/>
          <w:i w:val="false"/>
          <w:color w:val="000000"/>
          <w:sz w:val="28"/>
        </w:rPr>
        <w:t>
</w:t>
      </w:r>
      <w:r>
        <w:rPr>
          <w:rFonts w:ascii="Times New Roman"/>
          <w:b w:val="false"/>
          <w:i w:val="false"/>
          <w:color w:val="000000"/>
          <w:sz w:val="28"/>
        </w:rPr>
        <w:t>      12) Эпизоотияға қарсы іс-шаралар – 19420 мың теңге;</w:t>
      </w:r>
      <w:r>
        <w:br/>
      </w:r>
      <w:r>
        <w:rPr>
          <w:rFonts w:ascii="Times New Roman"/>
          <w:b w:val="false"/>
          <w:i w:val="false"/>
          <w:color w:val="000000"/>
          <w:sz w:val="28"/>
        </w:rPr>
        <w:t>
</w:t>
      </w:r>
      <w:r>
        <w:rPr>
          <w:rFonts w:ascii="Times New Roman"/>
          <w:b w:val="false"/>
          <w:i w:val="false"/>
          <w:color w:val="000000"/>
          <w:sz w:val="28"/>
        </w:rPr>
        <w:t>      13) ауылдық елді мекендердің әлеуметтік сала мамандарын әлеуметтік қолдайтын шараларды іске асыруға - 2489 мың теңге;</w:t>
      </w:r>
      <w:r>
        <w:br/>
      </w:r>
      <w:r>
        <w:rPr>
          <w:rFonts w:ascii="Times New Roman"/>
          <w:b w:val="false"/>
          <w:i w:val="false"/>
          <w:color w:val="000000"/>
          <w:sz w:val="28"/>
        </w:rPr>
        <w:t>
</w:t>
      </w:r>
      <w:r>
        <w:rPr>
          <w:rFonts w:ascii="Times New Roman"/>
          <w:b w:val="false"/>
          <w:i w:val="false"/>
          <w:color w:val="000000"/>
          <w:sz w:val="28"/>
        </w:rPr>
        <w:t>      14) 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 - 10982 мың теңге;</w:t>
      </w:r>
      <w:r>
        <w:br/>
      </w:r>
      <w:r>
        <w:rPr>
          <w:rFonts w:ascii="Times New Roman"/>
          <w:b w:val="false"/>
          <w:i w:val="false"/>
          <w:color w:val="000000"/>
          <w:sz w:val="28"/>
        </w:rPr>
        <w:t>
</w:t>
      </w:r>
      <w:r>
        <w:rPr>
          <w:rFonts w:ascii="Times New Roman"/>
          <w:b w:val="false"/>
          <w:i w:val="false"/>
          <w:color w:val="000000"/>
          <w:sz w:val="28"/>
        </w:rPr>
        <w:t>      15) аймақтық жұмыспен қамту және кадрларды қайта даярлау стратегиясын іске асыру төңірегінде білім беру объектілерін күрделі және ағымдағы жөндеуге - 31961 мың теңге;</w:t>
      </w:r>
      <w:r>
        <w:br/>
      </w:r>
      <w:r>
        <w:rPr>
          <w:rFonts w:ascii="Times New Roman"/>
          <w:b w:val="false"/>
          <w:i w:val="false"/>
          <w:color w:val="000000"/>
          <w:sz w:val="28"/>
        </w:rPr>
        <w:t>
</w:t>
      </w:r>
      <w:r>
        <w:rPr>
          <w:rFonts w:ascii="Times New Roman"/>
          <w:b w:val="false"/>
          <w:i w:val="false"/>
          <w:color w:val="000000"/>
          <w:sz w:val="28"/>
        </w:rPr>
        <w:t>      16) өңірлік жұмыспен қамту стратегиясын іске асыру төңірегінде кенттердің, ауылдардың (селолар), ауылдық (селолық) округтардың басымдылықты жобаларын қаржыландыруға – 47774 мың теңге;</w:t>
      </w:r>
      <w:r>
        <w:br/>
      </w:r>
      <w:r>
        <w:rPr>
          <w:rFonts w:ascii="Times New Roman"/>
          <w:b w:val="false"/>
          <w:i w:val="false"/>
          <w:color w:val="000000"/>
          <w:sz w:val="28"/>
        </w:rPr>
        <w:t>
</w:t>
      </w:r>
      <w:r>
        <w:rPr>
          <w:rFonts w:ascii="Times New Roman"/>
          <w:b w:val="false"/>
          <w:i/>
          <w:color w:val="800000"/>
          <w:sz w:val="28"/>
        </w:rPr>
        <w:t xml:space="preserve">      Ескерту. 2 тармаққа өзгерту енгізілді - Қарағанды облысы Нұра аудандық мәслихатының 2010.04.14 </w:t>
      </w:r>
      <w:r>
        <w:rPr>
          <w:rFonts w:ascii="Times New Roman"/>
          <w:b w:val="false"/>
          <w:i w:val="false"/>
          <w:color w:val="000000"/>
          <w:sz w:val="28"/>
        </w:rPr>
        <w:t>N 263</w:t>
      </w:r>
      <w:r>
        <w:rPr>
          <w:rFonts w:ascii="Times New Roman"/>
          <w:b w:val="false"/>
          <w:i/>
          <w:color w:val="800000"/>
          <w:sz w:val="28"/>
        </w:rPr>
        <w:t xml:space="preserve"> (2010.01.01 бастап қолданысқа енеді); 2010.09.14 </w:t>
      </w:r>
      <w:r>
        <w:rPr>
          <w:rFonts w:ascii="Times New Roman"/>
          <w:b w:val="false"/>
          <w:i w:val="false"/>
          <w:color w:val="000000"/>
          <w:sz w:val="28"/>
        </w:rPr>
        <w:t>N 283</w:t>
      </w:r>
      <w:r>
        <w:rPr>
          <w:rFonts w:ascii="Times New Roman"/>
          <w:b w:val="false"/>
          <w:i/>
          <w:color w:val="800000"/>
          <w:sz w:val="28"/>
        </w:rPr>
        <w:t xml:space="preserve"> (2010.01.01 бастап қолданысқа енеді);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2010 жылға арналған аудандық бюджет шығыстарының құрамында жергілікті атқарушы органдарға бюджеттік кредиттер ауылдық елді мекендердің әлеуметтік сала мамандарын әлеуметтік қолдау шараларын іске асыруға – 16023 мың теңге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2010 жылға арналған аудандық бюджет шығыстарының құрамында облыстық бюджеттен ағымдағы нысаналы трансферттер 61914 мың теңге көлемінде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1) Қарағанды облысының 2006-2012 жылдарға арналған автомобиль жолдарын дамыту аймақтық бағдарламасын іске асыруға – 19582 мың теңге;</w:t>
      </w:r>
      <w:r>
        <w:br/>
      </w:r>
      <w:r>
        <w:rPr>
          <w:rFonts w:ascii="Times New Roman"/>
          <w:b w:val="false"/>
          <w:i w:val="false"/>
          <w:color w:val="000000"/>
          <w:sz w:val="28"/>
        </w:rPr>
        <w:t>
</w:t>
      </w:r>
      <w:r>
        <w:rPr>
          <w:rFonts w:ascii="Times New Roman"/>
          <w:b w:val="false"/>
          <w:i w:val="false"/>
          <w:color w:val="000000"/>
          <w:sz w:val="28"/>
        </w:rPr>
        <w:t>      2) мемлекеттік коммуналдық тұрғын үй қорынан тұрғын үй салуға - 32282 мың теңге;</w:t>
      </w:r>
      <w:r>
        <w:br/>
      </w:r>
      <w:r>
        <w:rPr>
          <w:rFonts w:ascii="Times New Roman"/>
          <w:b w:val="false"/>
          <w:i w:val="false"/>
          <w:color w:val="000000"/>
          <w:sz w:val="28"/>
        </w:rPr>
        <w:t>
</w:t>
      </w:r>
      <w:r>
        <w:rPr>
          <w:rFonts w:ascii="Times New Roman"/>
          <w:b w:val="false"/>
          <w:i w:val="false"/>
          <w:color w:val="000000"/>
          <w:sz w:val="28"/>
        </w:rPr>
        <w:t>      3)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10050 мың теңге.</w:t>
      </w:r>
      <w:r>
        <w:br/>
      </w:r>
      <w:r>
        <w:rPr>
          <w:rFonts w:ascii="Times New Roman"/>
          <w:b w:val="false"/>
          <w:i w:val="false"/>
          <w:color w:val="000000"/>
          <w:sz w:val="28"/>
        </w:rPr>
        <w:t>
</w:t>
      </w:r>
      <w:r>
        <w:rPr>
          <w:rFonts w:ascii="Times New Roman"/>
          <w:b w:val="false"/>
          <w:i/>
          <w:color w:val="800000"/>
          <w:sz w:val="28"/>
        </w:rPr>
        <w:t xml:space="preserve">      Ескерту. 4 тармаққа өзгерту енгізілді - Қарағанды облысы Нұра аудандық мәслихатының 2010.09.14 </w:t>
      </w:r>
      <w:r>
        <w:rPr>
          <w:rFonts w:ascii="Times New Roman"/>
          <w:b w:val="false"/>
          <w:i w:val="false"/>
          <w:color w:val="000000"/>
          <w:sz w:val="28"/>
        </w:rPr>
        <w:t>N 283</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2010 жылға арналған аудандық бюджеттен қаржыландырылатын білім беру, мәдениет және ауылдық (селолық) жерлерде жұмыс істейтін азаматтық қызметшілерінің лауазымдық жалақылары жиырма бес пайызға ұлғайту белгіленсін (аудан әкімдігінің қаулысымен анықталған лауазымдардың тізбелеріне сәйкес).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Аудан әкімдігінің резерві 0 мың теңге сомасында бекітілсін.</w:t>
      </w:r>
      <w:r>
        <w:br/>
      </w:r>
      <w:r>
        <w:rPr>
          <w:rFonts w:ascii="Times New Roman"/>
          <w:b w:val="false"/>
          <w:i w:val="false"/>
          <w:color w:val="000000"/>
          <w:sz w:val="28"/>
        </w:rPr>
        <w:t>
</w:t>
      </w:r>
      <w:r>
        <w:rPr>
          <w:rFonts w:ascii="Times New Roman"/>
          <w:b w:val="false"/>
          <w:i/>
          <w:color w:val="800000"/>
          <w:sz w:val="28"/>
        </w:rPr>
        <w:t xml:space="preserve">      Ескерту. 6 тармаққа өзгерту енгізілді - Қарағанды облысы Нұра аудандық мәслихатының 2010.09.14 </w:t>
      </w:r>
      <w:r>
        <w:rPr>
          <w:rFonts w:ascii="Times New Roman"/>
          <w:b w:val="false"/>
          <w:i w:val="false"/>
          <w:color w:val="000000"/>
          <w:sz w:val="28"/>
        </w:rPr>
        <w:t>N 283</w:t>
      </w:r>
      <w:r>
        <w:rPr>
          <w:rFonts w:ascii="Times New Roman"/>
          <w:b w:val="false"/>
          <w:i/>
          <w:color w:val="800000"/>
          <w:sz w:val="28"/>
        </w:rPr>
        <w:t xml:space="preserve"> (2010.01.01 бастап қолданысқа енеді);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2010 жылға арналған аудандық бюджеттік даму бағдарламаларының тізбесі </w:t>
      </w:r>
      <w:r>
        <w:rPr>
          <w:rFonts w:ascii="Times New Roman"/>
          <w:b w:val="false"/>
          <w:i w:val="false"/>
          <w:color w:val="000000"/>
          <w:sz w:val="28"/>
        </w:rPr>
        <w:t xml:space="preserve">4 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2010 жылға арналған аудандық бюджетті атқару барысында секвестрлеуге жатпайтын аудандық бюджеттік бағдарламалар тізбесі </w:t>
      </w:r>
      <w:r>
        <w:rPr>
          <w:rFonts w:ascii="Times New Roman"/>
          <w:b w:val="false"/>
          <w:i w:val="false"/>
          <w:color w:val="000000"/>
          <w:sz w:val="28"/>
        </w:rPr>
        <w:t xml:space="preserve">5 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Аудандық бюджет шығыстарының құрамында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 </w:t>
      </w:r>
      <w:r>
        <w:rPr>
          <w:rFonts w:ascii="Times New Roman"/>
          <w:b w:val="false"/>
          <w:i w:val="false"/>
          <w:color w:val="000000"/>
          <w:sz w:val="28"/>
        </w:rPr>
        <w:t xml:space="preserve">іске асырудағы қаражаты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 xml:space="preserve">30 қосымшаға </w:t>
      </w:r>
      <w:r>
        <w:rPr>
          <w:rFonts w:ascii="Times New Roman"/>
          <w:b w:val="false"/>
          <w:i w:val="false"/>
          <w:color w:val="000000"/>
          <w:sz w:val="28"/>
        </w:rPr>
        <w:t>сәйкес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Е. Тұранов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Нұра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 бастығы      М.С. Мухамеджанова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 қосымшасы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аудандық бюджет</w:t>
      </w:r>
    </w:p>
    <w:p>
      <w:pPr>
        <w:spacing w:after="0"/>
        <w:ind w:left="0"/>
        <w:jc w:val="both"/>
      </w:pPr>
      <w:r>
        <w:rPr>
          <w:rFonts w:ascii="Times New Roman"/>
          <w:b w:val="false"/>
          <w:i/>
          <w:color w:val="800000"/>
          <w:sz w:val="28"/>
        </w:rPr>
        <w:t xml:space="preserve">      Ескерту. 1-қосымша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586"/>
        <w:gridCol w:w="484"/>
        <w:gridCol w:w="586"/>
        <w:gridCol w:w="10270"/>
        <w:gridCol w:w="1611"/>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61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тенге)</w:t>
            </w:r>
          </w:p>
        </w:tc>
      </w:tr>
      <w:tr>
        <w:trPr>
          <w:trHeight w:val="39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7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2116193</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249452</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59862</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59862</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50537</w:t>
            </w:r>
          </w:p>
        </w:tc>
      </w:tr>
      <w:tr>
        <w:trPr>
          <w:trHeight w:val="2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7975</w:t>
            </w:r>
          </w:p>
        </w:tc>
      </w:tr>
      <w:tr>
        <w:trPr>
          <w:trHeight w:val="5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96072</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96072</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96072</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80523</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57910</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56330</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1580</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3270</w:t>
            </w:r>
          </w:p>
        </w:tc>
      </w:tr>
      <w:tr>
        <w:trPr>
          <w:trHeight w:val="5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w:t>
            </w:r>
          </w:p>
        </w:tc>
      </w:tr>
      <w:tr>
        <w:trPr>
          <w:trHeight w:val="34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1690</w:t>
            </w:r>
          </w:p>
        </w:tc>
      </w:tr>
      <w:tr>
        <w:trPr>
          <w:trHeight w:val="5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w:t>
            </w:r>
          </w:p>
        </w:tc>
      </w:tr>
      <w:tr>
        <w:trPr>
          <w:trHeight w:val="5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w:t>
            </w:r>
          </w:p>
        </w:tc>
      </w:tr>
      <w:tr>
        <w:trPr>
          <w:trHeight w:val="5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1160</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15743</w:t>
            </w:r>
          </w:p>
        </w:tc>
      </w:tr>
      <w:tr>
        <w:trPr>
          <w:trHeight w:val="33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1438</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14305</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3600</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3600</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10917</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w:t>
            </w:r>
          </w:p>
        </w:tc>
      </w:tr>
      <w:tr>
        <w:trPr>
          <w:trHeight w:val="57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790</w:t>
            </w:r>
          </w:p>
        </w:tc>
      </w:tr>
      <w:tr>
        <w:trPr>
          <w:trHeight w:val="63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6700</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6700</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3387</w:t>
            </w:r>
          </w:p>
        </w:tc>
      </w:tr>
      <w:tr>
        <w:trPr>
          <w:trHeight w:val="36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w:t>
            </w:r>
          </w:p>
        </w:tc>
      </w:tr>
      <w:tr>
        <w:trPr>
          <w:trHeight w:val="5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1068</w:t>
            </w:r>
          </w:p>
        </w:tc>
      </w:tr>
      <w:tr>
        <w:trPr>
          <w:trHeight w:val="5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r>
      <w:tr>
        <w:trPr>
          <w:trHeight w:val="5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5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w:t>
            </w:r>
          </w:p>
        </w:tc>
      </w:tr>
      <w:tr>
        <w:trPr>
          <w:trHeight w:val="5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1893</w:t>
            </w:r>
          </w:p>
        </w:tc>
      </w:tr>
      <w:tr>
        <w:trPr>
          <w:trHeight w:val="79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70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2078</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2078</w:t>
            </w:r>
          </w:p>
        </w:tc>
      </w:tr>
      <w:tr>
        <w:trPr>
          <w:trHeight w:val="217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актлерінің атқару парағының және өзге де құжаттардың көшірмелерін қайта беру туралы шағымдардан алынады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w:t>
            </w:r>
          </w:p>
        </w:tc>
      </w:tr>
      <w:tr>
        <w:trPr>
          <w:trHeight w:val="106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76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8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72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w:t>
            </w:r>
          </w:p>
        </w:tc>
      </w:tr>
      <w:tr>
        <w:trPr>
          <w:trHeight w:val="160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r>
      <w:tr>
        <w:trPr>
          <w:trHeight w:val="70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w:t>
            </w:r>
          </w:p>
        </w:tc>
      </w:tr>
      <w:tr>
        <w:trPr>
          <w:trHeight w:val="18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4031</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2075</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1762</w:t>
            </w:r>
          </w:p>
        </w:tc>
      </w:tr>
      <w:tr>
        <w:trPr>
          <w:trHeight w:val="60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1762</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w:t>
            </w:r>
          </w:p>
        </w:tc>
      </w:tr>
      <w:tr>
        <w:trPr>
          <w:trHeight w:val="33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w:t>
            </w:r>
          </w:p>
        </w:tc>
      </w:tr>
      <w:tr>
        <w:trPr>
          <w:trHeight w:val="5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w:t>
            </w:r>
          </w:p>
        </w:tc>
      </w:tr>
      <w:tr>
        <w:trPr>
          <w:trHeight w:val="5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w:t>
            </w:r>
          </w:p>
        </w:tc>
      </w:tr>
      <w:tr>
        <w:trPr>
          <w:trHeight w:val="48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1917</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1917</w:t>
            </w:r>
          </w:p>
        </w:tc>
      </w:tr>
      <w:tr>
        <w:trPr>
          <w:trHeight w:val="5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w:t>
            </w:r>
          </w:p>
        </w:tc>
      </w:tr>
      <w:tr>
        <w:trPr>
          <w:trHeight w:val="30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1644</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6299</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33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63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6029</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6029</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6029</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1856411</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1856411</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1856411</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215635</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230880</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1377196</w:t>
            </w:r>
          </w:p>
        </w:tc>
      </w:tr>
      <w:tr>
        <w:trPr>
          <w:trHeight w:val="5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32700</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w:t>
            </w:r>
          </w:p>
        </w:tc>
      </w:tr>
      <w:tr>
        <w:trPr>
          <w:trHeight w:val="33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ішкі қарыздар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315"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келісім-шарттары</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510" w:hRule="atLeast"/>
        </w:trPr>
        <w:tc>
          <w:tcPr>
            <w:tcW w:w="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2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77"/>
        <w:gridCol w:w="798"/>
        <w:gridCol w:w="818"/>
        <w:gridCol w:w="9385"/>
        <w:gridCol w:w="1585"/>
      </w:tblGrid>
      <w:tr>
        <w:trPr>
          <w:trHeight w:val="6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58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3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3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3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2121285</w:t>
            </w:r>
          </w:p>
        </w:tc>
      </w:tr>
      <w:tr>
        <w:trPr>
          <w:trHeight w:val="40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222022</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194141</w:t>
            </w:r>
          </w:p>
        </w:tc>
      </w:tr>
      <w:tr>
        <w:trPr>
          <w:trHeight w:val="3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10715</w:t>
            </w:r>
          </w:p>
        </w:tc>
      </w:tr>
      <w:tr>
        <w:trPr>
          <w:trHeight w:val="52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10715</w:t>
            </w:r>
          </w:p>
        </w:tc>
      </w:tr>
      <w:tr>
        <w:trPr>
          <w:trHeight w:val="3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32467</w:t>
            </w:r>
          </w:p>
        </w:tc>
      </w:tr>
      <w:tr>
        <w:trPr>
          <w:trHeight w:val="52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32467</w:t>
            </w:r>
          </w:p>
        </w:tc>
      </w:tr>
      <w:tr>
        <w:trPr>
          <w:trHeight w:val="52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150959</w:t>
            </w:r>
          </w:p>
        </w:tc>
      </w:tr>
      <w:tr>
        <w:trPr>
          <w:trHeight w:val="69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150959</w:t>
            </w:r>
          </w:p>
        </w:tc>
      </w:tr>
      <w:tr>
        <w:trPr>
          <w:trHeight w:val="3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18341</w:t>
            </w:r>
          </w:p>
        </w:tc>
      </w:tr>
      <w:tr>
        <w:trPr>
          <w:trHeight w:val="27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18341</w:t>
            </w:r>
          </w:p>
        </w:tc>
      </w:tr>
      <w:tr>
        <w:trPr>
          <w:trHeight w:val="75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10606</w:t>
            </w:r>
          </w:p>
        </w:tc>
      </w:tr>
      <w:tr>
        <w:trPr>
          <w:trHeight w:val="3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w:t>
            </w:r>
          </w:p>
        </w:tc>
      </w:tr>
      <w:tr>
        <w:trPr>
          <w:trHeight w:val="54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7447</w:t>
            </w:r>
          </w:p>
        </w:tc>
      </w:tr>
      <w:tr>
        <w:trPr>
          <w:trHeight w:val="12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9540</w:t>
            </w:r>
          </w:p>
        </w:tc>
      </w:tr>
      <w:tr>
        <w:trPr>
          <w:trHeight w:val="5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9540</w:t>
            </w:r>
          </w:p>
        </w:tc>
      </w:tr>
      <w:tr>
        <w:trPr>
          <w:trHeight w:val="106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9540</w:t>
            </w:r>
          </w:p>
        </w:tc>
      </w:tr>
      <w:tr>
        <w:trPr>
          <w:trHeight w:val="3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1648</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1429</w:t>
            </w:r>
          </w:p>
        </w:tc>
      </w:tr>
      <w:tr>
        <w:trPr>
          <w:trHeight w:val="39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1429</w:t>
            </w:r>
          </w:p>
        </w:tc>
      </w:tr>
      <w:tr>
        <w:trPr>
          <w:trHeight w:val="36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1429</w:t>
            </w:r>
          </w:p>
        </w:tc>
      </w:tr>
      <w:tr>
        <w:trPr>
          <w:trHeight w:val="22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w:t>
            </w: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w:t>
            </w:r>
          </w:p>
        </w:tc>
      </w:tr>
      <w:tr>
        <w:trPr>
          <w:trHeight w:val="106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w:t>
            </w:r>
          </w:p>
        </w:tc>
      </w:tr>
      <w:tr>
        <w:trPr>
          <w:trHeight w:val="36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1197783</w:t>
            </w: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16294</w:t>
            </w:r>
          </w:p>
        </w:tc>
      </w:tr>
      <w:tr>
        <w:trPr>
          <w:trHeight w:val="46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16294</w:t>
            </w:r>
          </w:p>
        </w:tc>
      </w:tr>
      <w:tr>
        <w:trPr>
          <w:trHeight w:val="54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16294</w:t>
            </w:r>
          </w:p>
        </w:tc>
      </w:tr>
      <w:tr>
        <w:trPr>
          <w:trHeight w:val="3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1142283</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2431</w:t>
            </w:r>
          </w:p>
        </w:tc>
      </w:tr>
      <w:tr>
        <w:trPr>
          <w:trHeight w:val="52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2431</w:t>
            </w:r>
          </w:p>
        </w:tc>
      </w:tr>
      <w:tr>
        <w:trPr>
          <w:trHeight w:val="64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1139852</w:t>
            </w:r>
          </w:p>
        </w:tc>
      </w:tr>
      <w:tr>
        <w:trPr>
          <w:trHeight w:val="34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1129368</w:t>
            </w:r>
          </w:p>
        </w:tc>
      </w:tr>
      <w:tr>
        <w:trPr>
          <w:trHeight w:val="39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10484</w:t>
            </w:r>
          </w:p>
        </w:tc>
      </w:tr>
      <w:tr>
        <w:trPr>
          <w:trHeight w:val="39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39206</w:t>
            </w:r>
          </w:p>
        </w:tc>
      </w:tr>
      <w:tr>
        <w:trPr>
          <w:trHeight w:val="46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39206</w:t>
            </w:r>
          </w:p>
        </w:tc>
      </w:tr>
      <w:tr>
        <w:trPr>
          <w:trHeight w:val="70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7245</w:t>
            </w:r>
          </w:p>
        </w:tc>
      </w:tr>
      <w:tr>
        <w:trPr>
          <w:trHeight w:val="69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31961</w:t>
            </w:r>
          </w:p>
        </w:tc>
      </w:tr>
      <w:tr>
        <w:trPr>
          <w:trHeight w:val="34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84655</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73366</w:t>
            </w:r>
          </w:p>
        </w:tc>
      </w:tr>
      <w:tr>
        <w:trPr>
          <w:trHeight w:val="48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73366</w:t>
            </w:r>
          </w:p>
        </w:tc>
      </w:tr>
      <w:tr>
        <w:trPr>
          <w:trHeight w:val="22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15542</w:t>
            </w:r>
          </w:p>
        </w:tc>
      </w:tr>
      <w:tr>
        <w:trPr>
          <w:trHeight w:val="106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2800</w:t>
            </w:r>
          </w:p>
        </w:tc>
      </w:tr>
      <w:tr>
        <w:trPr>
          <w:trHeight w:val="34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6477</w:t>
            </w:r>
          </w:p>
        </w:tc>
      </w:tr>
      <w:tr>
        <w:trPr>
          <w:trHeight w:val="36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6506</w:t>
            </w:r>
          </w:p>
        </w:tc>
      </w:tr>
      <w:tr>
        <w:trPr>
          <w:trHeight w:val="72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3240</w:t>
            </w:r>
          </w:p>
        </w:tc>
      </w:tr>
      <w:tr>
        <w:trPr>
          <w:trHeight w:val="66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39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10579</w:t>
            </w:r>
          </w:p>
        </w:tc>
      </w:tr>
      <w:tr>
        <w:trPr>
          <w:trHeight w:val="31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 балаларға мемлекеттік жәрдемақылар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16761</w:t>
            </w:r>
          </w:p>
        </w:tc>
      </w:tr>
      <w:tr>
        <w:trPr>
          <w:trHeight w:val="9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w:t>
            </w:r>
          </w:p>
        </w:tc>
      </w:tr>
      <w:tr>
        <w:trPr>
          <w:trHeight w:val="190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 үшін тамақтануына, тұруына, жол жүруіне арналған шығыстарын төлеуді қамтамасыз ету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теңестірілген,оның ішінде майдандағы армия құрамына кірмеген, 1941 жылғы 22 маусымнан бастап 1945 жылғы 3 қыркүйек аралығындағы кезенде әскери бөлімшелерде, мекемелерде, әскери-оқу орындарында әскери қызметтен өткен, запасқа босатылған (отставка), "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5711</w:t>
            </w:r>
          </w:p>
        </w:tc>
      </w:tr>
      <w:tr>
        <w:trPr>
          <w:trHeight w:val="28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11289</w:t>
            </w:r>
          </w:p>
        </w:tc>
      </w:tr>
      <w:tr>
        <w:trPr>
          <w:trHeight w:val="66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11289</w:t>
            </w:r>
          </w:p>
        </w:tc>
      </w:tr>
      <w:tr>
        <w:trPr>
          <w:trHeight w:val="82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10684</w:t>
            </w:r>
          </w:p>
        </w:tc>
      </w:tr>
      <w:tr>
        <w:trPr>
          <w:trHeight w:val="66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605</w:t>
            </w:r>
          </w:p>
        </w:tc>
      </w:tr>
      <w:tr>
        <w:trPr>
          <w:trHeight w:val="22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261132</w:t>
            </w:r>
          </w:p>
        </w:tc>
      </w:tr>
      <w:tr>
        <w:trPr>
          <w:trHeight w:val="22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47264</w:t>
            </w:r>
          </w:p>
        </w:tc>
      </w:tr>
      <w:tr>
        <w:trPr>
          <w:trHeight w:val="6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47264</w:t>
            </w:r>
          </w:p>
        </w:tc>
      </w:tr>
      <w:tr>
        <w:trPr>
          <w:trHeight w:val="69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43264</w:t>
            </w:r>
          </w:p>
        </w:tc>
      </w:tr>
      <w:tr>
        <w:trPr>
          <w:trHeight w:val="69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9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194886</w:t>
            </w:r>
          </w:p>
        </w:tc>
      </w:tr>
      <w:tr>
        <w:trPr>
          <w:trHeight w:val="73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2156</w:t>
            </w:r>
          </w:p>
        </w:tc>
      </w:tr>
      <w:tr>
        <w:trPr>
          <w:trHeight w:val="45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2156</w:t>
            </w: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192730</w:t>
            </w:r>
          </w:p>
        </w:tc>
      </w:tr>
      <w:tr>
        <w:trPr>
          <w:trHeight w:val="22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192730</w:t>
            </w:r>
          </w:p>
        </w:tc>
      </w:tr>
      <w:tr>
        <w:trPr>
          <w:trHeight w:val="22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18982</w:t>
            </w:r>
          </w:p>
        </w:tc>
      </w:tr>
      <w:tr>
        <w:trPr>
          <w:trHeight w:val="6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18982</w:t>
            </w: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11925</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5546</w:t>
            </w:r>
          </w:p>
        </w:tc>
      </w:tr>
      <w:tr>
        <w:trPr>
          <w:trHeight w:val="34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1511</w:t>
            </w:r>
          </w:p>
        </w:tc>
      </w:tr>
      <w:tr>
        <w:trPr>
          <w:trHeight w:val="34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129217</w:t>
            </w:r>
          </w:p>
        </w:tc>
      </w:tr>
      <w:tr>
        <w:trPr>
          <w:trHeight w:val="34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62259</w:t>
            </w:r>
          </w:p>
        </w:tc>
      </w:tr>
      <w:tr>
        <w:trPr>
          <w:trHeight w:val="49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62259</w:t>
            </w:r>
          </w:p>
        </w:tc>
      </w:tr>
      <w:tr>
        <w:trPr>
          <w:trHeight w:val="18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62259</w:t>
            </w:r>
          </w:p>
        </w:tc>
      </w:tr>
      <w:tr>
        <w:trPr>
          <w:trHeight w:val="27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2540</w:t>
            </w:r>
          </w:p>
        </w:tc>
      </w:tr>
      <w:tr>
        <w:trPr>
          <w:trHeight w:val="58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48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84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48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1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54429</w:t>
            </w:r>
          </w:p>
        </w:tc>
      </w:tr>
      <w:tr>
        <w:trPr>
          <w:trHeight w:val="6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47479</w:t>
            </w:r>
          </w:p>
        </w:tc>
      </w:tr>
      <w:tr>
        <w:trPr>
          <w:trHeight w:val="27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47479</w:t>
            </w:r>
          </w:p>
        </w:tc>
      </w:tr>
      <w:tr>
        <w:trPr>
          <w:trHeight w:val="3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6950</w:t>
            </w:r>
          </w:p>
        </w:tc>
      </w:tr>
      <w:tr>
        <w:trPr>
          <w:trHeight w:val="52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6660</w:t>
            </w:r>
          </w:p>
        </w:tc>
      </w:tr>
      <w:tr>
        <w:trPr>
          <w:trHeight w:val="54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9989</w:t>
            </w:r>
          </w:p>
        </w:tc>
      </w:tr>
      <w:tr>
        <w:trPr>
          <w:trHeight w:val="69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5300</w:t>
            </w:r>
          </w:p>
        </w:tc>
      </w:tr>
      <w:tr>
        <w:trPr>
          <w:trHeight w:val="88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5300</w:t>
            </w:r>
          </w:p>
        </w:tc>
      </w:tr>
      <w:tr>
        <w:trPr>
          <w:trHeight w:val="52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4689</w:t>
            </w:r>
          </w:p>
        </w:tc>
      </w:tr>
      <w:tr>
        <w:trPr>
          <w:trHeight w:val="73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4389</w:t>
            </w:r>
          </w:p>
        </w:tc>
      </w:tr>
      <w:tr>
        <w:trPr>
          <w:trHeight w:val="69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6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131008</w:t>
            </w: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19333</w:t>
            </w:r>
          </w:p>
        </w:tc>
      </w:tr>
      <w:tr>
        <w:trPr>
          <w:trHeight w:val="73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2489</w:t>
            </w:r>
          </w:p>
        </w:tc>
      </w:tr>
      <w:tr>
        <w:trPr>
          <w:trHeight w:val="8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2489</w:t>
            </w:r>
          </w:p>
        </w:tc>
      </w:tr>
      <w:tr>
        <w:trPr>
          <w:trHeight w:val="54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16844</w:t>
            </w:r>
          </w:p>
        </w:tc>
      </w:tr>
      <w:tr>
        <w:trPr>
          <w:trHeight w:val="72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12888</w:t>
            </w:r>
          </w:p>
        </w:tc>
      </w:tr>
      <w:tr>
        <w:trPr>
          <w:trHeight w:val="48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3956</w:t>
            </w: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4875</w:t>
            </w:r>
          </w:p>
        </w:tc>
      </w:tr>
      <w:tr>
        <w:trPr>
          <w:trHeight w:val="3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4875</w:t>
            </w:r>
          </w:p>
        </w:tc>
      </w:tr>
      <w:tr>
        <w:trPr>
          <w:trHeight w:val="76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4875</w:t>
            </w:r>
          </w:p>
        </w:tc>
      </w:tr>
      <w:tr>
        <w:trPr>
          <w:trHeight w:val="70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106800</w:t>
            </w:r>
          </w:p>
        </w:tc>
      </w:tr>
      <w:tr>
        <w:trPr>
          <w:trHeight w:val="69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43984</w:t>
            </w:r>
          </w:p>
        </w:tc>
      </w:tr>
      <w:tr>
        <w:trPr>
          <w:trHeight w:val="105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43984</w:t>
            </w:r>
          </w:p>
        </w:tc>
      </w:tr>
      <w:tr>
        <w:trPr>
          <w:trHeight w:val="64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43396</w:t>
            </w:r>
          </w:p>
        </w:tc>
      </w:tr>
      <w:tr>
        <w:trPr>
          <w:trHeight w:val="9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43396</w:t>
            </w:r>
          </w:p>
        </w:tc>
      </w:tr>
      <w:tr>
        <w:trPr>
          <w:trHeight w:val="66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19420</w:t>
            </w:r>
          </w:p>
        </w:tc>
      </w:tr>
      <w:tr>
        <w:trPr>
          <w:trHeight w:val="48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3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19420</w:t>
            </w:r>
          </w:p>
        </w:tc>
      </w:tr>
      <w:tr>
        <w:trPr>
          <w:trHeight w:val="52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5985</w:t>
            </w:r>
          </w:p>
        </w:tc>
      </w:tr>
      <w:tr>
        <w:trPr>
          <w:trHeight w:val="40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5985</w:t>
            </w:r>
          </w:p>
        </w:tc>
      </w:tr>
      <w:tr>
        <w:trPr>
          <w:trHeight w:val="66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5985</w:t>
            </w:r>
          </w:p>
        </w:tc>
      </w:tr>
      <w:tr>
        <w:trPr>
          <w:trHeight w:val="69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5985</w:t>
            </w:r>
          </w:p>
        </w:tc>
      </w:tr>
      <w:tr>
        <w:trPr>
          <w:trHeight w:val="45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19582</w:t>
            </w:r>
          </w:p>
        </w:tc>
      </w:tr>
      <w:tr>
        <w:trPr>
          <w:trHeight w:val="42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19582</w:t>
            </w:r>
          </w:p>
        </w:tc>
      </w:tr>
      <w:tr>
        <w:trPr>
          <w:trHeight w:val="76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19582</w:t>
            </w:r>
          </w:p>
        </w:tc>
      </w:tr>
      <w:tr>
        <w:trPr>
          <w:trHeight w:val="34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19582</w:t>
            </w:r>
          </w:p>
        </w:tc>
      </w:tr>
      <w:tr>
        <w:trPr>
          <w:trHeight w:val="3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14667</w:t>
            </w:r>
          </w:p>
        </w:tc>
      </w:tr>
      <w:tr>
        <w:trPr>
          <w:trHeight w:val="40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3838</w:t>
            </w:r>
          </w:p>
        </w:tc>
      </w:tr>
      <w:tr>
        <w:trPr>
          <w:trHeight w:val="12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3838</w:t>
            </w:r>
          </w:p>
        </w:tc>
      </w:tr>
      <w:tr>
        <w:trPr>
          <w:trHeight w:val="8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3838</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10829</w:t>
            </w:r>
          </w:p>
        </w:tc>
      </w:tr>
      <w:tr>
        <w:trPr>
          <w:trHeight w:val="3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4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2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4840</w:t>
            </w:r>
          </w:p>
        </w:tc>
      </w:tr>
      <w:tr>
        <w:trPr>
          <w:trHeight w:val="8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4840</w:t>
            </w:r>
          </w:p>
        </w:tc>
      </w:tr>
      <w:tr>
        <w:trPr>
          <w:trHeight w:val="70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5989</w:t>
            </w:r>
          </w:p>
        </w:tc>
      </w:tr>
      <w:tr>
        <w:trPr>
          <w:trHeight w:val="52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5989</w:t>
            </w: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53586</w:t>
            </w:r>
          </w:p>
        </w:tc>
      </w:tr>
      <w:tr>
        <w:trPr>
          <w:trHeight w:val="36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53586</w:t>
            </w:r>
          </w:p>
        </w:tc>
      </w:tr>
      <w:tr>
        <w:trPr>
          <w:trHeight w:val="27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53586</w:t>
            </w:r>
          </w:p>
        </w:tc>
      </w:tr>
      <w:tr>
        <w:trPr>
          <w:trHeight w:val="70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w:t>
            </w:r>
          </w:p>
        </w:tc>
      </w:tr>
      <w:tr>
        <w:trPr>
          <w:trHeight w:val="9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53303</w:t>
            </w:r>
          </w:p>
        </w:tc>
      </w:tr>
      <w:tr>
        <w:trPr>
          <w:trHeight w:val="39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III. Таза бюджеттік несиелеу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15667</w:t>
            </w:r>
          </w:p>
        </w:tc>
      </w:tr>
      <w:tr>
        <w:trPr>
          <w:trHeight w:val="42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3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 өтеу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w:t>
            </w:r>
          </w:p>
        </w:tc>
      </w:tr>
      <w:tr>
        <w:trPr>
          <w:trHeight w:val="70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34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6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73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34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 Қаржылық активтерімен операция бойынша сальдо</w:t>
            </w:r>
          </w:p>
        </w:tc>
        <w:tc>
          <w:tcPr>
            <w:tcW w:w="15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4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активтерін сатып алу</w:t>
            </w:r>
          </w:p>
        </w:tc>
        <w:tc>
          <w:tcPr>
            <w:tcW w:w="15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5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6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Бюджеттің дефициті (профициті)</w:t>
            </w:r>
          </w:p>
        </w:tc>
        <w:tc>
          <w:tcPr>
            <w:tcW w:w="15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-21115</w:t>
            </w:r>
          </w:p>
        </w:tc>
      </w:tr>
      <w:tr>
        <w:trPr>
          <w:trHeight w:val="45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Дефицитті қаржыландыру (профицитті пайдалану)</w:t>
            </w:r>
          </w:p>
        </w:tc>
        <w:tc>
          <w:tcPr>
            <w:tcW w:w="15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21115</w:t>
            </w:r>
          </w:p>
        </w:tc>
      </w:tr>
      <w:tr>
        <w:trPr>
          <w:trHeight w:val="34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 түсімдері</w:t>
            </w:r>
          </w:p>
        </w:tc>
        <w:tc>
          <w:tcPr>
            <w:tcW w:w="15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16023</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5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356</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w:t>
            </w:r>
          </w:p>
        </w:tc>
      </w:tr>
      <w:tr>
        <w:trPr>
          <w:trHeight w:val="3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5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756"/>
        <w:gridCol w:w="833"/>
        <w:gridCol w:w="10169"/>
        <w:gridCol w:w="1526"/>
      </w:tblGrid>
      <w:tr>
        <w:trPr>
          <w:trHeight w:val="49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Категория</w:t>
            </w:r>
          </w:p>
        </w:tc>
        <w:tc>
          <w:tcPr>
            <w:tcW w:w="152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9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49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495"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w:t>
            </w:r>
          </w:p>
        </w:tc>
      </w:tr>
      <w:tr>
        <w:trPr>
          <w:trHeight w:val="27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w:t>
            </w:r>
          </w:p>
        </w:tc>
      </w:tr>
      <w:tr>
        <w:trPr>
          <w:trHeight w:val="27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w:t>
            </w:r>
          </w:p>
        </w:tc>
      </w:tr>
      <w:tr>
        <w:trPr>
          <w:trHeight w:val="270" w:hRule="atLeast"/>
        </w:trPr>
        <w:tc>
          <w:tcPr>
            <w:tcW w:w="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 қосымшасы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33"/>
        <w:gridCol w:w="653"/>
        <w:gridCol w:w="713"/>
        <w:gridCol w:w="9333"/>
        <w:gridCol w:w="201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1668731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271551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71921</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71921</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62056</w:t>
            </w:r>
          </w:p>
        </w:tc>
      </w:tr>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9865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111411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111411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111411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75329</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55619</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54474</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1145</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3031</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1855</w:t>
            </w:r>
          </w:p>
        </w:tc>
      </w:tr>
      <w:tr>
        <w:trPr>
          <w:trHeight w:val="9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w:t>
            </w:r>
          </w:p>
        </w:tc>
      </w:tr>
      <w:tr>
        <w:trPr>
          <w:trHeight w:val="9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r>
      <w:tr>
        <w:trPr>
          <w:trHeight w:val="8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12479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1939</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10540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4200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10514</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1308</w:t>
            </w:r>
          </w:p>
        </w:tc>
      </w:tr>
      <w:tr>
        <w:trPr>
          <w:trHeight w:val="9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1243</w:t>
            </w:r>
          </w:p>
        </w:tc>
      </w:tr>
      <w:tr>
        <w:trPr>
          <w:trHeight w:val="9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w:t>
            </w:r>
          </w:p>
        </w:tc>
      </w:tr>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5715</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5715</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3491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273</w:t>
            </w:r>
          </w:p>
        </w:tc>
      </w:tr>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1121</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w:t>
            </w:r>
          </w:p>
        </w:tc>
      </w:tr>
      <w:tr>
        <w:trPr>
          <w:trHeight w:val="9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w:t>
            </w:r>
          </w:p>
        </w:tc>
      </w:tr>
      <w:tr>
        <w:trPr>
          <w:trHeight w:val="10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1841</w:t>
            </w:r>
          </w:p>
        </w:tc>
      </w:tr>
      <w:tr>
        <w:trPr>
          <w:trHeight w:val="12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2376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2376</w:t>
            </w:r>
          </w:p>
        </w:tc>
      </w:tr>
      <w:tr>
        <w:trPr>
          <w:trHeight w:val="36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876</w:t>
            </w:r>
          </w:p>
        </w:tc>
      </w:tr>
      <w:tr>
        <w:trPr>
          <w:trHeight w:val="18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1044</w:t>
            </w:r>
          </w:p>
        </w:tc>
      </w:tr>
      <w:tr>
        <w:trPr>
          <w:trHeight w:val="12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r>
      <w:tr>
        <w:trPr>
          <w:trHeight w:val="30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w:t>
            </w:r>
          </w:p>
        </w:tc>
      </w:tr>
      <w:tr>
        <w:trPr>
          <w:trHeight w:val="15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644</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337</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337</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337</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1751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1751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1751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1751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1394785</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1394785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1394785</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1394785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677"/>
        <w:gridCol w:w="777"/>
        <w:gridCol w:w="978"/>
        <w:gridCol w:w="8886"/>
        <w:gridCol w:w="204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04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4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9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1668731</w:t>
            </w:r>
          </w:p>
        </w:tc>
      </w:tr>
      <w:tr>
        <w:trPr>
          <w:trHeight w:val="39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199145</w:t>
            </w:r>
          </w:p>
        </w:tc>
      </w:tr>
      <w:tr>
        <w:trPr>
          <w:trHeight w:val="10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179795</w:t>
            </w:r>
          </w:p>
        </w:tc>
      </w:tr>
      <w:tr>
        <w:trPr>
          <w:trHeight w:val="6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9967</w:t>
            </w:r>
          </w:p>
        </w:tc>
      </w:tr>
      <w:tr>
        <w:trPr>
          <w:trHeight w:val="69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9967</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30782</w:t>
            </w:r>
          </w:p>
        </w:tc>
      </w:tr>
      <w:tr>
        <w:trPr>
          <w:trHeight w:val="73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30782</w:t>
            </w:r>
          </w:p>
        </w:tc>
      </w:tr>
      <w:tr>
        <w:trPr>
          <w:trHeight w:val="106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139046</w:t>
            </w:r>
          </w:p>
        </w:tc>
      </w:tr>
      <w:tr>
        <w:trPr>
          <w:trHeight w:val="126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139046</w:t>
            </w:r>
          </w:p>
        </w:tc>
      </w:tr>
      <w:tr>
        <w:trPr>
          <w:trHeight w:val="4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10579</w:t>
            </w:r>
          </w:p>
        </w:tc>
      </w:tr>
      <w:tr>
        <w:trPr>
          <w:trHeight w:val="81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10579</w:t>
            </w:r>
          </w:p>
        </w:tc>
      </w:tr>
      <w:tr>
        <w:trPr>
          <w:trHeight w:val="10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10579</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8771</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8771</w:t>
            </w:r>
          </w:p>
        </w:tc>
      </w:tr>
      <w:tr>
        <w:trPr>
          <w:trHeight w:val="15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8771</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838</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838</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838</w:t>
            </w:r>
          </w:p>
        </w:tc>
      </w:tr>
      <w:tr>
        <w:trPr>
          <w:trHeight w:val="64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838</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1211554</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16882</w:t>
            </w:r>
          </w:p>
        </w:tc>
      </w:tr>
      <w:tr>
        <w:trPr>
          <w:trHeight w:val="76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16882</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16882</w:t>
            </w:r>
          </w:p>
        </w:tc>
      </w:tr>
      <w:tr>
        <w:trPr>
          <w:trHeight w:val="64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1194672</w:t>
            </w:r>
          </w:p>
        </w:tc>
      </w:tr>
      <w:tr>
        <w:trPr>
          <w:trHeight w:val="112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2545</w:t>
            </w:r>
          </w:p>
        </w:tc>
      </w:tr>
      <w:tr>
        <w:trPr>
          <w:trHeight w:val="106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2545</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1192127</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1180537</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11590</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74636</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62919</w:t>
            </w:r>
          </w:p>
        </w:tc>
      </w:tr>
      <w:tr>
        <w:trPr>
          <w:trHeight w:val="97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62919</w:t>
            </w:r>
          </w:p>
        </w:tc>
      </w:tr>
      <w:tr>
        <w:trPr>
          <w:trHeight w:val="37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10989</w:t>
            </w:r>
          </w:p>
        </w:tc>
      </w:tr>
      <w:tr>
        <w:trPr>
          <w:trHeight w:val="129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3017</w:t>
            </w:r>
          </w:p>
        </w:tc>
      </w:tr>
      <w:tr>
        <w:trPr>
          <w:trHeight w:val="4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5370</w:t>
            </w:r>
          </w:p>
        </w:tc>
      </w:tr>
      <w:tr>
        <w:trPr>
          <w:trHeight w:val="43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15949</w:t>
            </w:r>
          </w:p>
        </w:tc>
      </w:tr>
      <w:tr>
        <w:trPr>
          <w:trHeight w:val="7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3467</w:t>
            </w:r>
          </w:p>
        </w:tc>
      </w:tr>
      <w:tr>
        <w:trPr>
          <w:trHeight w:val="6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w:t>
            </w:r>
          </w:p>
        </w:tc>
      </w:tr>
      <w:tr>
        <w:trPr>
          <w:trHeight w:val="37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13856</w:t>
            </w:r>
          </w:p>
        </w:tc>
      </w:tr>
      <w:tr>
        <w:trPr>
          <w:trHeight w:val="4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4159</w:t>
            </w:r>
          </w:p>
        </w:tc>
      </w:tr>
      <w:tr>
        <w:trPr>
          <w:trHeight w:val="126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5778</w:t>
            </w:r>
          </w:p>
        </w:tc>
      </w:tr>
      <w:tr>
        <w:trPr>
          <w:trHeight w:val="9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11717</w:t>
            </w:r>
          </w:p>
        </w:tc>
      </w:tr>
      <w:tr>
        <w:trPr>
          <w:trHeight w:val="87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11717</w:t>
            </w:r>
          </w:p>
        </w:tc>
      </w:tr>
      <w:tr>
        <w:trPr>
          <w:trHeight w:val="157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11246</w:t>
            </w:r>
          </w:p>
        </w:tc>
      </w:tr>
      <w:tr>
        <w:trPr>
          <w:trHeight w:val="55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r>
      <w:tr>
        <w:trPr>
          <w:trHeight w:val="37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11597</w:t>
            </w:r>
          </w:p>
        </w:tc>
      </w:tr>
      <w:tr>
        <w:trPr>
          <w:trHeight w:val="4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11597</w:t>
            </w:r>
          </w:p>
        </w:tc>
      </w:tr>
      <w:tr>
        <w:trPr>
          <w:trHeight w:val="10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11597</w:t>
            </w:r>
          </w:p>
        </w:tc>
      </w:tr>
      <w:tr>
        <w:trPr>
          <w:trHeight w:val="43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11597</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130437</w:t>
            </w:r>
          </w:p>
        </w:tc>
      </w:tr>
      <w:tr>
        <w:trPr>
          <w:trHeight w:val="4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65698</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65698</w:t>
            </w:r>
          </w:p>
        </w:tc>
      </w:tr>
      <w:tr>
        <w:trPr>
          <w:trHeight w:val="43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65698</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54922</w:t>
            </w:r>
          </w:p>
        </w:tc>
      </w:tr>
      <w:tr>
        <w:trPr>
          <w:trHeight w:val="73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47865</w:t>
            </w:r>
          </w:p>
        </w:tc>
      </w:tr>
      <w:tr>
        <w:trPr>
          <w:trHeight w:val="73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47865</w:t>
            </w:r>
          </w:p>
        </w:tc>
      </w:tr>
      <w:tr>
        <w:trPr>
          <w:trHeight w:val="64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7057</w:t>
            </w:r>
          </w:p>
        </w:tc>
      </w:tr>
      <w:tr>
        <w:trPr>
          <w:trHeight w:val="6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7057</w:t>
            </w:r>
          </w:p>
        </w:tc>
      </w:tr>
      <w:tr>
        <w:trPr>
          <w:trHeight w:val="10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9817</w:t>
            </w:r>
          </w:p>
        </w:tc>
      </w:tr>
      <w:tr>
        <w:trPr>
          <w:trHeight w:val="76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5553</w:t>
            </w:r>
          </w:p>
        </w:tc>
      </w:tr>
      <w:tr>
        <w:trPr>
          <w:trHeight w:val="102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5553</w:t>
            </w:r>
          </w:p>
        </w:tc>
      </w:tr>
      <w:tr>
        <w:trPr>
          <w:trHeight w:val="76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4264</w:t>
            </w:r>
          </w:p>
        </w:tc>
      </w:tr>
      <w:tr>
        <w:trPr>
          <w:trHeight w:val="135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4264</w:t>
            </w:r>
          </w:p>
        </w:tc>
      </w:tr>
      <w:tr>
        <w:trPr>
          <w:trHeight w:val="13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14523</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9735</w:t>
            </w:r>
          </w:p>
        </w:tc>
      </w:tr>
      <w:tr>
        <w:trPr>
          <w:trHeight w:val="76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9735</w:t>
            </w:r>
          </w:p>
        </w:tc>
      </w:tr>
      <w:tr>
        <w:trPr>
          <w:trHeight w:val="108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9735</w:t>
            </w:r>
          </w:p>
        </w:tc>
      </w:tr>
      <w:tr>
        <w:trPr>
          <w:trHeight w:val="4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4788</w:t>
            </w:r>
          </w:p>
        </w:tc>
      </w:tr>
      <w:tr>
        <w:trPr>
          <w:trHeight w:val="7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4788</w:t>
            </w:r>
          </w:p>
        </w:tc>
      </w:tr>
      <w:tr>
        <w:trPr>
          <w:trHeight w:val="12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4788</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5124</w:t>
            </w:r>
          </w:p>
        </w:tc>
      </w:tr>
      <w:tr>
        <w:trPr>
          <w:trHeight w:val="4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5124</w:t>
            </w:r>
          </w:p>
        </w:tc>
      </w:tr>
      <w:tr>
        <w:trPr>
          <w:trHeight w:val="75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5124</w:t>
            </w:r>
          </w:p>
        </w:tc>
      </w:tr>
      <w:tr>
        <w:trPr>
          <w:trHeight w:val="69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5124</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20877</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3956</w:t>
            </w:r>
          </w:p>
        </w:tc>
      </w:tr>
      <w:tr>
        <w:trPr>
          <w:trHeight w:val="73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3956</w:t>
            </w:r>
          </w:p>
        </w:tc>
      </w:tr>
      <w:tr>
        <w:trPr>
          <w:trHeight w:val="96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3956</w:t>
            </w:r>
          </w:p>
        </w:tc>
      </w:tr>
      <w:tr>
        <w:trPr>
          <w:trHeight w:val="3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16921</w:t>
            </w:r>
          </w:p>
        </w:tc>
      </w:tr>
      <w:tr>
        <w:trPr>
          <w:trHeight w:val="76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5479</w:t>
            </w:r>
          </w:p>
        </w:tc>
      </w:tr>
      <w:tr>
        <w:trPr>
          <w:trHeight w:val="73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5479</w:t>
            </w:r>
          </w:p>
        </w:tc>
      </w:tr>
      <w:tr>
        <w:trPr>
          <w:trHeight w:val="130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4167</w:t>
            </w:r>
          </w:p>
        </w:tc>
      </w:tr>
      <w:tr>
        <w:trPr>
          <w:trHeight w:val="135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4167</w:t>
            </w:r>
          </w:p>
        </w:tc>
      </w:tr>
      <w:tr>
        <w:trPr>
          <w:trHeight w:val="82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7275</w:t>
            </w:r>
          </w:p>
        </w:tc>
      </w:tr>
      <w:tr>
        <w:trPr>
          <w:trHeight w:val="66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7275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3 қосымшасы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93"/>
        <w:gridCol w:w="653"/>
        <w:gridCol w:w="753"/>
        <w:gridCol w:w="9113"/>
        <w:gridCol w:w="2173"/>
      </w:tblGrid>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1767992</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280621</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73627</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73627</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63071</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10556</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115365</w:t>
            </w:r>
          </w:p>
        </w:tc>
      </w:tr>
      <w:tr>
        <w:trPr>
          <w:trHeight w:val="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115365</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115365</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78223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57228</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56015</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3142</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1966</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w:t>
            </w:r>
          </w:p>
        </w:tc>
      </w:tr>
      <w:tr>
        <w:trPr>
          <w:trHeight w:val="9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13353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2075</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11278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10862</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1330</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5725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5725</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3737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w:t>
            </w:r>
          </w:p>
        </w:tc>
      </w:tr>
      <w:tr>
        <w:trPr>
          <w:trHeight w:val="9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1970</w:t>
            </w:r>
          </w:p>
        </w:tc>
      </w:tr>
      <w:tr>
        <w:trPr>
          <w:trHeight w:val="12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2544</w:t>
            </w:r>
          </w:p>
        </w:tc>
      </w:tr>
      <w:tr>
        <w:trPr>
          <w:trHeight w:val="3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w:t>
            </w:r>
          </w:p>
        </w:tc>
      </w:tr>
      <w:tr>
        <w:trPr>
          <w:trHeight w:val="18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1117</w:t>
            </w:r>
          </w:p>
        </w:tc>
      </w:tr>
      <w:tr>
        <w:trPr>
          <w:trHeight w:val="12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290</w:t>
            </w:r>
          </w:p>
        </w:tc>
      </w:tr>
      <w:tr>
        <w:trPr>
          <w:trHeight w:val="30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w:t>
            </w:r>
          </w:p>
        </w:tc>
      </w:tr>
      <w:tr>
        <w:trPr>
          <w:trHeight w:val="15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687</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1484811</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1484811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1484811</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1484811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618"/>
        <w:gridCol w:w="860"/>
        <w:gridCol w:w="1001"/>
        <w:gridCol w:w="8710"/>
        <w:gridCol w:w="21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9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1767992</w:t>
            </w:r>
          </w:p>
        </w:tc>
      </w:tr>
      <w:tr>
        <w:trPr>
          <w:trHeight w:val="39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229904</w:t>
            </w:r>
          </w:p>
        </w:tc>
      </w:tr>
      <w:tr>
        <w:trPr>
          <w:trHeight w:val="10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202624</w:t>
            </w:r>
          </w:p>
        </w:tc>
      </w:tr>
      <w:tr>
        <w:trPr>
          <w:trHeight w:val="6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11152</w:t>
            </w:r>
          </w:p>
        </w:tc>
      </w:tr>
      <w:tr>
        <w:trPr>
          <w:trHeight w:val="69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11152</w:t>
            </w:r>
          </w:p>
        </w:tc>
      </w:tr>
      <w:tr>
        <w:trPr>
          <w:trHeight w:val="6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34839</w:t>
            </w:r>
          </w:p>
        </w:tc>
      </w:tr>
      <w:tr>
        <w:trPr>
          <w:trHeight w:val="7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34839</w:t>
            </w:r>
          </w:p>
        </w:tc>
      </w:tr>
      <w:tr>
        <w:trPr>
          <w:trHeight w:val="10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156633</w:t>
            </w:r>
          </w:p>
        </w:tc>
      </w:tr>
      <w:tr>
        <w:trPr>
          <w:trHeight w:val="12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156633</w:t>
            </w:r>
          </w:p>
        </w:tc>
      </w:tr>
      <w:tr>
        <w:trPr>
          <w:trHeight w:val="4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16673</w:t>
            </w:r>
          </w:p>
        </w:tc>
      </w:tr>
      <w:tr>
        <w:trPr>
          <w:trHeight w:val="8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16673</w:t>
            </w:r>
          </w:p>
        </w:tc>
      </w:tr>
      <w:tr>
        <w:trPr>
          <w:trHeight w:val="102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11898</w:t>
            </w:r>
          </w:p>
        </w:tc>
      </w:tr>
      <w:tr>
        <w:trPr>
          <w:trHeight w:val="7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7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4475</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10607</w:t>
            </w:r>
          </w:p>
        </w:tc>
      </w:tr>
      <w:tr>
        <w:trPr>
          <w:trHeight w:val="6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10607</w:t>
            </w:r>
          </w:p>
        </w:tc>
      </w:tr>
      <w:tr>
        <w:trPr>
          <w:trHeight w:val="15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10607</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w:t>
            </w:r>
          </w:p>
        </w:tc>
      </w:tr>
      <w:tr>
        <w:trPr>
          <w:trHeight w:val="6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w:t>
            </w:r>
          </w:p>
        </w:tc>
      </w:tr>
      <w:tr>
        <w:trPr>
          <w:trHeight w:val="6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1251907</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17459</w:t>
            </w:r>
          </w:p>
        </w:tc>
      </w:tr>
      <w:tr>
        <w:trPr>
          <w:trHeight w:val="7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17459</w:t>
            </w:r>
          </w:p>
        </w:tc>
      </w:tr>
      <w:tr>
        <w:trPr>
          <w:trHeight w:val="6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17459</w:t>
            </w:r>
          </w:p>
        </w:tc>
      </w:tr>
      <w:tr>
        <w:trPr>
          <w:trHeight w:val="6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1231091</w:t>
            </w:r>
          </w:p>
        </w:tc>
      </w:tr>
      <w:tr>
        <w:trPr>
          <w:trHeight w:val="11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2545</w:t>
            </w:r>
          </w:p>
        </w:tc>
      </w:tr>
      <w:tr>
        <w:trPr>
          <w:trHeight w:val="10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2545</w:t>
            </w:r>
          </w:p>
        </w:tc>
      </w:tr>
      <w:tr>
        <w:trPr>
          <w:trHeight w:val="6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1228546</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1216728</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11818</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3357</w:t>
            </w:r>
          </w:p>
        </w:tc>
      </w:tr>
      <w:tr>
        <w:trPr>
          <w:trHeight w:val="78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3357</w:t>
            </w:r>
          </w:p>
        </w:tc>
      </w:tr>
      <w:tr>
        <w:trPr>
          <w:trHeight w:val="10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3357</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76827</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63399</w:t>
            </w:r>
          </w:p>
        </w:tc>
      </w:tr>
      <w:tr>
        <w:trPr>
          <w:trHeight w:val="9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63399</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10989</w:t>
            </w:r>
          </w:p>
        </w:tc>
      </w:tr>
      <w:tr>
        <w:trPr>
          <w:trHeight w:val="129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3017</w:t>
            </w:r>
          </w:p>
        </w:tc>
      </w:tr>
      <w:tr>
        <w:trPr>
          <w:trHeight w:val="42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5370</w:t>
            </w:r>
          </w:p>
        </w:tc>
      </w:tr>
      <w:tr>
        <w:trPr>
          <w:trHeight w:val="4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15949</w:t>
            </w:r>
          </w:p>
        </w:tc>
      </w:tr>
      <w:tr>
        <w:trPr>
          <w:trHeight w:val="7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3467</w:t>
            </w:r>
          </w:p>
        </w:tc>
      </w:tr>
      <w:tr>
        <w:trPr>
          <w:trHeight w:val="6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334</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14336</w:t>
            </w:r>
          </w:p>
        </w:tc>
      </w:tr>
      <w:tr>
        <w:trPr>
          <w:trHeight w:val="42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4159</w:t>
            </w:r>
          </w:p>
        </w:tc>
      </w:tr>
      <w:tr>
        <w:trPr>
          <w:trHeight w:val="12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5778</w:t>
            </w:r>
          </w:p>
        </w:tc>
      </w:tr>
      <w:tr>
        <w:trPr>
          <w:trHeight w:val="9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13428</w:t>
            </w:r>
          </w:p>
        </w:tc>
      </w:tr>
      <w:tr>
        <w:trPr>
          <w:trHeight w:val="87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13428</w:t>
            </w:r>
          </w:p>
        </w:tc>
      </w:tr>
      <w:tr>
        <w:trPr>
          <w:trHeight w:val="15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12673</w:t>
            </w:r>
          </w:p>
        </w:tc>
      </w:tr>
      <w:tr>
        <w:trPr>
          <w:trHeight w:val="55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755</w:t>
            </w:r>
          </w:p>
        </w:tc>
      </w:tr>
      <w:tr>
        <w:trPr>
          <w:trHeight w:val="3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19299</w:t>
            </w:r>
          </w:p>
        </w:tc>
      </w:tr>
      <w:tr>
        <w:trPr>
          <w:trHeight w:val="4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19299</w:t>
            </w:r>
          </w:p>
        </w:tc>
      </w:tr>
      <w:tr>
        <w:trPr>
          <w:trHeight w:val="10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19299</w:t>
            </w:r>
          </w:p>
        </w:tc>
      </w:tr>
      <w:tr>
        <w:trPr>
          <w:trHeight w:val="4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11597</w:t>
            </w:r>
          </w:p>
        </w:tc>
      </w:tr>
      <w:tr>
        <w:trPr>
          <w:trHeight w:val="3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5546</w:t>
            </w:r>
          </w:p>
        </w:tc>
      </w:tr>
      <w:tr>
        <w:trPr>
          <w:trHeight w:val="5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2156</w:t>
            </w:r>
          </w:p>
        </w:tc>
      </w:tr>
      <w:tr>
        <w:trPr>
          <w:trHeight w:val="6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142752</w:t>
            </w:r>
          </w:p>
        </w:tc>
      </w:tr>
      <w:tr>
        <w:trPr>
          <w:trHeight w:val="42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68257</w:t>
            </w:r>
          </w:p>
        </w:tc>
      </w:tr>
      <w:tr>
        <w:trPr>
          <w:trHeight w:val="6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68257</w:t>
            </w:r>
          </w:p>
        </w:tc>
      </w:tr>
      <w:tr>
        <w:trPr>
          <w:trHeight w:val="4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68257</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69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79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13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62078</w:t>
            </w:r>
          </w:p>
        </w:tc>
      </w:tr>
      <w:tr>
        <w:trPr>
          <w:trHeight w:val="7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54134</w:t>
            </w:r>
          </w:p>
        </w:tc>
      </w:tr>
      <w:tr>
        <w:trPr>
          <w:trHeight w:val="7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54134</w:t>
            </w:r>
          </w:p>
        </w:tc>
      </w:tr>
      <w:tr>
        <w:trPr>
          <w:trHeight w:val="64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7944</w:t>
            </w:r>
          </w:p>
        </w:tc>
      </w:tr>
      <w:tr>
        <w:trPr>
          <w:trHeight w:val="63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7644</w:t>
            </w:r>
          </w:p>
        </w:tc>
      </w:tr>
      <w:tr>
        <w:trPr>
          <w:trHeight w:val="6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102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11877</w:t>
            </w:r>
          </w:p>
        </w:tc>
      </w:tr>
      <w:tr>
        <w:trPr>
          <w:trHeight w:val="7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6487</w:t>
            </w:r>
          </w:p>
        </w:tc>
      </w:tr>
      <w:tr>
        <w:trPr>
          <w:trHeight w:val="102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6487</w:t>
            </w:r>
          </w:p>
        </w:tc>
      </w:tr>
      <w:tr>
        <w:trPr>
          <w:trHeight w:val="7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5390</w:t>
            </w:r>
          </w:p>
        </w:tc>
      </w:tr>
      <w:tr>
        <w:trPr>
          <w:trHeight w:val="13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5090</w:t>
            </w:r>
          </w:p>
        </w:tc>
      </w:tr>
      <w:tr>
        <w:trPr>
          <w:trHeight w:val="67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13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16766</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11189</w:t>
            </w:r>
          </w:p>
        </w:tc>
      </w:tr>
      <w:tr>
        <w:trPr>
          <w:trHeight w:val="7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11189</w:t>
            </w:r>
          </w:p>
        </w:tc>
      </w:tr>
      <w:tr>
        <w:trPr>
          <w:trHeight w:val="108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11189</w:t>
            </w:r>
          </w:p>
        </w:tc>
      </w:tr>
      <w:tr>
        <w:trPr>
          <w:trHeight w:val="4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5577</w:t>
            </w:r>
          </w:p>
        </w:tc>
      </w:tr>
      <w:tr>
        <w:trPr>
          <w:trHeight w:val="7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5577</w:t>
            </w:r>
          </w:p>
        </w:tc>
      </w:tr>
      <w:tr>
        <w:trPr>
          <w:trHeight w:val="111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5577</w:t>
            </w:r>
          </w:p>
        </w:tc>
      </w:tr>
      <w:tr>
        <w:trPr>
          <w:trHeight w:val="6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6279</w:t>
            </w:r>
          </w:p>
        </w:tc>
      </w:tr>
      <w:tr>
        <w:trPr>
          <w:trHeight w:val="4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6279</w:t>
            </w:r>
          </w:p>
        </w:tc>
      </w:tr>
      <w:tr>
        <w:trPr>
          <w:trHeight w:val="7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6279</w:t>
            </w:r>
          </w:p>
        </w:tc>
      </w:tr>
      <w:tr>
        <w:trPr>
          <w:trHeight w:val="69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6279</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23169</w:t>
            </w:r>
          </w:p>
        </w:tc>
      </w:tr>
      <w:tr>
        <w:trPr>
          <w:trHeight w:val="6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4358</w:t>
            </w:r>
          </w:p>
        </w:tc>
      </w:tr>
      <w:tr>
        <w:trPr>
          <w:trHeight w:val="7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4358</w:t>
            </w:r>
          </w:p>
        </w:tc>
      </w:tr>
      <w:tr>
        <w:trPr>
          <w:trHeight w:val="9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4358</w:t>
            </w:r>
          </w:p>
        </w:tc>
      </w:tr>
      <w:tr>
        <w:trPr>
          <w:trHeight w:val="30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18811</w:t>
            </w:r>
          </w:p>
        </w:tc>
      </w:tr>
      <w:tr>
        <w:trPr>
          <w:trHeight w:val="76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5663</w:t>
            </w:r>
          </w:p>
        </w:tc>
      </w:tr>
      <w:tr>
        <w:trPr>
          <w:trHeight w:val="73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5663</w:t>
            </w:r>
          </w:p>
        </w:tc>
      </w:tr>
      <w:tr>
        <w:trPr>
          <w:trHeight w:val="130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5104</w:t>
            </w:r>
          </w:p>
        </w:tc>
      </w:tr>
      <w:tr>
        <w:trPr>
          <w:trHeight w:val="135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5104</w:t>
            </w:r>
          </w:p>
        </w:tc>
      </w:tr>
      <w:tr>
        <w:trPr>
          <w:trHeight w:val="82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8044</w:t>
            </w:r>
          </w:p>
        </w:tc>
      </w:tr>
      <w:tr>
        <w:trPr>
          <w:trHeight w:val="6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8044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4 қосымшасы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аудандық бюджеттің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34"/>
        <w:gridCol w:w="855"/>
        <w:gridCol w:w="895"/>
        <w:gridCol w:w="1074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75" w:hRule="atLeast"/>
        </w:trPr>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r>
      <w:tr>
        <w:trPr>
          <w:trHeight w:val="375" w:hRule="atLeast"/>
        </w:trPr>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r>
      <w:tr>
        <w:trPr>
          <w:trHeight w:val="375" w:hRule="atLeast"/>
        </w:trPr>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375" w:hRule="atLeast"/>
        </w:trPr>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375" w:hRule="atLeast"/>
        </w:trPr>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450" w:hRule="atLeast"/>
        </w:trPr>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690" w:hRule="atLeast"/>
        </w:trPr>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720" w:hRule="atLeast"/>
        </w:trPr>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705" w:hRule="atLeast"/>
        </w:trPr>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435" w:hRule="atLeast"/>
        </w:trPr>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765" w:hRule="atLeast"/>
        </w:trPr>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75" w:hRule="atLeast"/>
        </w:trPr>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0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5 қосымшасы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аудандық бюджеттерін атқару барысында жергілікті бюджеттік бағдарламалардың секвестрлеуге жатпайтыны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714"/>
        <w:gridCol w:w="815"/>
        <w:gridCol w:w="775"/>
        <w:gridCol w:w="1090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465" w:hRule="atLeast"/>
        </w:trPr>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r>
      <w:tr>
        <w:trPr>
          <w:trHeight w:val="465" w:hRule="atLeast"/>
        </w:trPr>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r>
      <w:tr>
        <w:trPr>
          <w:trHeight w:val="465" w:hRule="atLeast"/>
        </w:trPr>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465" w:hRule="atLeast"/>
        </w:trPr>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465" w:hRule="atLeast"/>
        </w:trPr>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450" w:hRule="atLeast"/>
        </w:trPr>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75" w:hRule="atLeast"/>
        </w:trPr>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555" w:hRule="atLeast"/>
        </w:trPr>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Киевка кентінің әкімі аппаратының 2010 жылғы бюджеті</w:t>
      </w:r>
    </w:p>
    <w:p>
      <w:pPr>
        <w:spacing w:after="0"/>
        <w:ind w:left="0"/>
        <w:jc w:val="both"/>
      </w:pPr>
      <w:r>
        <w:rPr>
          <w:rFonts w:ascii="Times New Roman"/>
          <w:b w:val="false"/>
          <w:i/>
          <w:color w:val="800000"/>
          <w:sz w:val="28"/>
        </w:rPr>
        <w:t xml:space="preserve">      Ескерту. 6-қосымша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58"/>
        <w:gridCol w:w="821"/>
        <w:gridCol w:w="781"/>
        <w:gridCol w:w="9652"/>
        <w:gridCol w:w="1610"/>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61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32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48215</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11673</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11673</w:t>
            </w:r>
          </w:p>
        </w:tc>
      </w:tr>
      <w:tr>
        <w:trPr>
          <w:trHeight w:val="6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11673</w:t>
            </w:r>
          </w:p>
        </w:tc>
      </w:tr>
      <w:tr>
        <w:trPr>
          <w:trHeight w:val="9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11673</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6418</w:t>
            </w:r>
          </w:p>
        </w:tc>
      </w:tr>
      <w:tr>
        <w:trPr>
          <w:trHeight w:val="3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6418</w:t>
            </w:r>
          </w:p>
        </w:tc>
      </w:tr>
      <w:tr>
        <w:trPr>
          <w:trHeight w:val="6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6418</w:t>
            </w: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4907</w:t>
            </w:r>
          </w:p>
        </w:tc>
      </w:tr>
      <w:tr>
        <w:trPr>
          <w:trHeight w:val="3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1511</w:t>
            </w:r>
          </w:p>
        </w:tc>
      </w:tr>
      <w:tr>
        <w:trPr>
          <w:trHeight w:val="9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30124</w:t>
            </w:r>
          </w:p>
        </w:tc>
      </w:tr>
      <w:tr>
        <w:trPr>
          <w:trHeight w:val="9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30124</w:t>
            </w:r>
          </w:p>
        </w:tc>
      </w:tr>
      <w:tr>
        <w:trPr>
          <w:trHeight w:val="1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30124</w:t>
            </w:r>
          </w:p>
        </w:tc>
      </w:tr>
      <w:tr>
        <w:trPr>
          <w:trHeight w:val="12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30124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7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Шұбаркөл кентінің әкімі аппаратының 2010 жылғы бюджеті</w:t>
      </w:r>
    </w:p>
    <w:p>
      <w:pPr>
        <w:spacing w:after="0"/>
        <w:ind w:left="0"/>
        <w:jc w:val="both"/>
      </w:pPr>
      <w:r>
        <w:rPr>
          <w:rFonts w:ascii="Times New Roman"/>
          <w:b w:val="false"/>
          <w:i/>
          <w:color w:val="800000"/>
          <w:sz w:val="28"/>
        </w:rPr>
        <w:t xml:space="preserve">      Ескерту. 7-қосымша жаңа редакцияда - Қарағанды облысы Нұра аудандық мәслихатының 2010.09.14 </w:t>
      </w:r>
      <w:r>
        <w:rPr>
          <w:rFonts w:ascii="Times New Roman"/>
          <w:b w:val="false"/>
          <w:i w:val="false"/>
          <w:color w:val="000000"/>
          <w:sz w:val="28"/>
        </w:rPr>
        <w:t>N 283</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720"/>
        <w:gridCol w:w="821"/>
        <w:gridCol w:w="821"/>
        <w:gridCol w:w="8662"/>
        <w:gridCol w:w="2196"/>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9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7418</w:t>
            </w:r>
          </w:p>
        </w:tc>
      </w:tr>
      <w:tr>
        <w:trPr>
          <w:trHeight w:val="3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6292</w:t>
            </w:r>
          </w:p>
        </w:tc>
      </w:tr>
      <w:tr>
        <w:trPr>
          <w:trHeight w:val="67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6292</w:t>
            </w:r>
          </w:p>
        </w:tc>
      </w:tr>
      <w:tr>
        <w:trPr>
          <w:trHeight w:val="69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6292</w:t>
            </w:r>
          </w:p>
        </w:tc>
      </w:tr>
      <w:tr>
        <w:trPr>
          <w:trHeight w:val="94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6292</w:t>
            </w:r>
          </w:p>
        </w:tc>
      </w:tr>
      <w:tr>
        <w:trPr>
          <w:trHeight w:val="3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w:t>
            </w:r>
          </w:p>
        </w:tc>
      </w:tr>
      <w:tr>
        <w:trPr>
          <w:trHeight w:val="3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w:t>
            </w:r>
          </w:p>
        </w:tc>
      </w:tr>
      <w:tr>
        <w:trPr>
          <w:trHeight w:val="67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w:t>
            </w:r>
          </w:p>
        </w:tc>
      </w:tr>
      <w:tr>
        <w:trPr>
          <w:trHeight w:val="3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w:t>
            </w:r>
          </w:p>
        </w:tc>
      </w:tr>
      <w:tr>
        <w:trPr>
          <w:trHeight w:val="100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9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76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13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8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Пржевал селолық әкімі аппаратының 2010 жылғы бюджеті</w:t>
      </w:r>
    </w:p>
    <w:p>
      <w:pPr>
        <w:spacing w:after="0"/>
        <w:ind w:left="0"/>
        <w:jc w:val="both"/>
      </w:pPr>
      <w:r>
        <w:rPr>
          <w:rFonts w:ascii="Times New Roman"/>
          <w:b w:val="false"/>
          <w:i/>
          <w:color w:val="800000"/>
          <w:sz w:val="28"/>
        </w:rPr>
        <w:t xml:space="preserve">      Ескерту. 8-қосымша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638"/>
        <w:gridCol w:w="800"/>
        <w:gridCol w:w="779"/>
        <w:gridCol w:w="9578"/>
        <w:gridCol w:w="1608"/>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60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9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8986</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5612</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5612</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5612</w:t>
            </w:r>
          </w:p>
        </w:tc>
      </w:tr>
      <w:tr>
        <w:trPr>
          <w:trHeight w:val="9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5612</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7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9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3136</w:t>
            </w:r>
          </w:p>
        </w:tc>
      </w:tr>
      <w:tr>
        <w:trPr>
          <w:trHeight w:val="9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3136</w:t>
            </w:r>
          </w:p>
        </w:tc>
      </w:tr>
      <w:tr>
        <w:trPr>
          <w:trHeight w:val="7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3136</w:t>
            </w:r>
          </w:p>
        </w:tc>
      </w:tr>
      <w:tr>
        <w:trPr>
          <w:trHeight w:val="12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9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Тассуат селолық әкімі аппаратының 2010 жылғы бюджеті</w:t>
      </w:r>
    </w:p>
    <w:p>
      <w:pPr>
        <w:spacing w:after="0"/>
        <w:ind w:left="0"/>
        <w:jc w:val="both"/>
      </w:pPr>
      <w:r>
        <w:rPr>
          <w:rFonts w:ascii="Times New Roman"/>
          <w:b w:val="false"/>
          <w:i/>
          <w:color w:val="800000"/>
          <w:sz w:val="28"/>
        </w:rPr>
        <w:t xml:space="preserve">      Ескерту. 9-қосымша жаңа редакцияда - Қарағанды облысы Нұра аудандық мәслихатының 2010.09.14 </w:t>
      </w:r>
      <w:r>
        <w:rPr>
          <w:rFonts w:ascii="Times New Roman"/>
          <w:b w:val="false"/>
          <w:i w:val="false"/>
          <w:color w:val="000000"/>
          <w:sz w:val="28"/>
        </w:rPr>
        <w:t>N 283</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680"/>
        <w:gridCol w:w="782"/>
        <w:gridCol w:w="944"/>
        <w:gridCol w:w="8594"/>
        <w:gridCol w:w="2200"/>
      </w:tblGrid>
      <w:tr>
        <w:trPr>
          <w:trHeight w:val="5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0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8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6674</w:t>
            </w:r>
          </w:p>
        </w:tc>
      </w:tr>
      <w:tr>
        <w:trPr>
          <w:trHeight w:val="30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6290</w:t>
            </w:r>
          </w:p>
        </w:tc>
      </w:tr>
      <w:tr>
        <w:trPr>
          <w:trHeight w:val="6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6290</w:t>
            </w:r>
          </w:p>
        </w:tc>
      </w:tr>
      <w:tr>
        <w:trPr>
          <w:trHeight w:val="6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6290</w:t>
            </w:r>
          </w:p>
        </w:tc>
      </w:tr>
      <w:tr>
        <w:trPr>
          <w:trHeight w:val="94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6290</w:t>
            </w:r>
          </w:p>
        </w:tc>
      </w:tr>
      <w:tr>
        <w:trPr>
          <w:trHeight w:val="30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w:t>
            </w:r>
          </w:p>
        </w:tc>
      </w:tr>
      <w:tr>
        <w:trPr>
          <w:trHeight w:val="30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w:t>
            </w:r>
          </w:p>
        </w:tc>
      </w:tr>
      <w:tr>
        <w:trPr>
          <w:trHeight w:val="6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w:t>
            </w:r>
          </w:p>
        </w:tc>
      </w:tr>
      <w:tr>
        <w:trPr>
          <w:trHeight w:val="30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10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Майоровка селолық әкімі аппаратының 2010 жылғы бюджеті</w:t>
      </w:r>
    </w:p>
    <w:p>
      <w:pPr>
        <w:spacing w:after="0"/>
        <w:ind w:left="0"/>
        <w:jc w:val="both"/>
      </w:pPr>
      <w:r>
        <w:rPr>
          <w:rFonts w:ascii="Times New Roman"/>
          <w:b w:val="false"/>
          <w:i/>
          <w:color w:val="800000"/>
          <w:sz w:val="28"/>
        </w:rPr>
        <w:t xml:space="preserve">      Ескерту. 10-қосымша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637"/>
        <w:gridCol w:w="798"/>
        <w:gridCol w:w="819"/>
        <w:gridCol w:w="9503"/>
        <w:gridCol w:w="1626"/>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62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64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5495</w:t>
            </w:r>
          </w:p>
        </w:tc>
      </w:tr>
      <w:tr>
        <w:trPr>
          <w:trHeight w:val="3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5101</w:t>
            </w:r>
          </w:p>
        </w:tc>
      </w:tr>
      <w:tr>
        <w:trPr>
          <w:trHeight w:val="70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5101</w:t>
            </w:r>
          </w:p>
        </w:tc>
      </w:tr>
      <w:tr>
        <w:trPr>
          <w:trHeight w:val="6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5101</w:t>
            </w:r>
          </w:p>
        </w:tc>
      </w:tr>
      <w:tr>
        <w:trPr>
          <w:trHeight w:val="9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5101</w:t>
            </w:r>
          </w:p>
        </w:tc>
      </w:tr>
      <w:tr>
        <w:trPr>
          <w:trHeight w:val="3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w:t>
            </w:r>
          </w:p>
        </w:tc>
      </w:tr>
      <w:tr>
        <w:trPr>
          <w:trHeight w:val="3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w:t>
            </w:r>
          </w:p>
        </w:tc>
      </w:tr>
      <w:tr>
        <w:trPr>
          <w:trHeight w:val="6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w:t>
            </w:r>
          </w:p>
        </w:tc>
      </w:tr>
      <w:tr>
        <w:trPr>
          <w:trHeight w:val="49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Шахтер селолық әкімі аппаратының 2010 жылғы бюджеті</w:t>
      </w:r>
    </w:p>
    <w:p>
      <w:pPr>
        <w:spacing w:after="0"/>
        <w:ind w:left="0"/>
        <w:jc w:val="both"/>
      </w:pPr>
      <w:r>
        <w:rPr>
          <w:rFonts w:ascii="Times New Roman"/>
          <w:b w:val="false"/>
          <w:i/>
          <w:color w:val="800000"/>
          <w:sz w:val="28"/>
        </w:rPr>
        <w:t xml:space="preserve">      Ескерту. 11-қосымша жаңа редакцияда - Қарағанды облысы Нұра аудандық мәслихатының 2010.09.14 </w:t>
      </w:r>
      <w:r>
        <w:rPr>
          <w:rFonts w:ascii="Times New Roman"/>
          <w:b w:val="false"/>
          <w:i w:val="false"/>
          <w:color w:val="000000"/>
          <w:sz w:val="28"/>
        </w:rPr>
        <w:t>N 283</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539"/>
        <w:gridCol w:w="822"/>
        <w:gridCol w:w="883"/>
        <w:gridCol w:w="8654"/>
        <w:gridCol w:w="2301"/>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30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7257</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5989</w:t>
            </w:r>
          </w:p>
        </w:tc>
      </w:tr>
      <w:tr>
        <w:trPr>
          <w:trHeight w:val="6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5989</w:t>
            </w:r>
          </w:p>
        </w:tc>
      </w:tr>
      <w:tr>
        <w:trPr>
          <w:trHeight w:val="9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5989</w:t>
            </w:r>
          </w:p>
        </w:tc>
      </w:tr>
      <w:tr>
        <w:trPr>
          <w:trHeight w:val="94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5989</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w:t>
            </w:r>
          </w:p>
        </w:tc>
      </w:tr>
      <w:tr>
        <w:trPr>
          <w:trHeight w:val="9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Изенді селолық әкімі аппаратының 2010 жылғы бюджеті</w:t>
      </w:r>
    </w:p>
    <w:p>
      <w:pPr>
        <w:spacing w:after="0"/>
        <w:ind w:left="0"/>
        <w:jc w:val="both"/>
      </w:pPr>
      <w:r>
        <w:rPr>
          <w:rFonts w:ascii="Times New Roman"/>
          <w:b w:val="false"/>
          <w:i/>
          <w:color w:val="800000"/>
          <w:sz w:val="28"/>
        </w:rPr>
        <w:t xml:space="preserve">      Ескерту. 12-қосымша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77"/>
        <w:gridCol w:w="798"/>
        <w:gridCol w:w="798"/>
        <w:gridCol w:w="9343"/>
        <w:gridCol w:w="1646"/>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64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0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6635</w:t>
            </w:r>
          </w:p>
        </w:tc>
      </w:tr>
      <w:tr>
        <w:trPr>
          <w:trHeight w:val="3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5825</w:t>
            </w:r>
          </w:p>
        </w:tc>
      </w:tr>
      <w:tr>
        <w:trPr>
          <w:trHeight w:val="96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5825</w:t>
            </w:r>
          </w:p>
        </w:tc>
      </w:tr>
      <w:tr>
        <w:trPr>
          <w:trHeight w:val="99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5825</w:t>
            </w:r>
          </w:p>
        </w:tc>
      </w:tr>
      <w:tr>
        <w:trPr>
          <w:trHeight w:val="12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5825</w:t>
            </w:r>
          </w:p>
        </w:tc>
      </w:tr>
      <w:tr>
        <w:trPr>
          <w:trHeight w:val="39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6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9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10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w:t>
            </w:r>
          </w:p>
        </w:tc>
      </w:tr>
      <w:tr>
        <w:trPr>
          <w:trHeight w:val="3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w:t>
            </w:r>
          </w:p>
        </w:tc>
      </w:tr>
      <w:tr>
        <w:trPr>
          <w:trHeight w:val="31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w:t>
            </w:r>
          </w:p>
        </w:tc>
      </w:tr>
      <w:tr>
        <w:trPr>
          <w:trHeight w:val="9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w:t>
            </w:r>
          </w:p>
        </w:tc>
      </w:tr>
      <w:tr>
        <w:trPr>
          <w:trHeight w:val="66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13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Ахметауыл селолық әкімі аппаратының 2010 жылғы бюджеті</w:t>
      </w:r>
    </w:p>
    <w:p>
      <w:pPr>
        <w:spacing w:after="0"/>
        <w:ind w:left="0"/>
        <w:jc w:val="both"/>
      </w:pPr>
      <w:r>
        <w:rPr>
          <w:rFonts w:ascii="Times New Roman"/>
          <w:b w:val="false"/>
          <w:i/>
          <w:color w:val="800000"/>
          <w:sz w:val="28"/>
        </w:rPr>
        <w:t xml:space="preserve">      Ескерту. 13-қосымша жаңа редакцияда - Қарағанды облысы Нұра аудандық мәслихатының 2010.09.14 </w:t>
      </w:r>
      <w:r>
        <w:rPr>
          <w:rFonts w:ascii="Times New Roman"/>
          <w:b w:val="false"/>
          <w:i w:val="false"/>
          <w:color w:val="000000"/>
          <w:sz w:val="28"/>
        </w:rPr>
        <w:t>N 283</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599"/>
        <w:gridCol w:w="802"/>
        <w:gridCol w:w="822"/>
        <w:gridCol w:w="8655"/>
        <w:gridCol w:w="2341"/>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34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6259</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5880</w:t>
            </w:r>
          </w:p>
        </w:tc>
      </w:tr>
      <w:tr>
        <w:trPr>
          <w:trHeight w:val="6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5880</w:t>
            </w:r>
          </w:p>
        </w:tc>
      </w:tr>
      <w:tr>
        <w:trPr>
          <w:trHeight w:val="9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5880</w:t>
            </w:r>
          </w:p>
        </w:tc>
      </w:tr>
      <w:tr>
        <w:trPr>
          <w:trHeight w:val="94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5880</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w:t>
            </w:r>
          </w:p>
        </w:tc>
      </w:tr>
      <w:tr>
        <w:trPr>
          <w:trHeight w:val="9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3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14 қосымшасы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Құланөтпес селолық әкімі аппаратының 2010 жылғы бюджеті</w:t>
      </w:r>
    </w:p>
    <w:p>
      <w:pPr>
        <w:spacing w:after="0"/>
        <w:ind w:left="0"/>
        <w:jc w:val="both"/>
      </w:pPr>
      <w:r>
        <w:rPr>
          <w:rFonts w:ascii="Times New Roman"/>
          <w:b w:val="false"/>
          <w:i/>
          <w:color w:val="800000"/>
          <w:sz w:val="28"/>
        </w:rPr>
        <w:t xml:space="preserve">      Ескерту. 14-қосымша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661"/>
        <w:gridCol w:w="783"/>
        <w:gridCol w:w="844"/>
        <w:gridCol w:w="9274"/>
        <w:gridCol w:w="1676"/>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67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0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5490</w:t>
            </w:r>
          </w:p>
        </w:tc>
      </w:tr>
      <w:tr>
        <w:trPr>
          <w:trHeight w:val="33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3802</w:t>
            </w:r>
          </w:p>
        </w:tc>
      </w:tr>
      <w:tr>
        <w:trPr>
          <w:trHeight w:val="69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3802</w:t>
            </w:r>
          </w:p>
        </w:tc>
      </w:tr>
      <w:tr>
        <w:trPr>
          <w:trHeight w:val="66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3802</w:t>
            </w:r>
          </w:p>
        </w:tc>
      </w:tr>
      <w:tr>
        <w:trPr>
          <w:trHeight w:val="102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3802</w:t>
            </w:r>
          </w:p>
        </w:tc>
      </w:tr>
      <w:tr>
        <w:trPr>
          <w:trHeight w:val="31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1188</w:t>
            </w:r>
          </w:p>
        </w:tc>
      </w:tr>
      <w:tr>
        <w:trPr>
          <w:trHeight w:val="3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1188</w:t>
            </w:r>
          </w:p>
        </w:tc>
      </w:tr>
      <w:tr>
        <w:trPr>
          <w:trHeight w:val="75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1188</w:t>
            </w:r>
          </w:p>
        </w:tc>
      </w:tr>
      <w:tr>
        <w:trPr>
          <w:trHeight w:val="36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w:t>
            </w:r>
          </w:p>
        </w:tc>
      </w:tr>
      <w:tr>
        <w:trPr>
          <w:trHeight w:val="43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1046</w:t>
            </w:r>
          </w:p>
        </w:tc>
      </w:tr>
      <w:tr>
        <w:trPr>
          <w:trHeight w:val="102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2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2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30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2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Жараспай селолық әкімі аппаратының 2010 жылғы бюджеті</w:t>
      </w:r>
    </w:p>
    <w:p>
      <w:pPr>
        <w:spacing w:after="0"/>
        <w:ind w:left="0"/>
        <w:jc w:val="both"/>
      </w:pPr>
      <w:r>
        <w:rPr>
          <w:rFonts w:ascii="Times New Roman"/>
          <w:b w:val="false"/>
          <w:i/>
          <w:color w:val="800000"/>
          <w:sz w:val="28"/>
        </w:rPr>
        <w:t xml:space="preserve">      Ескерту. 15-қосымша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760"/>
        <w:gridCol w:w="801"/>
        <w:gridCol w:w="801"/>
        <w:gridCol w:w="9288"/>
        <w:gridCol w:w="1711"/>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1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75"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05"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6893</w:t>
            </w:r>
          </w:p>
        </w:tc>
      </w:tr>
      <w:tr>
        <w:trPr>
          <w:trHeight w:val="375"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5155</w:t>
            </w:r>
          </w:p>
        </w:tc>
      </w:tr>
      <w:tr>
        <w:trPr>
          <w:trHeight w:val="660"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5155</w:t>
            </w:r>
          </w:p>
        </w:tc>
      </w:tr>
      <w:tr>
        <w:trPr>
          <w:trHeight w:val="630"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5155</w:t>
            </w:r>
          </w:p>
        </w:tc>
      </w:tr>
      <w:tr>
        <w:trPr>
          <w:trHeight w:val="990"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2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5155</w:t>
            </w:r>
          </w:p>
        </w:tc>
      </w:tr>
      <w:tr>
        <w:trPr>
          <w:trHeight w:val="360"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1738</w:t>
            </w:r>
          </w:p>
        </w:tc>
      </w:tr>
      <w:tr>
        <w:trPr>
          <w:trHeight w:val="330"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1738</w:t>
            </w:r>
          </w:p>
        </w:tc>
      </w:tr>
      <w:tr>
        <w:trPr>
          <w:trHeight w:val="690"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1738</w:t>
            </w:r>
          </w:p>
        </w:tc>
      </w:tr>
      <w:tr>
        <w:trPr>
          <w:trHeight w:val="435"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2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w:t>
            </w:r>
          </w:p>
        </w:tc>
      </w:tr>
      <w:tr>
        <w:trPr>
          <w:trHeight w:val="420"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2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Көбетей селолық әкімі аппаратының 2010 жылғы бюджеті</w:t>
      </w:r>
    </w:p>
    <w:p>
      <w:pPr>
        <w:spacing w:after="0"/>
        <w:ind w:left="0"/>
        <w:jc w:val="both"/>
      </w:pPr>
      <w:r>
        <w:rPr>
          <w:rFonts w:ascii="Times New Roman"/>
          <w:b w:val="false"/>
          <w:i/>
          <w:color w:val="800000"/>
          <w:sz w:val="28"/>
        </w:rPr>
        <w:t xml:space="preserve">      Ескерту. 16-қосымша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22"/>
        <w:gridCol w:w="786"/>
        <w:gridCol w:w="786"/>
        <w:gridCol w:w="9600"/>
        <w:gridCol w:w="1764"/>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76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5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0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5870</w:t>
            </w:r>
          </w:p>
        </w:tc>
      </w:tr>
      <w:tr>
        <w:trPr>
          <w:trHeight w:val="36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5477</w:t>
            </w:r>
          </w:p>
        </w:tc>
      </w:tr>
      <w:tr>
        <w:trPr>
          <w:trHeight w:val="69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5477</w:t>
            </w:r>
          </w:p>
        </w:tc>
      </w:tr>
      <w:tr>
        <w:trPr>
          <w:trHeight w:val="66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5477</w:t>
            </w:r>
          </w:p>
        </w:tc>
      </w:tr>
      <w:tr>
        <w:trPr>
          <w:trHeight w:val="96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5477</w:t>
            </w:r>
          </w:p>
        </w:tc>
      </w:tr>
      <w:tr>
        <w:trPr>
          <w:trHeight w:val="33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w:t>
            </w:r>
          </w:p>
        </w:tc>
      </w:tr>
      <w:tr>
        <w:trPr>
          <w:trHeight w:val="30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w:t>
            </w:r>
          </w:p>
        </w:tc>
      </w:tr>
      <w:tr>
        <w:trPr>
          <w:trHeight w:val="645"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w:t>
            </w:r>
          </w:p>
        </w:tc>
      </w:tr>
      <w:tr>
        <w:trPr>
          <w:trHeight w:val="360" w:hRule="atLeast"/>
        </w:trPr>
        <w:tc>
          <w:tcPr>
            <w:tcW w:w="5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17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Балықтыкөл селолық әкімі аппаратының 2010 жылғы бюджеті</w:t>
      </w:r>
    </w:p>
    <w:p>
      <w:pPr>
        <w:spacing w:after="0"/>
        <w:ind w:left="0"/>
        <w:jc w:val="both"/>
      </w:pPr>
      <w:r>
        <w:rPr>
          <w:rFonts w:ascii="Times New Roman"/>
          <w:b w:val="false"/>
          <w:i/>
          <w:color w:val="800000"/>
          <w:sz w:val="28"/>
        </w:rPr>
        <w:t xml:space="preserve">      Ескерту. 17-қосымша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559"/>
        <w:gridCol w:w="782"/>
        <w:gridCol w:w="802"/>
        <w:gridCol w:w="9444"/>
        <w:gridCol w:w="1774"/>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77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90"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90"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05"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6294</w:t>
            </w:r>
          </w:p>
        </w:tc>
      </w:tr>
      <w:tr>
        <w:trPr>
          <w:trHeight w:val="300"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6262</w:t>
            </w:r>
          </w:p>
        </w:tc>
      </w:tr>
      <w:tr>
        <w:trPr>
          <w:trHeight w:val="645"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6262</w:t>
            </w:r>
          </w:p>
        </w:tc>
      </w:tr>
      <w:tr>
        <w:trPr>
          <w:trHeight w:val="660"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6262</w:t>
            </w:r>
          </w:p>
        </w:tc>
      </w:tr>
      <w:tr>
        <w:trPr>
          <w:trHeight w:val="960"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6262</w:t>
            </w:r>
          </w:p>
        </w:tc>
      </w:tr>
      <w:tr>
        <w:trPr>
          <w:trHeight w:val="330"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375"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705"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r>
        <w:trPr>
          <w:trHeight w:val="390" w:hRule="atLeast"/>
        </w:trPr>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18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Ақмешіт селолық әкімі аппаратының 2010 жылғы бюджеті</w:t>
      </w:r>
    </w:p>
    <w:p>
      <w:pPr>
        <w:spacing w:after="0"/>
        <w:ind w:left="0"/>
        <w:jc w:val="both"/>
      </w:pPr>
      <w:r>
        <w:rPr>
          <w:rFonts w:ascii="Times New Roman"/>
          <w:b w:val="false"/>
          <w:i/>
          <w:color w:val="800000"/>
          <w:sz w:val="28"/>
        </w:rPr>
        <w:t xml:space="preserve">      Ескерту. 18-қосымша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519"/>
        <w:gridCol w:w="783"/>
        <w:gridCol w:w="783"/>
        <w:gridCol w:w="9478"/>
        <w:gridCol w:w="181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1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4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64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6239</w:t>
            </w:r>
          </w:p>
        </w:tc>
      </w:tr>
      <w:tr>
        <w:trPr>
          <w:trHeight w:val="36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5977</w:t>
            </w:r>
          </w:p>
        </w:tc>
      </w:tr>
      <w:tr>
        <w:trPr>
          <w:trHeight w:val="66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5977</w:t>
            </w:r>
          </w:p>
        </w:tc>
      </w:tr>
      <w:tr>
        <w:trPr>
          <w:trHeight w:val="63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5977</w:t>
            </w:r>
          </w:p>
        </w:tc>
      </w:tr>
      <w:tr>
        <w:trPr>
          <w:trHeight w:val="100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5977</w:t>
            </w:r>
          </w:p>
        </w:tc>
      </w:tr>
      <w:tr>
        <w:trPr>
          <w:trHeight w:val="33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r>
      <w:tr>
        <w:trPr>
          <w:trHeight w:val="34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r>
      <w:tr>
        <w:trPr>
          <w:trHeight w:val="705"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r>
      <w:tr>
        <w:trPr>
          <w:trHeight w:val="300" w:hRule="atLeast"/>
        </w:trPr>
        <w:tc>
          <w:tcPr>
            <w:tcW w:w="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4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19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Байтуған селолық әкімі аппаратының 2010 жылғы бюджеті</w:t>
      </w:r>
    </w:p>
    <w:p>
      <w:pPr>
        <w:spacing w:after="0"/>
        <w:ind w:left="0"/>
        <w:jc w:val="both"/>
      </w:pPr>
      <w:r>
        <w:rPr>
          <w:rFonts w:ascii="Times New Roman"/>
          <w:b w:val="false"/>
          <w:i/>
          <w:color w:val="800000"/>
          <w:sz w:val="28"/>
        </w:rPr>
        <w:t xml:space="preserve">      Ескерту. 19-қосымша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578"/>
        <w:gridCol w:w="779"/>
        <w:gridCol w:w="779"/>
        <w:gridCol w:w="9295"/>
        <w:gridCol w:w="1810"/>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1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64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7522</w:t>
            </w:r>
          </w:p>
        </w:tc>
      </w:tr>
      <w:tr>
        <w:trPr>
          <w:trHeight w:val="33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5723</w:t>
            </w:r>
          </w:p>
        </w:tc>
      </w:tr>
      <w:tr>
        <w:trPr>
          <w:trHeight w:val="100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5723</w:t>
            </w:r>
          </w:p>
        </w:tc>
      </w:tr>
      <w:tr>
        <w:trPr>
          <w:trHeight w:val="99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5723</w:t>
            </w:r>
          </w:p>
        </w:tc>
      </w:tr>
      <w:tr>
        <w:trPr>
          <w:trHeight w:val="127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5723</w:t>
            </w:r>
          </w:p>
        </w:tc>
      </w:tr>
      <w:tr>
        <w:trPr>
          <w:trHeight w:val="37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1799</w:t>
            </w:r>
          </w:p>
        </w:tc>
      </w:tr>
      <w:tr>
        <w:trPr>
          <w:trHeight w:val="33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1799</w:t>
            </w:r>
          </w:p>
        </w:tc>
      </w:tr>
      <w:tr>
        <w:trPr>
          <w:trHeight w:val="96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1799</w:t>
            </w:r>
          </w:p>
        </w:tc>
      </w:tr>
      <w:tr>
        <w:trPr>
          <w:trHeight w:val="645"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w:t>
            </w:r>
          </w:p>
        </w:tc>
      </w:tr>
      <w:tr>
        <w:trPr>
          <w:trHeight w:val="630" w:hRule="atLeast"/>
        </w:trPr>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20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 Мынбаев атындағы селолық әкімі аппаратының 2010 жылғы бюджеті</w:t>
      </w:r>
    </w:p>
    <w:p>
      <w:pPr>
        <w:spacing w:after="0"/>
        <w:ind w:left="0"/>
        <w:jc w:val="both"/>
      </w:pPr>
      <w:r>
        <w:rPr>
          <w:rFonts w:ascii="Times New Roman"/>
          <w:b w:val="false"/>
          <w:i/>
          <w:color w:val="800000"/>
          <w:sz w:val="28"/>
        </w:rPr>
        <w:t xml:space="preserve">      Ескерту. 20-қосымша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779"/>
        <w:gridCol w:w="779"/>
        <w:gridCol w:w="820"/>
        <w:gridCol w:w="9074"/>
        <w:gridCol w:w="183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3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64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7071</w:t>
            </w:r>
          </w:p>
        </w:tc>
      </w:tr>
      <w:tr>
        <w:trPr>
          <w:trHeight w:val="4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6384</w:t>
            </w:r>
          </w:p>
        </w:tc>
      </w:tr>
      <w:tr>
        <w:trPr>
          <w:trHeight w:val="10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6384</w:t>
            </w:r>
          </w:p>
        </w:tc>
      </w:tr>
      <w:tr>
        <w:trPr>
          <w:trHeight w:val="10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6384</w:t>
            </w:r>
          </w:p>
        </w:tc>
      </w:tr>
      <w:tr>
        <w:trPr>
          <w:trHeight w:val="133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6384</w:t>
            </w:r>
          </w:p>
        </w:tc>
      </w:tr>
      <w:tr>
        <w:trPr>
          <w:trHeight w:val="4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w:t>
            </w:r>
          </w:p>
        </w:tc>
      </w:tr>
      <w:tr>
        <w:trPr>
          <w:trHeight w:val="9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w:t>
            </w:r>
          </w:p>
        </w:tc>
      </w:tr>
      <w:tr>
        <w:trPr>
          <w:trHeight w:val="64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Кертенді селолық әкімі аппаратының 2010 жылғы бюджеті</w:t>
      </w:r>
    </w:p>
    <w:p>
      <w:pPr>
        <w:spacing w:after="0"/>
        <w:ind w:left="0"/>
        <w:jc w:val="both"/>
      </w:pPr>
      <w:r>
        <w:rPr>
          <w:rFonts w:ascii="Times New Roman"/>
          <w:b w:val="false"/>
          <w:i/>
          <w:color w:val="800000"/>
          <w:sz w:val="28"/>
        </w:rPr>
        <w:t xml:space="preserve">      Ескерту. 21-қосымша жаңа редакцияда - Қарағанды облысы Нұра аудандық мәслихатының 2010.09.14 </w:t>
      </w:r>
      <w:r>
        <w:rPr>
          <w:rFonts w:ascii="Times New Roman"/>
          <w:b w:val="false"/>
          <w:i w:val="false"/>
          <w:color w:val="000000"/>
          <w:sz w:val="28"/>
        </w:rPr>
        <w:t>N 283</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618"/>
        <w:gridCol w:w="860"/>
        <w:gridCol w:w="779"/>
        <w:gridCol w:w="8852"/>
        <w:gridCol w:w="219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7538</w:t>
            </w:r>
          </w:p>
        </w:tc>
      </w:tr>
      <w:tr>
        <w:trPr>
          <w:trHeight w:val="30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5752</w:t>
            </w:r>
          </w:p>
        </w:tc>
      </w:tr>
      <w:tr>
        <w:trPr>
          <w:trHeight w:val="6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5752</w:t>
            </w:r>
          </w:p>
        </w:tc>
      </w:tr>
      <w:tr>
        <w:trPr>
          <w:trHeight w:val="90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5752</w:t>
            </w:r>
          </w:p>
        </w:tc>
      </w:tr>
      <w:tr>
        <w:trPr>
          <w:trHeight w:val="94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5752</w:t>
            </w:r>
          </w:p>
        </w:tc>
      </w:tr>
      <w:tr>
        <w:trPr>
          <w:trHeight w:val="30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1786</w:t>
            </w:r>
          </w:p>
        </w:tc>
      </w:tr>
      <w:tr>
        <w:trPr>
          <w:trHeight w:val="30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1786</w:t>
            </w:r>
          </w:p>
        </w:tc>
      </w:tr>
      <w:tr>
        <w:trPr>
          <w:trHeight w:val="90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1786</w:t>
            </w:r>
          </w:p>
        </w:tc>
      </w:tr>
      <w:tr>
        <w:trPr>
          <w:trHeight w:val="30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286</w:t>
            </w:r>
          </w:p>
        </w:tc>
      </w:tr>
      <w:tr>
        <w:trPr>
          <w:trHeight w:val="30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Заречный селолық әкімі аппаратының 2010 жылғы бюджеті</w:t>
      </w:r>
    </w:p>
    <w:p>
      <w:pPr>
        <w:spacing w:after="0"/>
        <w:ind w:left="0"/>
        <w:jc w:val="both"/>
      </w:pPr>
      <w:r>
        <w:rPr>
          <w:rFonts w:ascii="Times New Roman"/>
          <w:b w:val="false"/>
          <w:i/>
          <w:color w:val="800000"/>
          <w:sz w:val="28"/>
        </w:rPr>
        <w:t xml:space="preserve">      Ескерту. 22-қосымша жаңа редакцияда - Қарағанды облысы Нұра аудандық мәслихатының 2010.09.14 </w:t>
      </w:r>
      <w:r>
        <w:rPr>
          <w:rFonts w:ascii="Times New Roman"/>
          <w:b w:val="false"/>
          <w:i w:val="false"/>
          <w:color w:val="000000"/>
          <w:sz w:val="28"/>
        </w:rPr>
        <w:t>N 283</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8"/>
        <w:gridCol w:w="921"/>
        <w:gridCol w:w="779"/>
        <w:gridCol w:w="8791"/>
        <w:gridCol w:w="221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11700</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6272</w:t>
            </w:r>
          </w:p>
        </w:tc>
      </w:tr>
      <w:tr>
        <w:trPr>
          <w:trHeight w:val="67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6272</w:t>
            </w:r>
          </w:p>
        </w:tc>
      </w:tr>
      <w:tr>
        <w:trPr>
          <w:trHeight w:val="72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6272</w:t>
            </w:r>
          </w:p>
        </w:tc>
      </w:tr>
      <w:tr>
        <w:trPr>
          <w:trHeight w:val="94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6272</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70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100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5104</w:t>
            </w:r>
          </w:p>
        </w:tc>
      </w:tr>
      <w:tr>
        <w:trPr>
          <w:trHeight w:val="94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5104</w:t>
            </w:r>
          </w:p>
        </w:tc>
      </w:tr>
      <w:tr>
        <w:trPr>
          <w:trHeight w:val="73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5104</w:t>
            </w:r>
          </w:p>
        </w:tc>
      </w:tr>
      <w:tr>
        <w:trPr>
          <w:trHeight w:val="136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7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23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Щербаков селолық әкімі аппаратының 2010 жылғы бюджеті</w:t>
      </w:r>
    </w:p>
    <w:p>
      <w:pPr>
        <w:spacing w:after="0"/>
        <w:ind w:left="0"/>
        <w:jc w:val="both"/>
      </w:pPr>
      <w:r>
        <w:rPr>
          <w:rFonts w:ascii="Times New Roman"/>
          <w:b w:val="false"/>
          <w:i/>
          <w:color w:val="800000"/>
          <w:sz w:val="28"/>
        </w:rPr>
        <w:t xml:space="preserve">      Ескерту. 23-қосымша жаңа редакцияда - Қарағанды облысы Нұра аудандық мәслихатының 2010.09.14 </w:t>
      </w:r>
      <w:r>
        <w:rPr>
          <w:rFonts w:ascii="Times New Roman"/>
          <w:b w:val="false"/>
          <w:i w:val="false"/>
          <w:color w:val="000000"/>
          <w:sz w:val="28"/>
        </w:rPr>
        <w:t>N 283</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618"/>
        <w:gridCol w:w="941"/>
        <w:gridCol w:w="800"/>
        <w:gridCol w:w="8790"/>
        <w:gridCol w:w="221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6009</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5684</w:t>
            </w:r>
          </w:p>
        </w:tc>
      </w:tr>
      <w:tr>
        <w:trPr>
          <w:trHeight w:val="67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5684</w:t>
            </w:r>
          </w:p>
        </w:tc>
      </w:tr>
      <w:tr>
        <w:trPr>
          <w:trHeight w:val="9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5684</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5684</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w:t>
            </w:r>
          </w:p>
        </w:tc>
      </w:tr>
      <w:tr>
        <w:trPr>
          <w:trHeight w:val="9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Қарой селолық әкімі аппаратының 2010 жылғы бюджеті</w:t>
      </w:r>
    </w:p>
    <w:p>
      <w:pPr>
        <w:spacing w:after="0"/>
        <w:ind w:left="0"/>
        <w:jc w:val="both"/>
      </w:pPr>
      <w:r>
        <w:rPr>
          <w:rFonts w:ascii="Times New Roman"/>
          <w:b w:val="false"/>
          <w:i/>
          <w:color w:val="800000"/>
          <w:sz w:val="28"/>
        </w:rPr>
        <w:t xml:space="preserve">      Ескерту. 24-қосымша жаңа редакцияда - Қарағанды облысы Нұра аудандық мәслихатының 2010.09.14 </w:t>
      </w:r>
      <w:r>
        <w:rPr>
          <w:rFonts w:ascii="Times New Roman"/>
          <w:b w:val="false"/>
          <w:i w:val="false"/>
          <w:color w:val="000000"/>
          <w:sz w:val="28"/>
        </w:rPr>
        <w:t>N 283</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578"/>
        <w:gridCol w:w="961"/>
        <w:gridCol w:w="800"/>
        <w:gridCol w:w="8810"/>
        <w:gridCol w:w="221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Шығыстар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9749</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5260</w:t>
            </w:r>
          </w:p>
        </w:tc>
      </w:tr>
      <w:tr>
        <w:trPr>
          <w:trHeight w:val="67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5260</w:t>
            </w:r>
          </w:p>
        </w:tc>
      </w:tr>
      <w:tr>
        <w:trPr>
          <w:trHeight w:val="9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5260</w:t>
            </w:r>
          </w:p>
        </w:tc>
      </w:tr>
      <w:tr>
        <w:trPr>
          <w:trHeight w:val="94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5260</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w:t>
            </w:r>
          </w:p>
        </w:tc>
      </w:tr>
      <w:tr>
        <w:trPr>
          <w:trHeight w:val="70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w:t>
            </w:r>
          </w:p>
        </w:tc>
      </w:tr>
      <w:tr>
        <w:trPr>
          <w:trHeight w:val="30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w:t>
            </w:r>
          </w:p>
        </w:tc>
      </w:tr>
      <w:tr>
        <w:trPr>
          <w:trHeight w:val="100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4320</w:t>
            </w:r>
          </w:p>
        </w:tc>
      </w:tr>
      <w:tr>
        <w:trPr>
          <w:trHeight w:val="990"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4320</w:t>
            </w:r>
          </w:p>
        </w:tc>
      </w:tr>
      <w:tr>
        <w:trPr>
          <w:trHeight w:val="73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4320</w:t>
            </w:r>
          </w:p>
        </w:tc>
      </w:tr>
      <w:tr>
        <w:trPr>
          <w:trHeight w:val="1275" w:hRule="atLeast"/>
        </w:trPr>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8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Соналы селолық әкімі аппаратының 2010 жылғы бюджеті</w:t>
      </w:r>
    </w:p>
    <w:p>
      <w:pPr>
        <w:spacing w:after="0"/>
        <w:ind w:left="0"/>
        <w:jc w:val="both"/>
      </w:pPr>
      <w:r>
        <w:rPr>
          <w:rFonts w:ascii="Times New Roman"/>
          <w:b w:val="false"/>
          <w:i/>
          <w:color w:val="800000"/>
          <w:sz w:val="28"/>
        </w:rPr>
        <w:t xml:space="preserve">      Ескерту. 25-қосымша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8"/>
        <w:gridCol w:w="800"/>
        <w:gridCol w:w="779"/>
        <w:gridCol w:w="9255"/>
        <w:gridCol w:w="1850"/>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5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6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0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5845</w:t>
            </w: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5845</w:t>
            </w:r>
          </w:p>
        </w:tc>
      </w:tr>
      <w:tr>
        <w:trPr>
          <w:trHeight w:val="66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5845</w:t>
            </w:r>
          </w:p>
        </w:tc>
      </w:tr>
      <w:tr>
        <w:trPr>
          <w:trHeight w:val="66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5845</w:t>
            </w:r>
          </w:p>
        </w:tc>
      </w:tr>
      <w:tr>
        <w:trPr>
          <w:trHeight w:val="99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2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Баршын селолық әкімі аппаратының 2010 жылғы бюджеті</w:t>
      </w:r>
    </w:p>
    <w:p>
      <w:pPr>
        <w:spacing w:after="0"/>
        <w:ind w:left="0"/>
        <w:jc w:val="both"/>
      </w:pPr>
      <w:r>
        <w:rPr>
          <w:rFonts w:ascii="Times New Roman"/>
          <w:b w:val="false"/>
          <w:i/>
          <w:color w:val="800000"/>
          <w:sz w:val="28"/>
        </w:rPr>
        <w:t xml:space="preserve">      Ескерту. 26-қосымша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718"/>
        <w:gridCol w:w="798"/>
        <w:gridCol w:w="819"/>
        <w:gridCol w:w="8960"/>
        <w:gridCol w:w="186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6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3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0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10525</w:t>
            </w:r>
          </w:p>
        </w:tc>
      </w:tr>
      <w:tr>
        <w:trPr>
          <w:trHeight w:val="33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9977</w:t>
            </w:r>
          </w:p>
        </w:tc>
      </w:tr>
      <w:tr>
        <w:trPr>
          <w:trHeight w:val="67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9977</w:t>
            </w:r>
          </w:p>
        </w:tc>
      </w:tr>
      <w:tr>
        <w:trPr>
          <w:trHeight w:val="66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9977</w:t>
            </w:r>
          </w:p>
        </w:tc>
      </w:tr>
      <w:tr>
        <w:trPr>
          <w:trHeight w:val="93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9977</w:t>
            </w:r>
          </w:p>
        </w:tc>
      </w:tr>
      <w:tr>
        <w:trPr>
          <w:trHeight w:val="27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r>
      <w:tr>
        <w:trPr>
          <w:trHeight w:val="37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r>
      <w:tr>
        <w:trPr>
          <w:trHeight w:val="73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r>
      <w:tr>
        <w:trPr>
          <w:trHeight w:val="66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r>
      <w:tr>
        <w:trPr>
          <w:trHeight w:val="31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r>
      <w:tr>
        <w:trPr>
          <w:trHeight w:val="36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r>
      <w:tr>
        <w:trPr>
          <w:trHeight w:val="67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r>
      <w:tr>
        <w:trPr>
          <w:trHeight w:val="31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9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27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Жанбөбек селолық әкімі аппаратының 2010 жылғы бюджеті</w:t>
      </w:r>
    </w:p>
    <w:p>
      <w:pPr>
        <w:spacing w:after="0"/>
        <w:ind w:left="0"/>
        <w:jc w:val="both"/>
      </w:pPr>
      <w:r>
        <w:rPr>
          <w:rFonts w:ascii="Times New Roman"/>
          <w:b w:val="false"/>
          <w:i/>
          <w:color w:val="800000"/>
          <w:sz w:val="28"/>
        </w:rPr>
        <w:t xml:space="preserve">      Ескерту. 27-қосымша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83"/>
        <w:gridCol w:w="844"/>
        <w:gridCol w:w="783"/>
        <w:gridCol w:w="8950"/>
        <w:gridCol w:w="1878"/>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7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7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9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6377</w:t>
            </w:r>
          </w:p>
        </w:tc>
      </w:tr>
      <w:tr>
        <w:trPr>
          <w:trHeight w:val="36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5733</w:t>
            </w:r>
          </w:p>
        </w:tc>
      </w:tr>
      <w:tr>
        <w:trPr>
          <w:trHeight w:val="67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5733</w:t>
            </w:r>
          </w:p>
        </w:tc>
      </w:tr>
      <w:tr>
        <w:trPr>
          <w:trHeight w:val="9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5733</w:t>
            </w:r>
          </w:p>
        </w:tc>
      </w:tr>
      <w:tr>
        <w:trPr>
          <w:trHeight w:val="97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5733</w:t>
            </w:r>
          </w:p>
        </w:tc>
      </w:tr>
      <w:tr>
        <w:trPr>
          <w:trHeight w:val="31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w:t>
            </w:r>
          </w:p>
        </w:tc>
      </w:tr>
      <w:tr>
        <w:trPr>
          <w:trHeight w:val="63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w:t>
            </w:r>
          </w:p>
        </w:tc>
      </w:tr>
      <w:tr>
        <w:trPr>
          <w:trHeight w:val="96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w:t>
            </w:r>
          </w:p>
        </w:tc>
      </w:tr>
      <w:tr>
        <w:trPr>
          <w:trHeight w:val="96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w:t>
            </w:r>
          </w:p>
        </w:tc>
      </w:tr>
      <w:tr>
        <w:trPr>
          <w:trHeight w:val="9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9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97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130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28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Кұланұтпес селолық әкімі аппаратының 2010 жылғы бюджеті</w:t>
      </w:r>
    </w:p>
    <w:p>
      <w:pPr>
        <w:spacing w:after="0"/>
        <w:ind w:left="0"/>
        <w:jc w:val="both"/>
      </w:pPr>
      <w:r>
        <w:rPr>
          <w:rFonts w:ascii="Times New Roman"/>
          <w:b w:val="false"/>
          <w:i/>
          <w:color w:val="800000"/>
          <w:sz w:val="28"/>
        </w:rPr>
        <w:t xml:space="preserve">      Ескерту. 28-қосымша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579"/>
        <w:gridCol w:w="822"/>
        <w:gridCol w:w="842"/>
        <w:gridCol w:w="9242"/>
        <w:gridCol w:w="1916"/>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1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0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5430</w:t>
            </w:r>
          </w:p>
        </w:tc>
      </w:tr>
      <w:tr>
        <w:trPr>
          <w:trHeight w:val="3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4992</w:t>
            </w:r>
          </w:p>
        </w:tc>
      </w:tr>
      <w:tr>
        <w:trPr>
          <w:trHeight w:val="6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4992</w:t>
            </w:r>
          </w:p>
        </w:tc>
      </w:tr>
      <w:tr>
        <w:trPr>
          <w:trHeight w:val="64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4992</w:t>
            </w:r>
          </w:p>
        </w:tc>
      </w:tr>
      <w:tr>
        <w:trPr>
          <w:trHeight w:val="9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4992</w:t>
            </w:r>
          </w:p>
        </w:tc>
      </w:tr>
      <w:tr>
        <w:trPr>
          <w:trHeight w:val="34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w:t>
            </w:r>
          </w:p>
        </w:tc>
      </w:tr>
      <w:tr>
        <w:trPr>
          <w:trHeight w:val="33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w:t>
            </w:r>
          </w:p>
        </w:tc>
      </w:tr>
      <w:tr>
        <w:trPr>
          <w:trHeight w:val="64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w:t>
            </w:r>
          </w:p>
        </w:tc>
      </w:tr>
      <w:tr>
        <w:trPr>
          <w:trHeight w:val="64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29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Ткенекті селолық әкімі аппаратының 2010 жылғы бюджеті</w:t>
      </w:r>
    </w:p>
    <w:p>
      <w:pPr>
        <w:spacing w:after="0"/>
        <w:ind w:left="0"/>
        <w:jc w:val="both"/>
      </w:pPr>
      <w:r>
        <w:rPr>
          <w:rFonts w:ascii="Times New Roman"/>
          <w:b w:val="false"/>
          <w:i/>
          <w:color w:val="800000"/>
          <w:sz w:val="28"/>
        </w:rPr>
        <w:t xml:space="preserve">      Ескерту. 29-қосымша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61"/>
        <w:gridCol w:w="804"/>
        <w:gridCol w:w="804"/>
        <w:gridCol w:w="9328"/>
        <w:gridCol w:w="1962"/>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6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40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0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5801</w:t>
            </w:r>
          </w:p>
        </w:tc>
      </w:tr>
      <w:tr>
        <w:trPr>
          <w:trHeight w:val="33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5377</w:t>
            </w:r>
          </w:p>
        </w:tc>
      </w:tr>
      <w:tr>
        <w:trPr>
          <w:trHeight w:val="61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5377</w:t>
            </w:r>
          </w:p>
        </w:tc>
      </w:tr>
      <w:tr>
        <w:trPr>
          <w:trHeight w:val="67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5377</w:t>
            </w:r>
          </w:p>
        </w:tc>
      </w:tr>
      <w:tr>
        <w:trPr>
          <w:trHeight w:val="94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5377</w:t>
            </w:r>
          </w:p>
        </w:tc>
      </w:tr>
      <w:tr>
        <w:trPr>
          <w:trHeight w:val="31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w:t>
            </w:r>
          </w:p>
        </w:tc>
      </w:tr>
      <w:tr>
        <w:trPr>
          <w:trHeight w:val="34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w:t>
            </w:r>
          </w:p>
        </w:tc>
      </w:tr>
      <w:tr>
        <w:trPr>
          <w:trHeight w:val="69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w:t>
            </w:r>
          </w:p>
        </w:tc>
      </w:tr>
      <w:tr>
        <w:trPr>
          <w:trHeight w:val="81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Нұра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22 сессиясының N 231 шешіміне</w:t>
      </w:r>
      <w:r>
        <w:br/>
      </w:r>
      <w:r>
        <w:rPr>
          <w:rFonts w:ascii="Times New Roman"/>
          <w:b w:val="false"/>
          <w:i w:val="false"/>
          <w:color w:val="000000"/>
          <w:sz w:val="28"/>
        </w:rPr>
        <w:t>
</w:t>
      </w:r>
      <w:r>
        <w:rPr>
          <w:rFonts w:ascii="Times New Roman"/>
          <w:b w:val="false"/>
          <w:i w:val="false"/>
          <w:color w:val="000000"/>
          <w:sz w:val="28"/>
        </w:rPr>
        <w:t>30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Талдысай селолық әкімі аппаратының 2010 жылғы бюджеті</w:t>
      </w:r>
    </w:p>
    <w:p>
      <w:pPr>
        <w:spacing w:after="0"/>
        <w:ind w:left="0"/>
        <w:jc w:val="both"/>
      </w:pPr>
      <w:r>
        <w:rPr>
          <w:rFonts w:ascii="Times New Roman"/>
          <w:b w:val="false"/>
          <w:i/>
          <w:color w:val="800000"/>
          <w:sz w:val="28"/>
        </w:rPr>
        <w:t xml:space="preserve">      Ескерту. 30-қосымша жаңа редакцияда - Қарағанды облысы Нұра аудандық мәслихатының 2010.11.05 </w:t>
      </w:r>
      <w:r>
        <w:rPr>
          <w:rFonts w:ascii="Times New Roman"/>
          <w:b w:val="false"/>
          <w:i w:val="false"/>
          <w:color w:val="000000"/>
          <w:sz w:val="28"/>
        </w:rPr>
        <w:t>N 301</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597"/>
        <w:gridCol w:w="798"/>
        <w:gridCol w:w="798"/>
        <w:gridCol w:w="9222"/>
        <w:gridCol w:w="1968"/>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6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0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1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5064</w:t>
            </w:r>
          </w:p>
        </w:tc>
      </w:tr>
      <w:tr>
        <w:trPr>
          <w:trHeight w:val="36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4625</w:t>
            </w:r>
          </w:p>
        </w:tc>
      </w:tr>
      <w:tr>
        <w:trPr>
          <w:trHeight w:val="66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4625</w:t>
            </w:r>
          </w:p>
        </w:tc>
      </w:tr>
      <w:tr>
        <w:trPr>
          <w:trHeight w:val="69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4625</w:t>
            </w:r>
          </w:p>
        </w:tc>
      </w:tr>
      <w:tr>
        <w:trPr>
          <w:trHeight w:val="102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4625</w:t>
            </w:r>
          </w:p>
        </w:tc>
      </w:tr>
      <w:tr>
        <w:trPr>
          <w:trHeight w:val="33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w:t>
            </w:r>
          </w:p>
        </w:tc>
      </w:tr>
      <w:tr>
        <w:trPr>
          <w:trHeight w:val="34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w:t>
            </w:r>
          </w:p>
        </w:tc>
      </w:tr>
      <w:tr>
        <w:trPr>
          <w:trHeight w:val="705"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w:t>
            </w:r>
          </w:p>
        </w:tc>
      </w:tr>
      <w:tr>
        <w:trPr>
          <w:trHeight w:val="720" w:hRule="atLeast"/>
        </w:trPr>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