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b4c3" w14:textId="c18b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жергілікті өкілетті органдардың шешімімен көмекке мұқтаж азаматтардың жекелеген категорияларына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22 сессиясының 2009 жылғы 22 желтоқсандағы N 237 шешімі. Қарағанды облысы Нұра ауданының Әділет басқармасында 2010 жылғы 18 қаңтарда N 8-14-113 тіркелді. Күші жойылды - Қарағанды облысы Нұра аудандық мәслихатының 32 сессиясының 2010 жылғы 22 желтоқсандағы N 311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Нұра аудандық мәслихатының 32 сессиясының 2010.12.22 N 311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1999 жылғы 7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", 1995 жылғы 28 сәуірдегі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 және соларға теңестірілген адамдарға берілетін жеңілдіктер мен оларды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"Нұра ауданының жұмыспен қамту және әлеуметтік бағдарламалар бөлімі" мемлекеттік мекемесіне "Қазпочта" АҚ - арқылы банктік операциялар түрлеріне сәйкес, жергілікті өкілетті органдардың шешімімен қаралған әлеуметтік төлемақылардың тиісті сомаларын, аудан азаматтарының келесі аталған жекелеген категорияларына төленсін: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Ұлы Отан соғысындағы Жеңіс күні мерекесіне: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Ұлы Отан соғысының қатысушылары және мүгедектеріне, әлеуметтік көмек төлемі Нұра ауданының мемлекеттік зейнетақы төлеу орталығы ұсынған тізім бойынша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бұрыңғы концлагерлердің кәмелетке толмаған тұтқыны болғандарға;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Ленинград қаласында блокада кезінде сол жерде жұмыс істеп және "Ленинградты қорғағаны үшін" медалімен және "Блокадалық Ленинградтың тұрғыны" белгісімен марапатталған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Ұлы Отан соғысы жылдарында жанкештілік еңбегі және мінсіз әскери кызметі үшін бұрынғы КСРО-ның ордендері және медалдарімен марапатталған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Балаларды қорғау күніне: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мүгедек балаларға, төлемақы Нұра ауданының мемлекеттік зейнетақы төлеу орталығы ұсынған тізім бойынша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Ұлы Отан соғысына қатысқандары және мүгедектеріне от жағатын мезгілде коммуналдық қызмет ақысына, электрқуатына, қатты отынына;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мүгедектер және қарттар күніне - оның ішінде 80 жасқа толғандарға және бірінші топтаға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газетке жазылу – ҰОС ардагерлеріне және оларға теңестірілгендерге;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кент және ауылдардың аз қамтылған азаматтарына егер орташа жандық табысы күн көріс деңгейінен төмен немесе кейбір орын алған жағдайларға байланысты шұғыл қолдауға мұқтаж болғанда;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кент және ауыл отбасылардың (азаматтарының) орташа жандық табысы күн көріс деңгейінен жоғары болғанда, айрықша жағдайларда - өрт, денсаулыққа қауыпты жағдайда, жол апаты және басқа кездейсоқ жағдайларда әлеуметтік төлемақы алу құқығы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құжаттарды рәсімдеуге.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Әлеуметтік көмектің төлемақысы осы шешімнің 1 тармағы 1), 2), 3), 4), 5), 6), 7) тармақшаларында аталған категорияларына Нұра ауданының мемлекеттік зейнетақы төлеу орталығының ұсынған тізімдері негізінде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1 тармағы 8), 9), 10), 11) тармақшаларында аталған категорияларына әлеуметтік көмек төлемақысы келесі құжаттардың негізінде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әлеуметтік көмек көрсетуге жазбаша түрдегі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өтінушінің, жеке куәлігінің, СТН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емдеу мекемесінің емделу қажеттілігі туралы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өрт туралы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кірістерінің түрі көрсетілген материалдық-тұрмыстық жағдайды тексеру актісі және кент немесе ауыл әкімінің ұсыныcы.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"2009 жылы жергілікті өкілетті органдардың шешімімен көмекке мұқтаж азаматтардың жекелеген категорияларына әлеуметтік көмек көрсету туралы" Нұра аудандық мәслихатының 2009 жылғы 31 наурыздағы 14 сессиясының N 173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2009 жылы 30 сәуірде N 8-14-94 болып тіркелген, "Нұра" газетінің 2009 жылы 5 мамырда N 19 (5101) санында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алғаш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Тұранов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