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6aeb" w14:textId="29b6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2008 жылғы 5 желтоқсандағы "Ауданда 2009 жылға арналған қоғамдық жұмыстарды ұйымдастыру туралы" N 40/02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2009 жылғы 26 наурыздағы N 09/11 қаулысы. Қарағанды облысы Осакаров ауданы әділет басқармасында 2009 жылғы 04 мамырда N 8-15-101 тіркелді. Мерзімінің өтуіне байланысты қолданылуы тоқтатылды (Қарағанды облысы Осакаров ауданы әкімінің аппаратының 2011 жылғы 21 сәуірдегі N 3-2/231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өтуіне байланысты қолданылуы тоқтатылды (Қарағанды облысы Осакаров ауданы әкімінің аппаратының 2011.04.21 N 3-2/231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2008 жылғы 5 желтоқсандағы "Ауданда 2009 жылға арналған қоғамдық жұмыстарды ұйымдастыру туралы" (нормативтік құқықтық актілердің мемлекеттік тіркеу Тізілімінде N 8-15-95 болып тіркелген, "Сельский труженик" аудандық газетінің 2008 жылғы 31 желтоқсандағы N 52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N 40/02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қаулысының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1 -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"291" деген саны "287" деген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қатардағы номері 15 жолдары келесі мазмұнда жаңа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2988"/>
        <w:gridCol w:w="822"/>
        <w:gridCol w:w="7562"/>
        <w:gridCol w:w="742"/>
        <w:gridCol w:w="742"/>
      </w:tblGrid>
      <w:tr>
        <w:trPr>
          <w:trHeight w:val="12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өмір салтын насихаттау жұмысын ұйымдастыру, кәмелетке толмағандардың арасында құқықты бұзуды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құжаттары мен тізімдерді тігу және құрастыру, құжаттарды қалыптастыру, оларды тігу.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күзеті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қатардағы 16, 17 номерлер жолдары келесі мазмұнда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2988"/>
        <w:gridCol w:w="863"/>
        <w:gridCol w:w="7521"/>
        <w:gridCol w:w="762"/>
        <w:gridCol w:w="742"/>
      </w:tblGrid>
      <w:tr>
        <w:trPr>
          <w:trHeight w:val="12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өмір салтын насихаттау жұмысын ұйымдастыру, Кәмелетке толмағандардың арасында құқықты бұзуды алдын алу "Ұстаз-тәрбиеші" бағдарламасына қатысу.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ЖПБ – 46 АМК "Қазақавтодор" Қарағанды облыстық филиалы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жолдарындағы тазалауға қиын келетін орындарда қар тазалау, қолмен шөп шабу, жүретін жол бөлігінде және оның манайындағы қоқыстарды жинау.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Нүркен Сәйфиддинұлы Көбжановқа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О. Қаппасов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