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ab28" w14:textId="ceaa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сәуір-маусымында және қазан-желтоқсанында азаматтарды мерзімді әскери қызметке кезекті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2009 жылғы 5 мамырдағы N 13/20 қаулысы. Қарағанды облысы Осакаров ауданы Әділет басқармасында 2009 жылғы 02 маусымда N 8-15-104 тіркелді. Мерзімінің өтуіне байланысты қолданылуы тоқтатылды (Қарағанды облысы Осакаров ауданы әкімінің аппаратының 2011 жылғы 21 сәуірдегі N 3-2/231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өтуіне байланысты қолданылуы тоқтатылды (Қарағанды облысы Осакаров ауданы әкімінің аппаратының 2011.04.21 N 3-2/231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2005 жылғы 8 шілдедегі Қазақстан Республикасының Заңдарына сәйкес,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cәуірдегі N 779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азаматтарды, сондай-ақ оқу орындарынан шығарылған, жиырма жеті жасқа толмаған және шақыру бойынша әскери қызметтің белгіленген мерзімін өткермеген азаматтарды, 2009 жылдың сәуір-маусым және қазан-желтоқсан айларында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 осы құрамда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Нұрлан Серікұлы </w:t>
      </w:r>
      <w:r>
        <w:rPr>
          <w:rFonts w:ascii="Times New Roman"/>
          <w:b w:val="false"/>
          <w:i w:val="false"/>
          <w:color w:val="000000"/>
          <w:sz w:val="28"/>
        </w:rPr>
        <w:t>          - ауданның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Саманов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төрағасы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Жанарстанов Аскар         - азаматтық қорғаныс және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Жаксыкельдинов              жағдай бойынша мемлекеттік-құқықтық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бөлімінің бас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Гайдар Игітайұлы          - ауданның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Нұрмағамбетов               бастығының қызметтер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Елена Владимировна        - "Аудандық медициналық бірлестігі"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Голикова                    коммуналдық мемлекеттік қазынашылық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кәсіпорнының дәрігер-терапевті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(бұдан әрі – "АМБ" КМҚК),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медициналық комиссияның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Анна Викторовна -           "АМБ" КМҚК медбикесі,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Рукавишникова               медициналық комиссияның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 тармаққа өзгерту енгізілді - Қарағанды облысы Осакаров ауданы әкімдігінің 2009.11.04 </w:t>
      </w:r>
      <w:r>
        <w:rPr>
          <w:rFonts w:ascii="Times New Roman"/>
          <w:b w:val="false"/>
          <w:i w:val="false"/>
          <w:color w:val="000000"/>
          <w:sz w:val="28"/>
        </w:rPr>
        <w:t>N 32/01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Ауданның қорғаныс істер жөніндегі бөлімінің (бұдан әрі ҚІБ) бастығы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Нұрлан Серікұлы Саманов </w:t>
      </w:r>
      <w:r>
        <w:rPr>
          <w:rFonts w:ascii="Times New Roman"/>
          <w:b w:val="false"/>
          <w:i w:val="false"/>
          <w:color w:val="000000"/>
          <w:sz w:val="28"/>
        </w:rPr>
        <w:t>(келісім бойынша) Осакаров ауданының ҚІБ шақыру учаскесінде 2009 жылғы сәуір-маусым және қазан-желтоқсан айларында әскери қызметке шақыру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Сырқатқа немесе басқа да себептерге байланысты шақыру комиссиясының мүшелері жоқ жағдайда резервтік комиссия құрамы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Бектұрсын Әжібайұлы       - ҚІБ бастығының орынбасары–жұмылдыру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Оспанов                     даярлығы мен аумақтық ҚІБ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бөлімшесінің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төрағасы,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Нұржан Шәймерденұлы       - аудан әкімінің орынбасары,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Абильдин                   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Руслан Рафкатович         </w:t>
      </w:r>
      <w:r>
        <w:rPr>
          <w:rFonts w:ascii="Times New Roman"/>
          <w:b w:val="false"/>
          <w:i w:val="false"/>
          <w:color w:val="000000"/>
          <w:sz w:val="28"/>
        </w:rPr>
        <w:t>- ауданның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Хабибуллин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тергеу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Иван Павлович             - "АМБ" КМҚК дәрігер–хирургі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Бурхин                     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шақыру комиссиясының барлық мүшелері азаматтарды жедел әскери қызметке шақыру кезеңіне өз міндеттерін атқарудан жұмыс орындары мен еңбекақысы және атқаратын қызметтері сақтала отырып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""АМБ" КМҚК директоры Қанат Ерекеұлы Сәдуақасов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 өткізуге аудандық шақыру комиссиясының қарамағына қажетті білімі мен жұмыс тәжірибесі бар білікті дәрігер – мамандарды, сондай-ақ орта маманды медициналық қызметкерлерді бөлсін;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стационарларда аудандық шақыру комиссияның жолдамасы бойынша әскерге шақырылушылардың денсаулығын қосымша тексеруден өткізу үшін резервтік орындар сақталсын;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барлық әскерге шақырылушыларды кеуде клетканың флюорографиядан, электрокардиограмма және басқа қажетті талдаулардан өткізуді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әскерге шақырылушыларды тексеру үшін электрокардиограммалық таспалары, рентген үлдірлері резервте болсын;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тістерін емдеуге мұқтаж болған әскерге шақырушылардың ауыз қуысын сауықтыруды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Кенттер мен селолық округтердің әкімдері және меншік нысанына қарамастан кәсіпорындар, ұйымдар мен мекемелер басшыларына міндеттелсін: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шақырылушылар ауданның ҚІБ шақырылулары туралы хабардар етілсін және олардың уақытылы келуі қамтамасыз 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шақырылуға жататын азаматтар іссапарлардан (демалыстардан) шақырып алынсын, олардың хабардар етілуі және шақыру учаскесіне уақытылы келіп жетуі ұйымдастырылсын, шақыру және медициналық куәландыру кезеңіне жұмыстан еңбекақысы және жұмыс орны сақтала отырып босатылсын;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шақырылушылармен қызметке жіберуге дейінгі 3 күн ішінде толық есеп айырысу өткізілсін, сондай-ақ соңғы жұмыс күнге тиісті төленетін барлық сомалар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Кенттер мен селолық округтер әкімдері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барлық әскерге шақырылушыларға дербес шақыру қағазын тапсыруды;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учаскесіне техникалық жұмыскерлерді, қызмет ететін қызметкелер мен автокөліктерді бөлуді;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шақырылушыларды шақыру комиссиясына кәсіпорындар, ұйымдардың көліктерімен жеткізуді;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әскерге шақырылушыларды шақыру комиссиясына жеткізуде қауіпсіздік шараларын сақтауды;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шақырылушыларды тасымалдауды кенттер және селолық округтердің әкімі аппараттарының немесе ұйымдар өкілдері, учаскелік полиция инспекторы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Осакаров ауданының ішкі істер бөлімінің бастығы Алпысбай Рахметұлы Жақыпбаев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сотталған, жазасын өтеген, қоғамға қарсы және басқа да қылмыстары үшін тергеуде жүрген әскерге шақырылушылар туралы Осакаров ауданының ҚІБ жөніндегі бөліміне ақпарат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Ауданның ҚІБ әскерге шақырылушыларды іздестіру және шақыру учаскесінде тәртіп сақтау үшін ауданның ішкі істер бөлімі қызметкерлерінің тізімін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әскерге шақырудан жалтарған азаматтарды іздестіру оларды ұстау және шақыру учаскесіне әкелуді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әскерге шақырылушыға шақыру парағы тапсырылмаған жағдайда олардың шақыру пунктіне келуді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қаулының орындалуы туралы ақпарат аудан әкімінің аппаратына 2009 жылдың 10 шілдесі және 2009 жылдың 10 қаңтарына дейін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орындалуына бақылау аудан әкімі орынбасары Нүркен Сайфиддинұлы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О. Қаппасов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Н.С. Саманов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 05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М.З. Шайдаров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 05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А.Р. Жақыпбаев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 05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