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7ba8" w14:textId="f377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2009 жылғы 23 желтоқсандағы N 203 шешімі. Қарағанды облысы Осакаров ауданының Әділет басқармасында 2009 жылғы 29 желтоқсанда N 8-15-115 тіркелді. Мерзімі өткендіктен қолданыс тоқтатылды</w:t>
      </w:r>
    </w:p>
    <w:p>
      <w:pPr>
        <w:spacing w:after="0"/>
        <w:ind w:left="0"/>
        <w:jc w:val="both"/>
      </w:pP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2010 - 2012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 xml:space="preserve">3 қосымшаларға </w:t>
      </w:r>
      <w:r>
        <w:rPr>
          <w:rFonts w:ascii="Times New Roman"/>
          <w:b w:val="false"/>
          <w:i w:val="false"/>
          <w:color w:val="000000"/>
          <w:sz w:val="28"/>
        </w:rPr>
        <w:t>сәйкес, оның ішінде 2010 жылға келесі көлемдерде бекітілсін:</w:t>
      </w:r>
    </w:p>
    <w:bookmarkEnd w:id="1"/>
    <w:p>
      <w:pPr>
        <w:spacing w:after="0"/>
        <w:ind w:left="0"/>
        <w:jc w:val="both"/>
      </w:pPr>
      <w:r>
        <w:rPr>
          <w:rFonts w:ascii="Times New Roman"/>
          <w:b w:val="false"/>
          <w:i w:val="false"/>
          <w:color w:val="000000"/>
          <w:sz w:val="28"/>
        </w:rPr>
        <w:t>
      1) кірістер – 2 387 737 мың теңге, оның ішінде:</w:t>
      </w:r>
    </w:p>
    <w:p>
      <w:pPr>
        <w:spacing w:after="0"/>
        <w:ind w:left="0"/>
        <w:jc w:val="both"/>
      </w:pPr>
      <w:r>
        <w:rPr>
          <w:rFonts w:ascii="Times New Roman"/>
          <w:b w:val="false"/>
          <w:i w:val="false"/>
          <w:color w:val="000000"/>
          <w:sz w:val="28"/>
        </w:rPr>
        <w:t>
      салықтық түсімдері – 537 290 мың теңге;</w:t>
      </w:r>
    </w:p>
    <w:p>
      <w:pPr>
        <w:spacing w:after="0"/>
        <w:ind w:left="0"/>
        <w:jc w:val="both"/>
      </w:pPr>
      <w:r>
        <w:rPr>
          <w:rFonts w:ascii="Times New Roman"/>
          <w:b w:val="false"/>
          <w:i w:val="false"/>
          <w:color w:val="000000"/>
          <w:sz w:val="28"/>
        </w:rPr>
        <w:t>
      салықтық емес түсімдер – 5 472 мың теңге;</w:t>
      </w:r>
    </w:p>
    <w:p>
      <w:pPr>
        <w:spacing w:after="0"/>
        <w:ind w:left="0"/>
        <w:jc w:val="both"/>
      </w:pPr>
      <w:r>
        <w:rPr>
          <w:rFonts w:ascii="Times New Roman"/>
          <w:b w:val="false"/>
          <w:i w:val="false"/>
          <w:color w:val="000000"/>
          <w:sz w:val="28"/>
        </w:rPr>
        <w:t>
      негізгі капиталды сатудан түсетін түсімдер – 3 573 мың теңге;</w:t>
      </w:r>
    </w:p>
    <w:p>
      <w:pPr>
        <w:spacing w:after="0"/>
        <w:ind w:left="0"/>
        <w:jc w:val="both"/>
      </w:pPr>
      <w:r>
        <w:rPr>
          <w:rFonts w:ascii="Times New Roman"/>
          <w:b w:val="false"/>
          <w:i w:val="false"/>
          <w:color w:val="000000"/>
          <w:sz w:val="28"/>
        </w:rPr>
        <w:t>
      трансферттер түсімі – 1 841 402 мың теңге;</w:t>
      </w:r>
    </w:p>
    <w:p>
      <w:pPr>
        <w:spacing w:after="0"/>
        <w:ind w:left="0"/>
        <w:jc w:val="both"/>
      </w:pPr>
      <w:r>
        <w:rPr>
          <w:rFonts w:ascii="Times New Roman"/>
          <w:b w:val="false"/>
          <w:i w:val="false"/>
          <w:color w:val="000000"/>
          <w:sz w:val="28"/>
        </w:rPr>
        <w:t>
      2) шығындар – 2 455 814 мың теңге;</w:t>
      </w:r>
    </w:p>
    <w:p>
      <w:pPr>
        <w:spacing w:after="0"/>
        <w:ind w:left="0"/>
        <w:jc w:val="both"/>
      </w:pPr>
      <w:r>
        <w:rPr>
          <w:rFonts w:ascii="Times New Roman"/>
          <w:b w:val="false"/>
          <w:i w:val="false"/>
          <w:color w:val="000000"/>
          <w:sz w:val="28"/>
        </w:rPr>
        <w:t>
      3) таза бюджеттік кредиттеу – 33 246 мың теңге:</w:t>
      </w:r>
    </w:p>
    <w:p>
      <w:pPr>
        <w:spacing w:after="0"/>
        <w:ind w:left="0"/>
        <w:jc w:val="both"/>
      </w:pPr>
      <w:r>
        <w:rPr>
          <w:rFonts w:ascii="Times New Roman"/>
          <w:b w:val="false"/>
          <w:i w:val="false"/>
          <w:color w:val="000000"/>
          <w:sz w:val="28"/>
        </w:rPr>
        <w:t>
      бюджеттік кредиттер – 34 126 мың теңге;</w:t>
      </w:r>
    </w:p>
    <w:p>
      <w:pPr>
        <w:spacing w:after="0"/>
        <w:ind w:left="0"/>
        <w:jc w:val="both"/>
      </w:pPr>
      <w:r>
        <w:rPr>
          <w:rFonts w:ascii="Times New Roman"/>
          <w:b w:val="false"/>
          <w:i w:val="false"/>
          <w:color w:val="000000"/>
          <w:sz w:val="28"/>
        </w:rPr>
        <w:t>
      бюджеттік кредиттерді өтеу – 880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101 323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101 323 мың теңге:</w:t>
      </w:r>
    </w:p>
    <w:p>
      <w:pPr>
        <w:spacing w:after="0"/>
        <w:ind w:left="0"/>
        <w:jc w:val="both"/>
      </w:pPr>
      <w:r>
        <w:rPr>
          <w:rFonts w:ascii="Times New Roman"/>
          <w:b w:val="false"/>
          <w:i w:val="false"/>
          <w:color w:val="000000"/>
          <w:sz w:val="28"/>
        </w:rPr>
        <w:t>
      қарыздар түсімі – 34 126 мың теңге;</w:t>
      </w:r>
    </w:p>
    <w:p>
      <w:pPr>
        <w:spacing w:after="0"/>
        <w:ind w:left="0"/>
        <w:jc w:val="both"/>
      </w:pPr>
      <w:r>
        <w:rPr>
          <w:rFonts w:ascii="Times New Roman"/>
          <w:b w:val="false"/>
          <w:i w:val="false"/>
          <w:color w:val="000000"/>
          <w:sz w:val="28"/>
        </w:rPr>
        <w:t>
      қарыздарды өтеу – 880 мың теңге;</w:t>
      </w:r>
    </w:p>
    <w:p>
      <w:pPr>
        <w:spacing w:after="0"/>
        <w:ind w:left="0"/>
        <w:jc w:val="both"/>
      </w:pPr>
      <w:r>
        <w:rPr>
          <w:rFonts w:ascii="Times New Roman"/>
          <w:b w:val="false"/>
          <w:i w:val="false"/>
          <w:color w:val="000000"/>
          <w:sz w:val="28"/>
        </w:rPr>
        <w:t>
      бюджеттік қаражатының пайдаланылатын қалдықтары – 68 077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Қарағанды облысы Осакаров аудандық мәслихатының 2010.03.25 </w:t>
      </w:r>
      <w:r>
        <w:rPr>
          <w:rFonts w:ascii="Times New Roman"/>
          <w:b w:val="false"/>
          <w:i w:val="false"/>
          <w:color w:val="000000"/>
          <w:sz w:val="28"/>
        </w:rPr>
        <w:t xml:space="preserve">N 228 </w:t>
      </w:r>
      <w:r>
        <w:rPr>
          <w:rFonts w:ascii="Times New Roman"/>
          <w:b w:val="false"/>
          <w:i w:val="false"/>
          <w:color w:val="ff0000"/>
          <w:sz w:val="28"/>
        </w:rPr>
        <w:t xml:space="preserve">(2010.01.01 бастап қолданысқа енеді); 2010.04.15 </w:t>
      </w:r>
      <w:r>
        <w:rPr>
          <w:rFonts w:ascii="Times New Roman"/>
          <w:b w:val="false"/>
          <w:i w:val="false"/>
          <w:color w:val="000000"/>
          <w:sz w:val="28"/>
        </w:rPr>
        <w:t xml:space="preserve">N 239 </w:t>
      </w:r>
      <w:r>
        <w:rPr>
          <w:rFonts w:ascii="Times New Roman"/>
          <w:b w:val="false"/>
          <w:i w:val="false"/>
          <w:color w:val="ff0000"/>
          <w:sz w:val="28"/>
        </w:rPr>
        <w:t xml:space="preserve">(2010.01.01 бастап қолданысқа енеді); 2010.06.11 </w:t>
      </w:r>
      <w:r>
        <w:rPr>
          <w:rFonts w:ascii="Times New Roman"/>
          <w:b w:val="false"/>
          <w:i w:val="false"/>
          <w:color w:val="000000"/>
          <w:sz w:val="28"/>
        </w:rPr>
        <w:t xml:space="preserve">N 249 </w:t>
      </w:r>
      <w:r>
        <w:rPr>
          <w:rFonts w:ascii="Times New Roman"/>
          <w:b w:val="false"/>
          <w:i w:val="false"/>
          <w:color w:val="ff0000"/>
          <w:sz w:val="28"/>
        </w:rPr>
        <w:t xml:space="preserve">(2010.01.01 бастап қолданысқа енеді); 2010.09.14 </w:t>
      </w:r>
      <w:r>
        <w:rPr>
          <w:rFonts w:ascii="Times New Roman"/>
          <w:b w:val="false"/>
          <w:i w:val="false"/>
          <w:color w:val="000000"/>
          <w:sz w:val="28"/>
        </w:rPr>
        <w:t xml:space="preserve">N 269 </w:t>
      </w:r>
      <w:r>
        <w:rPr>
          <w:rFonts w:ascii="Times New Roman"/>
          <w:b w:val="false"/>
          <w:i w:val="false"/>
          <w:color w:val="ff0000"/>
          <w:sz w:val="28"/>
        </w:rPr>
        <w:t xml:space="preserve">(2010.01.01 бастап қолданысқа енеді); 2010.11.08 </w:t>
      </w:r>
      <w:r>
        <w:rPr>
          <w:rFonts w:ascii="Times New Roman"/>
          <w:b w:val="false"/>
          <w:i w:val="false"/>
          <w:color w:val="000000"/>
          <w:sz w:val="28"/>
        </w:rPr>
        <w:t xml:space="preserve">N 278 </w:t>
      </w:r>
      <w:r>
        <w:rPr>
          <w:rFonts w:ascii="Times New Roman"/>
          <w:b w:val="false"/>
          <w:i w:val="false"/>
          <w:color w:val="ff0000"/>
          <w:sz w:val="28"/>
        </w:rPr>
        <w:t xml:space="preserve">(2010.01.01 бастап қолданысқа енеді); 2010.12.08 </w:t>
      </w:r>
      <w:r>
        <w:rPr>
          <w:rFonts w:ascii="Times New Roman"/>
          <w:b w:val="false"/>
          <w:i w:val="false"/>
          <w:color w:val="000000"/>
          <w:sz w:val="28"/>
        </w:rPr>
        <w:t xml:space="preserve">N 288 </w:t>
      </w:r>
      <w:r>
        <w:rPr>
          <w:rFonts w:ascii="Times New Roman"/>
          <w:b w:val="false"/>
          <w:i w:val="false"/>
          <w:color w:val="ff0000"/>
          <w:sz w:val="28"/>
        </w:rPr>
        <w:t>(2010.01.01 бастап қолданысқа енеді)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2010 жылға арналған аудандық бюджет түсімдерінің және шығыстарының құрамында республикалық бюджеттен берілетін нысаналы трансферттері мен бюджеттік кредиттері </w:t>
      </w:r>
      <w:r>
        <w:rPr>
          <w:rFonts w:ascii="Times New Roman"/>
          <w:b w:val="false"/>
          <w:i w:val="false"/>
          <w:color w:val="000000"/>
          <w:sz w:val="28"/>
        </w:rPr>
        <w:t xml:space="preserve">4 қосымшаға </w:t>
      </w:r>
      <w:r>
        <w:rPr>
          <w:rFonts w:ascii="Times New Roman"/>
          <w:b w:val="false"/>
          <w:i w:val="false"/>
          <w:color w:val="000000"/>
          <w:sz w:val="28"/>
        </w:rPr>
        <w:t>сәйкес ескерілсін.</w:t>
      </w:r>
    </w:p>
    <w:bookmarkEnd w:id="2"/>
    <w:bookmarkStart w:name="z4" w:id="3"/>
    <w:p>
      <w:pPr>
        <w:spacing w:after="0"/>
        <w:ind w:left="0"/>
        <w:jc w:val="both"/>
      </w:pPr>
      <w:r>
        <w:rPr>
          <w:rFonts w:ascii="Times New Roman"/>
          <w:b w:val="false"/>
          <w:i w:val="false"/>
          <w:color w:val="000000"/>
          <w:sz w:val="28"/>
        </w:rPr>
        <w:t>
      3. 2010 жылға арналған аудандық бюджет түсімдерінің және шығыстарының құрамында облыстық бюджеттен берілетін нысаналы трансферттері</w:t>
      </w:r>
      <w:r>
        <w:rPr>
          <w:rFonts w:ascii="Times New Roman"/>
          <w:b w:val="false"/>
          <w:i w:val="false"/>
          <w:color w:val="000000"/>
          <w:sz w:val="28"/>
        </w:rPr>
        <w:t xml:space="preserve"> 5 қосымшаға </w:t>
      </w:r>
      <w:r>
        <w:rPr>
          <w:rFonts w:ascii="Times New Roman"/>
          <w:b w:val="false"/>
          <w:i w:val="false"/>
          <w:color w:val="000000"/>
          <w:sz w:val="28"/>
        </w:rPr>
        <w:t>сәйкес ескерілсін.</w:t>
      </w:r>
    </w:p>
    <w:bookmarkEnd w:id="3"/>
    <w:bookmarkStart w:name="z5" w:id="4"/>
    <w:p>
      <w:pPr>
        <w:spacing w:after="0"/>
        <w:ind w:left="0"/>
        <w:jc w:val="both"/>
      </w:pPr>
      <w:r>
        <w:rPr>
          <w:rFonts w:ascii="Times New Roman"/>
          <w:b w:val="false"/>
          <w:i w:val="false"/>
          <w:color w:val="000000"/>
          <w:sz w:val="28"/>
        </w:rPr>
        <w:t>
      4. 2010 жылға арналған аудандық бюджетке кірістерді бөлу нормативтері келесі мөлшерлерде белгіленсін:</w:t>
      </w:r>
    </w:p>
    <w:bookmarkEnd w:id="4"/>
    <w:p>
      <w:pPr>
        <w:spacing w:after="0"/>
        <w:ind w:left="0"/>
        <w:jc w:val="both"/>
      </w:pPr>
      <w:r>
        <w:rPr>
          <w:rFonts w:ascii="Times New Roman"/>
          <w:b w:val="false"/>
          <w:i w:val="false"/>
          <w:color w:val="000000"/>
          <w:sz w:val="28"/>
        </w:rPr>
        <w:t>
      1) жеке табыс салығы бойынша – 50 процент;</w:t>
      </w:r>
    </w:p>
    <w:p>
      <w:pPr>
        <w:spacing w:after="0"/>
        <w:ind w:left="0"/>
        <w:jc w:val="both"/>
      </w:pPr>
      <w:r>
        <w:rPr>
          <w:rFonts w:ascii="Times New Roman"/>
          <w:b w:val="false"/>
          <w:i w:val="false"/>
          <w:color w:val="000000"/>
          <w:sz w:val="28"/>
        </w:rPr>
        <w:t>
      2) әлеуметтік салық бойынша – 100 процент;</w:t>
      </w:r>
    </w:p>
    <w:bookmarkStart w:name="z6" w:id="5"/>
    <w:p>
      <w:pPr>
        <w:spacing w:after="0"/>
        <w:ind w:left="0"/>
        <w:jc w:val="both"/>
      </w:pPr>
      <w:r>
        <w:rPr>
          <w:rFonts w:ascii="Times New Roman"/>
          <w:b w:val="false"/>
          <w:i w:val="false"/>
          <w:color w:val="000000"/>
          <w:sz w:val="28"/>
        </w:rPr>
        <w:t>
      5. 2010 жылға арналған аудандық бюджетте облыстық бюджеттен берілетін субвенциялардың мөлшері 1 347 025 мың теңге сомасында қарастырылсын.</w:t>
      </w:r>
    </w:p>
    <w:bookmarkEnd w:id="5"/>
    <w:bookmarkStart w:name="z7" w:id="6"/>
    <w:p>
      <w:pPr>
        <w:spacing w:after="0"/>
        <w:ind w:left="0"/>
        <w:jc w:val="both"/>
      </w:pPr>
      <w:r>
        <w:rPr>
          <w:rFonts w:ascii="Times New Roman"/>
          <w:b w:val="false"/>
          <w:i w:val="false"/>
          <w:color w:val="000000"/>
          <w:sz w:val="28"/>
        </w:rPr>
        <w:t>
      6. 2010 жылға арналған аудандық бюджетте Қарағанды облыстық мәслихатының 2007 жылғы 14 желтоқсандағы 3 сессиясының N 36 шешімімен бекітілген, жалпы сипаттағы трансферттерді есептеген кезде қарастырылған әлеуметтік салық пен жеке табыс салығының салық салу базасының өзгерістерін есепке ала отырып, бюджет саласының еңбекке төлем қорының өзгеруіне байланысты аудан бюджетінен берілетін трансферттер көлемі 72 651 мың теңге сомасында қарастырылсын.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Қарағанды облысы Осакаров аудандық мәслихатының 2010.04.15 </w:t>
      </w:r>
      <w:r>
        <w:rPr>
          <w:rFonts w:ascii="Times New Roman"/>
          <w:b w:val="false"/>
          <w:i w:val="false"/>
          <w:color w:val="000000"/>
          <w:sz w:val="28"/>
        </w:rPr>
        <w:t xml:space="preserve">N 239 </w:t>
      </w:r>
      <w:r>
        <w:rPr>
          <w:rFonts w:ascii="Times New Roman"/>
          <w:b w:val="false"/>
          <w:i w:val="false"/>
          <w:color w:val="ff0000"/>
          <w:sz w:val="28"/>
        </w:rPr>
        <w:t>(2010.01.01 бастап қолданысқа енеді)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2010 жылға арналған аудандық бюджеттен қаржыландырылатын денсаулық сақтау, білім беру, мәдениет және спорттың ауылдық (селолық) жерлерде жұмыс істейтін азаматтық қызметшілерінің осындай қызмет түрлерімен қалалық жағдайда айналысатын азаматтық қызметшілердің жалақылары мен мөлшерлемелерімен (ставка) салыстырғанда лауазымдық жалақылары мен тарифтік мөлшерлемелерін жиырма бес процентке ұлғайту белгіленсін.</w:t>
      </w:r>
    </w:p>
    <w:bookmarkEnd w:id="7"/>
    <w:bookmarkStart w:name="z9" w:id="8"/>
    <w:p>
      <w:pPr>
        <w:spacing w:after="0"/>
        <w:ind w:left="0"/>
        <w:jc w:val="both"/>
      </w:pPr>
      <w:r>
        <w:rPr>
          <w:rFonts w:ascii="Times New Roman"/>
          <w:b w:val="false"/>
          <w:i w:val="false"/>
          <w:color w:val="000000"/>
          <w:sz w:val="28"/>
        </w:rPr>
        <w:t>
      8. Осакаров ауданы әкімінің 2010 жылға арналған резерві 5 061 мың теңге сомасында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Қарағанды облысы Осакаров аудандық мәслихатының 2010.03.25 </w:t>
      </w:r>
      <w:r>
        <w:rPr>
          <w:rFonts w:ascii="Times New Roman"/>
          <w:b w:val="false"/>
          <w:i w:val="false"/>
          <w:color w:val="000000"/>
          <w:sz w:val="28"/>
        </w:rPr>
        <w:t xml:space="preserve">N 228 </w:t>
      </w:r>
      <w:r>
        <w:rPr>
          <w:rFonts w:ascii="Times New Roman"/>
          <w:b w:val="false"/>
          <w:i w:val="false"/>
          <w:color w:val="ff0000"/>
          <w:sz w:val="28"/>
        </w:rPr>
        <w:t xml:space="preserve">(2010.01.01 бастап қолданысқа енеді); 2010.08.27 </w:t>
      </w:r>
      <w:r>
        <w:rPr>
          <w:rFonts w:ascii="Times New Roman"/>
          <w:b w:val="false"/>
          <w:i w:val="false"/>
          <w:color w:val="000000"/>
          <w:sz w:val="28"/>
        </w:rPr>
        <w:t xml:space="preserve">N 264 </w:t>
      </w:r>
      <w:r>
        <w:rPr>
          <w:rFonts w:ascii="Times New Roman"/>
          <w:b w:val="false"/>
          <w:i w:val="false"/>
          <w:color w:val="ff0000"/>
          <w:sz w:val="28"/>
        </w:rPr>
        <w:t>(2010.01.01 бастап қолданысқа енеді) шешімдерімен.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Аудандық бюджет шығыстарында қаладағы аудан, аудандық маңызы бар қала, кент, ауыл (село), ауылдық (селолық) округ әкімінің аппараттары </w:t>
      </w:r>
      <w:r>
        <w:rPr>
          <w:rFonts w:ascii="Times New Roman"/>
          <w:b w:val="false"/>
          <w:i w:val="false"/>
          <w:color w:val="000000"/>
          <w:sz w:val="28"/>
        </w:rPr>
        <w:t xml:space="preserve">6 қосымшаға </w:t>
      </w:r>
      <w:r>
        <w:rPr>
          <w:rFonts w:ascii="Times New Roman"/>
          <w:b w:val="false"/>
          <w:i w:val="false"/>
          <w:color w:val="000000"/>
          <w:sz w:val="28"/>
        </w:rPr>
        <w:t>сәйкес бекітілсін.</w:t>
      </w:r>
    </w:p>
    <w:bookmarkEnd w:id="9"/>
    <w:bookmarkStart w:name="z11" w:id="10"/>
    <w:p>
      <w:pPr>
        <w:spacing w:after="0"/>
        <w:ind w:left="0"/>
        <w:jc w:val="both"/>
      </w:pPr>
      <w:r>
        <w:rPr>
          <w:rFonts w:ascii="Times New Roman"/>
          <w:b w:val="false"/>
          <w:i w:val="false"/>
          <w:color w:val="000000"/>
          <w:sz w:val="28"/>
        </w:rPr>
        <w:t xml:space="preserve">
      10. 2010 жылға арналған аудан бюджеттерін атқару барысында жергілікті бюджеттік бағдарламалардың секвестерлеуге жатпайтыны </w:t>
      </w:r>
      <w:r>
        <w:rPr>
          <w:rFonts w:ascii="Times New Roman"/>
          <w:b w:val="false"/>
          <w:i w:val="false"/>
          <w:color w:val="000000"/>
          <w:sz w:val="28"/>
        </w:rPr>
        <w:t xml:space="preserve">7 қосымшаға </w:t>
      </w:r>
      <w:r>
        <w:rPr>
          <w:rFonts w:ascii="Times New Roman"/>
          <w:b w:val="false"/>
          <w:i w:val="false"/>
          <w:color w:val="000000"/>
          <w:sz w:val="28"/>
        </w:rPr>
        <w:t>сәйкес белгіленсін.</w:t>
      </w:r>
    </w:p>
    <w:bookmarkEnd w:id="10"/>
    <w:bookmarkStart w:name="z12" w:id="11"/>
    <w:p>
      <w:pPr>
        <w:spacing w:after="0"/>
        <w:ind w:left="0"/>
        <w:jc w:val="both"/>
      </w:pPr>
      <w:r>
        <w:rPr>
          <w:rFonts w:ascii="Times New Roman"/>
          <w:b w:val="false"/>
          <w:i w:val="false"/>
          <w:color w:val="000000"/>
          <w:sz w:val="28"/>
        </w:rPr>
        <w:t>
      11. Осы шешім 2010 жылдың 1 қаңтарынан бастап қолданысқа енеді.</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Врона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Саққұлақов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25 сессиясының N 203 шешіміне</w:t>
            </w:r>
            <w:r>
              <w:br/>
            </w:r>
            <w:r>
              <w:rPr>
                <w:rFonts w:ascii="Times New Roman"/>
                <w:b w:val="false"/>
                <w:i w:val="false"/>
                <w:color w:val="000000"/>
                <w:sz w:val="20"/>
              </w:rPr>
              <w:t>1 қосымша</w:t>
            </w:r>
          </w:p>
        </w:tc>
      </w:tr>
    </w:tbl>
    <w:bookmarkStart w:name="z14" w:id="12"/>
    <w:p>
      <w:pPr>
        <w:spacing w:after="0"/>
        <w:ind w:left="0"/>
        <w:jc w:val="left"/>
      </w:pPr>
      <w:r>
        <w:rPr>
          <w:rFonts w:ascii="Times New Roman"/>
          <w:b/>
          <w:i w:val="false"/>
          <w:color w:val="000000"/>
        </w:rPr>
        <w:t xml:space="preserve"> 2010 жылға арналған Осакаров аудандық бюджеті</w:t>
      </w:r>
    </w:p>
    <w:bookmarkEnd w:id="12"/>
    <w:p>
      <w:pPr>
        <w:spacing w:after="0"/>
        <w:ind w:left="0"/>
        <w:jc w:val="both"/>
      </w:pPr>
      <w:r>
        <w:rPr>
          <w:rFonts w:ascii="Times New Roman"/>
          <w:b w:val="false"/>
          <w:i w:val="false"/>
          <w:color w:val="ff0000"/>
          <w:sz w:val="28"/>
        </w:rPr>
        <w:t xml:space="preserve">
      Ескерту. 1-қосымша жаңа редакцияда - Қарағанды облысы Осакаров аудандық мәслихатының 2010.12.08 N 288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1841402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жүрісі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мәдениет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дефициті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(профицитін пайдалану)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25 сессиясының N 203 шешіміне</w:t>
            </w:r>
            <w:r>
              <w:br/>
            </w:r>
            <w:r>
              <w:rPr>
                <w:rFonts w:ascii="Times New Roman"/>
                <w:b w:val="false"/>
                <w:i w:val="false"/>
                <w:color w:val="000000"/>
                <w:sz w:val="20"/>
              </w:rPr>
              <w:t>2 қосымша</w:t>
            </w:r>
          </w:p>
        </w:tc>
      </w:tr>
    </w:tbl>
    <w:bookmarkStart w:name="z16" w:id="13"/>
    <w:p>
      <w:pPr>
        <w:spacing w:after="0"/>
        <w:ind w:left="0"/>
        <w:jc w:val="left"/>
      </w:pPr>
      <w:r>
        <w:rPr>
          <w:rFonts w:ascii="Times New Roman"/>
          <w:b/>
          <w:i w:val="false"/>
          <w:color w:val="000000"/>
        </w:rPr>
        <w:t xml:space="preserve"> 2011 жылға арналған Осакаров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Ұлы Отан соғысының қатысушылары мен мүгедектерінің жол жүруін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Ұлы Отан соғысының қатысушылары мен мүгедектеріне біржолғы материалдық көмекті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мәдениет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сәулет және қала құрылысы бөлімінің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Бюджеттің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25 сессиясының N 203 шешіміне</w:t>
            </w:r>
            <w:r>
              <w:br/>
            </w:r>
            <w:r>
              <w:rPr>
                <w:rFonts w:ascii="Times New Roman"/>
                <w:b w:val="false"/>
                <w:i w:val="false"/>
                <w:color w:val="000000"/>
                <w:sz w:val="20"/>
              </w:rPr>
              <w:t>3 қосымша</w:t>
            </w:r>
          </w:p>
        </w:tc>
      </w:tr>
    </w:tbl>
    <w:bookmarkStart w:name="z18" w:id="14"/>
    <w:p>
      <w:pPr>
        <w:spacing w:after="0"/>
        <w:ind w:left="0"/>
        <w:jc w:val="left"/>
      </w:pPr>
      <w:r>
        <w:rPr>
          <w:rFonts w:ascii="Times New Roman"/>
          <w:b/>
          <w:i w:val="false"/>
          <w:color w:val="000000"/>
        </w:rPr>
        <w:t xml:space="preserve"> 2012 жылға арналған Осакаров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Ұлы Отан соғысының қатысушылары мен мүгедектерінің жол жүруін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Ұлы Отан соғысының қатысушылары мен мүгедектеріне біржолғы материалдық көмекті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мәдениет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сәулет және қала құрылысы бөлімінің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Бюджеттің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25 сессиясының N 203 шешіміне</w:t>
            </w:r>
            <w:r>
              <w:br/>
            </w:r>
            <w:r>
              <w:rPr>
                <w:rFonts w:ascii="Times New Roman"/>
                <w:b w:val="false"/>
                <w:i w:val="false"/>
                <w:color w:val="000000"/>
                <w:sz w:val="20"/>
              </w:rPr>
              <w:t>4 қосымша</w:t>
            </w:r>
          </w:p>
        </w:tc>
      </w:tr>
    </w:tbl>
    <w:bookmarkStart w:name="z20" w:id="15"/>
    <w:p>
      <w:pPr>
        <w:spacing w:after="0"/>
        <w:ind w:left="0"/>
        <w:jc w:val="left"/>
      </w:pPr>
      <w:r>
        <w:rPr>
          <w:rFonts w:ascii="Times New Roman"/>
          <w:b/>
          <w:i w:val="false"/>
          <w:color w:val="000000"/>
        </w:rPr>
        <w:t xml:space="preserve"> 2010 жылға арналған республикалық бюджеттен нысаналы трансферттер және бюджеттік кредиттер</w:t>
      </w:r>
    </w:p>
    <w:bookmarkEnd w:id="15"/>
    <w:p>
      <w:pPr>
        <w:spacing w:after="0"/>
        <w:ind w:left="0"/>
        <w:jc w:val="both"/>
      </w:pPr>
      <w:r>
        <w:rPr>
          <w:rFonts w:ascii="Times New Roman"/>
          <w:b w:val="false"/>
          <w:i w:val="false"/>
          <w:color w:val="ff0000"/>
          <w:sz w:val="28"/>
        </w:rPr>
        <w:t xml:space="preserve">
      Ескерту. 4-қосымша жаңа редакцияда - Қарағанды облысы Осакаров аудандық мәслихатының 2010.11.08 N 278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берудің мемлекеттік мекемелері лингофондық және мультимедиялық кабинеттер жасауға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беретін мемлекеттік мекемелердегі физика, химия кабинеттерін оқу жабдығымен жарақтандыруға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оқу ұйымдарын, орта білім беру ұйымдарын, біліктілігін арттыру институттарын оқу құралдарымен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 шегі мөлшерінің өсуіне байланысты 18 жасқа дейінгі балаларға ай сайын берілетін мемлекеттік жәрдемақыны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орындарын және жастар тәжірибесі бағдарламасын кеңейтуге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Ұлы Отан соғысының қатысушылары мен мүгедектеріне біржолғы материалдық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Ұлы Отан соғысының қатысушылары мен мүгедектерінің жол жүруін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 -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саласының мамандарын әлеуметтік қолдау шараларын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мәдениет объектілерін күрделі, ағымды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 –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жергілікті атқарушы органдарындағы бөлімшелерді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кала,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жергілікті атқарушы органдарындағы бөлімшелерді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мәдениет объектілерін күрделі, ағымды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мәдениет объектілерін күрделі, ағымды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дамыту және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қорына тұрғын үй құруға және (немесе)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"2002-2010 жылдарға арналған ауыз су" аймақтық бағдарламасына сәйкес сумен жабдықтау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мәслихаттың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25 сессиясының N 203 шешіміне</w:t>
            </w:r>
            <w:r>
              <w:br/>
            </w:r>
            <w:r>
              <w:rPr>
                <w:rFonts w:ascii="Times New Roman"/>
                <w:b w:val="false"/>
                <w:i w:val="false"/>
                <w:color w:val="000000"/>
                <w:sz w:val="20"/>
              </w:rPr>
              <w:t>5 қосымша</w:t>
            </w:r>
          </w:p>
        </w:tc>
      </w:tr>
    </w:tbl>
    <w:bookmarkStart w:name="z22" w:id="16"/>
    <w:p>
      <w:pPr>
        <w:spacing w:after="0"/>
        <w:ind w:left="0"/>
        <w:jc w:val="left"/>
      </w:pPr>
      <w:r>
        <w:rPr>
          <w:rFonts w:ascii="Times New Roman"/>
          <w:b/>
          <w:i w:val="false"/>
          <w:color w:val="000000"/>
        </w:rPr>
        <w:t xml:space="preserve"> 2010 жылға арналған облыстық бюджеттен нысаналы трансферттер</w:t>
      </w:r>
    </w:p>
    <w:bookmarkEnd w:id="16"/>
    <w:p>
      <w:pPr>
        <w:spacing w:after="0"/>
        <w:ind w:left="0"/>
        <w:jc w:val="both"/>
      </w:pPr>
      <w:r>
        <w:rPr>
          <w:rFonts w:ascii="Times New Roman"/>
          <w:b w:val="false"/>
          <w:i w:val="false"/>
          <w:color w:val="ff0000"/>
          <w:sz w:val="28"/>
        </w:rPr>
        <w:t xml:space="preserve">
      Ескерту. 5-қосымша жаңа редакцияда - Қарағанды облысы Осакаров аудандық мәслихатының 2010.09.14 N 269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инфрақұрылымдарының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жергілікті бюджеттерге берілетін өтемақыға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мәслихаттың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25 сессиясының N 203 шешіміне</w:t>
            </w:r>
            <w:r>
              <w:br/>
            </w:r>
            <w:r>
              <w:rPr>
                <w:rFonts w:ascii="Times New Roman"/>
                <w:b w:val="false"/>
                <w:i w:val="false"/>
                <w:color w:val="000000"/>
                <w:sz w:val="20"/>
              </w:rPr>
              <w:t>6 қосымша</w:t>
            </w:r>
          </w:p>
        </w:tc>
      </w:tr>
    </w:tbl>
    <w:p>
      <w:pPr>
        <w:spacing w:after="0"/>
        <w:ind w:left="0"/>
        <w:jc w:val="both"/>
      </w:pPr>
      <w:r>
        <w:rPr>
          <w:rFonts w:ascii="Times New Roman"/>
          <w:b w:val="false"/>
          <w:i w:val="false"/>
          <w:color w:val="ff0000"/>
          <w:sz w:val="28"/>
        </w:rPr>
        <w:t xml:space="preserve">
      Ескерту. 6-қосымша жаңа редакцияда - Қарағанды облысы Осакаров аудандық мәслихатының 2010.12.08 N 288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кенті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 ұстау және туысы жоқ адамдарды жерлеу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Дальний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Звездный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Шидерті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 техникалық жарақтандыру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Родниковский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селолық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мәслихаттың</w:t>
            </w:r>
            <w:r>
              <w:br/>
            </w:r>
            <w:r>
              <w:rPr>
                <w:rFonts w:ascii="Times New Roman"/>
                <w:b w:val="false"/>
                <w:i w:val="false"/>
                <w:color w:val="000000"/>
                <w:sz w:val="20"/>
              </w:rPr>
              <w:t>2009 жылғы 23 желтоқсандағы</w:t>
            </w:r>
            <w:r>
              <w:br/>
            </w:r>
            <w:r>
              <w:rPr>
                <w:rFonts w:ascii="Times New Roman"/>
                <w:b w:val="false"/>
                <w:i w:val="false"/>
                <w:color w:val="000000"/>
                <w:sz w:val="20"/>
              </w:rPr>
              <w:t>25 сессиясының N 203 шешіміне</w:t>
            </w:r>
            <w:r>
              <w:br/>
            </w:r>
            <w:r>
              <w:rPr>
                <w:rFonts w:ascii="Times New Roman"/>
                <w:b w:val="false"/>
                <w:i w:val="false"/>
                <w:color w:val="000000"/>
                <w:sz w:val="20"/>
              </w:rPr>
              <w:t>7 қосымша</w:t>
            </w:r>
          </w:p>
        </w:tc>
      </w:tr>
    </w:tbl>
    <w:bookmarkStart w:name="z25" w:id="17"/>
    <w:p>
      <w:pPr>
        <w:spacing w:after="0"/>
        <w:ind w:left="0"/>
        <w:jc w:val="left"/>
      </w:pPr>
      <w:r>
        <w:rPr>
          <w:rFonts w:ascii="Times New Roman"/>
          <w:b/>
          <w:i w:val="false"/>
          <w:color w:val="000000"/>
        </w:rPr>
        <w:t xml:space="preserve"> 2010 жылға арналған бюджетті орындау барысында секвестерлеуге жатпайтын жергілікті бюджеттік бағдарламалардың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