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cc14" w14:textId="03dc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both"/>
      </w:pPr>
      <w:r>
        <w:rPr>
          <w:rFonts w:ascii="Times New Roman"/>
          <w:b w:val="false"/>
          <w:i w:val="false"/>
          <w:color w:val="000000"/>
          <w:sz w:val="28"/>
        </w:rPr>
        <w:t>Қарағанды облысы Ұлытау аудандық мәслихатының XVI сессиясының 2009 жылғы 24 желтоқсандағы N 180 шешімі. Қарағанды облысы Ұлытау ауданының Әділет басқармасында 2009 жылғы 29 желтоқсанда N 8-16-51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облыстық мәслихатының 2009 жылғы 12 желтоқсандағы XXI сессиясының "2010-2012 жылдарға арналған облыстық бюджет туралы" N 262 </w:t>
      </w:r>
      <w:r>
        <w:rPr>
          <w:rFonts w:ascii="Times New Roman"/>
          <w:b w:val="false"/>
          <w:i w:val="false"/>
          <w:color w:val="000000"/>
          <w:sz w:val="28"/>
        </w:rPr>
        <w:t>шешіміне</w:t>
      </w:r>
      <w:r>
        <w:rPr>
          <w:rFonts w:ascii="Times New Roman"/>
          <w:b w:val="false"/>
          <w:i w:val="false"/>
          <w:color w:val="000000"/>
          <w:sz w:val="28"/>
        </w:rPr>
        <w:t xml:space="preserve"> (Қарағанды облысы Әділет департаментінде 2009 жылдың 25 желтоқсанында тіркеліп, нормативтік-құқықтық актілердің тізіліміне N 1874 нөмірімен енгізілді)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2309798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түсімдері - 1704009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- 2432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- 814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- 592543 мың теңге.</w:t>
      </w:r>
      <w:r>
        <w:br/>
      </w:r>
      <w:r>
        <w:rPr>
          <w:rFonts w:ascii="Times New Roman"/>
          <w:b w:val="false"/>
          <w:i w:val="false"/>
          <w:color w:val="000000"/>
          <w:sz w:val="28"/>
        </w:rPr>
        <w:t>
</w:t>
      </w:r>
      <w:r>
        <w:rPr>
          <w:rFonts w:ascii="Times New Roman"/>
          <w:b w:val="false"/>
          <w:i w:val="false"/>
          <w:color w:val="000000"/>
          <w:sz w:val="28"/>
        </w:rPr>
        <w:t>      2) шығындар – 2280630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- 13353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- 13353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- 388403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- 388403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алу 372588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- 372588 мың теңге;</w:t>
      </w:r>
      <w:r>
        <w:br/>
      </w:r>
      <w:r>
        <w:rPr>
          <w:rFonts w:ascii="Times New Roman"/>
          <w:b w:val="false"/>
          <w:i w:val="false"/>
          <w:color w:val="000000"/>
          <w:sz w:val="28"/>
        </w:rPr>
        <w:t>
</w:t>
      </w:r>
      <w:r>
        <w:rPr>
          <w:rFonts w:ascii="Times New Roman"/>
          <w:b w:val="false"/>
          <w:i w:val="false"/>
          <w:color w:val="000000"/>
          <w:sz w:val="28"/>
        </w:rPr>
        <w:t>      қарыздар түсімі - 13353 мың теңге;</w:t>
      </w:r>
      <w:r>
        <w:br/>
      </w:r>
      <w:r>
        <w:rPr>
          <w:rFonts w:ascii="Times New Roman"/>
          <w:b w:val="false"/>
          <w:i w:val="false"/>
          <w:color w:val="000000"/>
          <w:sz w:val="28"/>
        </w:rPr>
        <w:t>
</w:t>
      </w:r>
      <w:r>
        <w:rPr>
          <w:rFonts w:ascii="Times New Roman"/>
          <w:b w:val="false"/>
          <w:i w:val="false"/>
          <w:color w:val="000000"/>
          <w:sz w:val="28"/>
        </w:rPr>
        <w:t>      қарыздарды өтеу - 0 мың теңге;</w:t>
      </w:r>
      <w:r>
        <w:br/>
      </w:r>
      <w:r>
        <w:rPr>
          <w:rFonts w:ascii="Times New Roman"/>
          <w:b w:val="false"/>
          <w:i w:val="false"/>
          <w:color w:val="000000"/>
          <w:sz w:val="28"/>
        </w:rPr>
        <w:t>
</w:t>
      </w:r>
      <w:r>
        <w:rPr>
          <w:rFonts w:ascii="Times New Roman"/>
          <w:b w:val="false"/>
          <w:i w:val="false"/>
          <w:color w:val="000000"/>
          <w:sz w:val="28"/>
        </w:rPr>
        <w:t>      бюджет қаражаттарының пайдаланылатын қалдықтары - 359235 мың теңге.</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Қарағанды облысы Ұлытау аудандық мәслихатының 2010.03.19 </w:t>
      </w:r>
      <w:r>
        <w:rPr>
          <w:rFonts w:ascii="Times New Roman"/>
          <w:b w:val="false"/>
          <w:i w:val="false"/>
          <w:color w:val="000000"/>
          <w:sz w:val="28"/>
        </w:rPr>
        <w:t>N 196</w:t>
      </w:r>
      <w:r>
        <w:rPr>
          <w:rFonts w:ascii="Times New Roman"/>
          <w:b w:val="false"/>
          <w:i/>
          <w:color w:val="800000"/>
          <w:sz w:val="28"/>
        </w:rPr>
        <w:t xml:space="preserve"> (2010.01.01 бастап қолданысқа енеді); 2010.04.16 </w:t>
      </w:r>
      <w:r>
        <w:rPr>
          <w:rFonts w:ascii="Times New Roman"/>
          <w:b w:val="false"/>
          <w:i w:val="false"/>
          <w:color w:val="000000"/>
          <w:sz w:val="28"/>
        </w:rPr>
        <w:t>N 199</w:t>
      </w:r>
      <w:r>
        <w:rPr>
          <w:rFonts w:ascii="Times New Roman"/>
          <w:b w:val="false"/>
          <w:i/>
          <w:color w:val="800000"/>
          <w:sz w:val="28"/>
        </w:rPr>
        <w:t xml:space="preserve"> (2010.01.01 бастап қолданысқа енеді); 2010.06.11 </w:t>
      </w:r>
      <w:r>
        <w:rPr>
          <w:rFonts w:ascii="Times New Roman"/>
          <w:b w:val="false"/>
          <w:i w:val="false"/>
          <w:color w:val="000000"/>
          <w:sz w:val="28"/>
        </w:rPr>
        <w:t>N 237</w:t>
      </w:r>
      <w:r>
        <w:rPr>
          <w:rFonts w:ascii="Times New Roman"/>
          <w:b w:val="false"/>
          <w:i/>
          <w:color w:val="800000"/>
          <w:sz w:val="28"/>
        </w:rPr>
        <w:t xml:space="preserve"> (2010.01.01 бастап қолданысқа енеді); </w:t>
      </w:r>
      <w:r>
        <w:rPr>
          <w:rFonts w:ascii="Times New Roman"/>
          <w:b w:val="false"/>
          <w:i/>
          <w:color w:val="800000"/>
          <w:sz w:val="28"/>
        </w:rPr>
        <w:t xml:space="preserve">2010.08.20 </w:t>
      </w:r>
      <w:r>
        <w:rPr>
          <w:rFonts w:ascii="Times New Roman"/>
          <w:b w:val="false"/>
          <w:i w:val="false"/>
          <w:color w:val="000000"/>
          <w:sz w:val="28"/>
        </w:rPr>
        <w:t xml:space="preserve">N 259 </w:t>
      </w:r>
      <w:r>
        <w:rPr>
          <w:rFonts w:ascii="Times New Roman"/>
          <w:b w:val="false"/>
          <w:i/>
          <w:color w:val="800000"/>
          <w:sz w:val="28"/>
        </w:rPr>
        <w:t xml:space="preserve">(2010.01.01 бастап қолданысқа енеді); 2010.09.14 </w:t>
      </w:r>
      <w:r>
        <w:rPr>
          <w:rFonts w:ascii="Times New Roman"/>
          <w:b w:val="false"/>
          <w:i w:val="false"/>
          <w:color w:val="000000"/>
          <w:sz w:val="28"/>
        </w:rPr>
        <w:t xml:space="preserve">N 271 </w:t>
      </w:r>
      <w:r>
        <w:rPr>
          <w:rFonts w:ascii="Times New Roman"/>
          <w:b w:val="false"/>
          <w:i/>
          <w:color w:val="800000"/>
          <w:sz w:val="28"/>
        </w:rPr>
        <w:t xml:space="preserve">(2010.01.01 бастап қолданысқа енеді); 2010.11.08 </w:t>
      </w:r>
      <w:r>
        <w:rPr>
          <w:rFonts w:ascii="Times New Roman"/>
          <w:b w:val="false"/>
          <w:i w:val="false"/>
          <w:color w:val="000000"/>
          <w:sz w:val="28"/>
        </w:rPr>
        <w:t xml:space="preserve">N 274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2010 жылға арналған аудандық бюджетке, кірістерді бөлу нормативтері келесі мөлшерлерде белгіленсін:</w:t>
      </w:r>
      <w:r>
        <w:br/>
      </w:r>
      <w:r>
        <w:rPr>
          <w:rFonts w:ascii="Times New Roman"/>
          <w:b w:val="false"/>
          <w:i w:val="false"/>
          <w:color w:val="000000"/>
          <w:sz w:val="28"/>
        </w:rPr>
        <w:t>
</w:t>
      </w:r>
      <w:r>
        <w:rPr>
          <w:rFonts w:ascii="Times New Roman"/>
          <w:b w:val="false"/>
          <w:i w:val="false"/>
          <w:color w:val="000000"/>
          <w:sz w:val="28"/>
        </w:rPr>
        <w:t>      1) жеке табыс салығы бойынша - 1 пайыздан;</w:t>
      </w:r>
      <w:r>
        <w:br/>
      </w:r>
      <w:r>
        <w:rPr>
          <w:rFonts w:ascii="Times New Roman"/>
          <w:b w:val="false"/>
          <w:i w:val="false"/>
          <w:color w:val="000000"/>
          <w:sz w:val="28"/>
        </w:rPr>
        <w:t>
</w:t>
      </w:r>
      <w:r>
        <w:rPr>
          <w:rFonts w:ascii="Times New Roman"/>
          <w:b w:val="false"/>
          <w:i w:val="false"/>
          <w:color w:val="000000"/>
          <w:sz w:val="28"/>
        </w:rPr>
        <w:t>      2) әлеуметтік салық бойынша - 1 пайыздан.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2010 жылға арналған аудандық бюджет кірістерінің және шығыстарының құрамында облыстық бюджеттен - 7394 мың теңге және республикалық бюджеттен ағымдағы нысаналы трансферттерге - 146132 мың теңге даму трансферттеріне – 8211 мың теңге сомасында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бастауыш, негізгі орта және жалпы орта білім беретін мемлекеттік мекемелерде лингафондық және мультимедиялық кабинеттер құруға - 5537 мың теңге;</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беретін мемлекеттік мекемелердегі физика, химия, биология кабинеттерін оқу жабдығымен жарақтандыруға - 8190 мың теңге;</w:t>
      </w:r>
      <w:r>
        <w:br/>
      </w:r>
      <w:r>
        <w:rPr>
          <w:rFonts w:ascii="Times New Roman"/>
          <w:b w:val="false"/>
          <w:i w:val="false"/>
          <w:color w:val="000000"/>
          <w:sz w:val="28"/>
        </w:rPr>
        <w:t>
</w:t>
      </w:r>
      <w:r>
        <w:rPr>
          <w:rFonts w:ascii="Times New Roman"/>
          <w:b w:val="false"/>
          <w:i w:val="false"/>
          <w:color w:val="000000"/>
          <w:sz w:val="28"/>
        </w:rPr>
        <w:t>      3) облыстық бюджеттерге, Астана және Алматы қалаларының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 - 1933 мың теңге;</w:t>
      </w:r>
      <w:r>
        <w:br/>
      </w:r>
      <w:r>
        <w:rPr>
          <w:rFonts w:ascii="Times New Roman"/>
          <w:b w:val="false"/>
          <w:i w:val="false"/>
          <w:color w:val="000000"/>
          <w:sz w:val="28"/>
        </w:rPr>
        <w:t>
</w:t>
      </w:r>
      <w:r>
        <w:rPr>
          <w:rFonts w:ascii="Times New Roman"/>
          <w:b w:val="false"/>
          <w:i w:val="false"/>
          <w:color w:val="000000"/>
          <w:sz w:val="28"/>
        </w:rPr>
        <w:t>      4) республикалық бюджеттен ағымдағы нысаналы трансферттер есебінен әлеуметтік жұмыс орындар және жастар тәжірибесі бағдарламасын кеңейтуге – 5520 мың теңге;</w:t>
      </w:r>
      <w:r>
        <w:br/>
      </w:r>
      <w:r>
        <w:rPr>
          <w:rFonts w:ascii="Times New Roman"/>
          <w:b w:val="false"/>
          <w:i w:val="false"/>
          <w:color w:val="000000"/>
          <w:sz w:val="28"/>
        </w:rPr>
        <w:t>
</w:t>
      </w:r>
      <w:r>
        <w:rPr>
          <w:rFonts w:ascii="Times New Roman"/>
          <w:b w:val="false"/>
          <w:i w:val="false"/>
          <w:color w:val="000000"/>
          <w:sz w:val="28"/>
        </w:rPr>
        <w:t>      5) мемлекеттік атаулы әлеуметтік көмекті және күнкөріс шегі мөлшерінің өсуіне байланысты, 18 жасқа дейінгі балаларға ай сайын берілетін мемлекеттік жәрдемақыны төлеуге - 10995 мың теңге сомасында, оның ішінде: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көмекті төлеуге - 2035 мың теңге;</w:t>
      </w:r>
      <w:r>
        <w:br/>
      </w:r>
      <w:r>
        <w:rPr>
          <w:rFonts w:ascii="Times New Roman"/>
          <w:b w:val="false"/>
          <w:i w:val="false"/>
          <w:color w:val="000000"/>
          <w:sz w:val="28"/>
        </w:rPr>
        <w:t>
</w:t>
      </w:r>
      <w:r>
        <w:rPr>
          <w:rFonts w:ascii="Times New Roman"/>
          <w:b w:val="false"/>
          <w:i w:val="false"/>
          <w:color w:val="000000"/>
          <w:sz w:val="28"/>
        </w:rPr>
        <w:t>      18 жасқа дейінгі балаларға берілетін ай сайынғы мемлекеттік жәрдемақыны төлеуге - 8960 мың теңге;</w:t>
      </w:r>
      <w:r>
        <w:br/>
      </w:r>
      <w:r>
        <w:rPr>
          <w:rFonts w:ascii="Times New Roman"/>
          <w:b w:val="false"/>
          <w:i w:val="false"/>
          <w:color w:val="000000"/>
          <w:sz w:val="28"/>
        </w:rPr>
        <w:t>
</w:t>
      </w:r>
      <w:r>
        <w:rPr>
          <w:rFonts w:ascii="Times New Roman"/>
          <w:b w:val="false"/>
          <w:i w:val="false"/>
          <w:color w:val="000000"/>
          <w:sz w:val="28"/>
        </w:rPr>
        <w:t>      6) Ұлы Отан соғысындағы Жеңістің 65 жылдығына Ұлы Отан соғысының қатысушылары мен мүгедектерінің жол жүруін қамтамасыз ету - 0 мың теңге;</w:t>
      </w:r>
      <w:r>
        <w:br/>
      </w:r>
      <w:r>
        <w:rPr>
          <w:rFonts w:ascii="Times New Roman"/>
          <w:b w:val="false"/>
          <w:i w:val="false"/>
          <w:color w:val="000000"/>
          <w:sz w:val="28"/>
        </w:rPr>
        <w:t>
</w:t>
      </w:r>
      <w:r>
        <w:rPr>
          <w:rFonts w:ascii="Times New Roman"/>
          <w:b w:val="false"/>
          <w:i w:val="false"/>
          <w:color w:val="000000"/>
          <w:sz w:val="28"/>
        </w:rPr>
        <w:t>      7) Ұлы Отан соғысындағы Жеңістің 65 жылдығына Ұлы Отан соғысының қатысушылары мен мүгедектеріне біржолғы материалдық көмекті төлеу - 2712 мың теңге;</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color w:val="800000"/>
          <w:sz w:val="28"/>
        </w:rPr>
        <w:t xml:space="preserve"> алынып тасталды - Ұлытау аудандық мәслихатының 2010.03.19 </w:t>
      </w:r>
      <w:r>
        <w:rPr>
          <w:rFonts w:ascii="Times New Roman"/>
          <w:b w:val="false"/>
          <w:i w:val="false"/>
          <w:color w:val="000000"/>
          <w:sz w:val="28"/>
        </w:rPr>
        <w:t xml:space="preserve">N 196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республикалық бюджеттен берілетін нысаналы трансферттер есебінен ауылдық елді мекендер саласының мамандарын әлеуметтік қолдау шараларын іске асыру - 1254 мың теңге;</w:t>
      </w:r>
      <w:r>
        <w:br/>
      </w:r>
      <w:r>
        <w:rPr>
          <w:rFonts w:ascii="Times New Roman"/>
          <w:b w:val="false"/>
          <w:i w:val="false"/>
          <w:color w:val="000000"/>
          <w:sz w:val="28"/>
        </w:rPr>
        <w:t>
</w:t>
      </w:r>
      <w:r>
        <w:rPr>
          <w:rFonts w:ascii="Times New Roman"/>
          <w:b w:val="false"/>
          <w:i w:val="false"/>
          <w:color w:val="000000"/>
          <w:sz w:val="28"/>
        </w:rPr>
        <w:t>      10) ветеринария саласындағы жергілікті атқарушы органдардың бөлімшелерін ұстауға - 15477 мың теңге;</w:t>
      </w:r>
      <w:r>
        <w:br/>
      </w:r>
      <w:r>
        <w:rPr>
          <w:rFonts w:ascii="Times New Roman"/>
          <w:b w:val="false"/>
          <w:i w:val="false"/>
          <w:color w:val="000000"/>
          <w:sz w:val="28"/>
        </w:rPr>
        <w:t>
</w:t>
      </w:r>
      <w:r>
        <w:rPr>
          <w:rFonts w:ascii="Times New Roman"/>
          <w:b w:val="false"/>
          <w:i w:val="false"/>
          <w:color w:val="000000"/>
          <w:sz w:val="28"/>
        </w:rPr>
        <w:t>      11) эпизоотияға қарсы іс-шаралар жүргізуге - 47493 мың теңге;</w:t>
      </w:r>
      <w:r>
        <w:br/>
      </w:r>
      <w:r>
        <w:rPr>
          <w:rFonts w:ascii="Times New Roman"/>
          <w:b w:val="false"/>
          <w:i w:val="false"/>
          <w:color w:val="000000"/>
          <w:sz w:val="28"/>
        </w:rPr>
        <w:t>
</w:t>
      </w:r>
      <w:r>
        <w:rPr>
          <w:rFonts w:ascii="Times New Roman"/>
          <w:b w:val="false"/>
          <w:i w:val="false"/>
          <w:color w:val="000000"/>
          <w:sz w:val="28"/>
        </w:rPr>
        <w:t>      12) Қарағанды облысының 2006-2012 жылдарға арналған автомобиль жолдарын дамыту аймақтық бағдарламасын іске асыруға, тұрғын үй- коммуналдық шаруашылығын дамыту және "Менің аулам" бағдарламаларын іске асыруға облыстық бюджеттен - 7394 мың теңге;</w:t>
      </w:r>
      <w:r>
        <w:br/>
      </w:r>
      <w:r>
        <w:rPr>
          <w:rFonts w:ascii="Times New Roman"/>
          <w:b w:val="false"/>
          <w:i w:val="false"/>
          <w:color w:val="000000"/>
          <w:sz w:val="28"/>
        </w:rPr>
        <w:t>
</w:t>
      </w:r>
      <w:r>
        <w:rPr>
          <w:rFonts w:ascii="Times New Roman"/>
          <w:b w:val="false"/>
          <w:i w:val="false"/>
          <w:color w:val="000000"/>
          <w:sz w:val="28"/>
        </w:rPr>
        <w:t>     13) мектепке дейінгі білім мекемелеріндегі мемлекеттік білім тапсырысын іске асыруға - 32042 мың теңге;</w:t>
      </w:r>
      <w:r>
        <w:br/>
      </w:r>
      <w:r>
        <w:rPr>
          <w:rFonts w:ascii="Times New Roman"/>
          <w:b w:val="false"/>
          <w:i w:val="false"/>
          <w:color w:val="000000"/>
          <w:sz w:val="28"/>
        </w:rPr>
        <w:t>
</w:t>
      </w:r>
      <w:r>
        <w:rPr>
          <w:rFonts w:ascii="Times New Roman"/>
          <w:b w:val="false"/>
          <w:i w:val="false"/>
          <w:color w:val="000000"/>
          <w:sz w:val="28"/>
        </w:rPr>
        <w:t>      14) ұлттық және бұқаралық спорт түрлерін дамыту - 6769 мың теңге.</w:t>
      </w:r>
      <w:r>
        <w:br/>
      </w:r>
      <w:r>
        <w:rPr>
          <w:rFonts w:ascii="Times New Roman"/>
          <w:b w:val="false"/>
          <w:i w:val="false"/>
          <w:color w:val="000000"/>
          <w:sz w:val="28"/>
        </w:rPr>
        <w:t>
</w:t>
      </w:r>
      <w:r>
        <w:rPr>
          <w:rFonts w:ascii="Times New Roman"/>
          <w:b w:val="false"/>
          <w:i w:val="false"/>
          <w:color w:val="000000"/>
          <w:sz w:val="28"/>
        </w:rPr>
        <w:t>      15) инженерлік коммуникациялық инфрақұрылымды дамыту, жайластыру және (немесе) сатып алуға - 8211 мың теңге.</w:t>
      </w:r>
      <w:r>
        <w:br/>
      </w:r>
      <w:r>
        <w:rPr>
          <w:rFonts w:ascii="Times New Roman"/>
          <w:b w:val="false"/>
          <w:i w:val="false"/>
          <w:color w:val="000000"/>
          <w:sz w:val="28"/>
        </w:rPr>
        <w:t>
</w:t>
      </w:r>
      <w:r>
        <w:rPr>
          <w:rFonts w:ascii="Times New Roman"/>
          <w:b w:val="false"/>
          <w:i/>
          <w:color w:val="800000"/>
          <w:sz w:val="28"/>
        </w:rPr>
        <w:t xml:space="preserve">      Ескерту. 3 тармаққа өзгерту енгізілді - Қарағанды облысы Ұлытау аудандық мәслихатының 2010.03.19 </w:t>
      </w:r>
      <w:r>
        <w:rPr>
          <w:rFonts w:ascii="Times New Roman"/>
          <w:b w:val="false"/>
          <w:i w:val="false"/>
          <w:color w:val="000000"/>
          <w:sz w:val="28"/>
        </w:rPr>
        <w:t>N 196</w:t>
      </w:r>
      <w:r>
        <w:rPr>
          <w:rFonts w:ascii="Times New Roman"/>
          <w:b w:val="false"/>
          <w:i/>
          <w:color w:val="800000"/>
          <w:sz w:val="28"/>
        </w:rPr>
        <w:t xml:space="preserve"> (2010.01.01 бастап қолданысқа енеді); 2010.04.16 </w:t>
      </w:r>
      <w:r>
        <w:rPr>
          <w:rFonts w:ascii="Times New Roman"/>
          <w:b w:val="false"/>
          <w:i w:val="false"/>
          <w:color w:val="000000"/>
          <w:sz w:val="28"/>
        </w:rPr>
        <w:t>N 199</w:t>
      </w:r>
      <w:r>
        <w:rPr>
          <w:rFonts w:ascii="Times New Roman"/>
          <w:b w:val="false"/>
          <w:i/>
          <w:color w:val="800000"/>
          <w:sz w:val="28"/>
        </w:rPr>
        <w:t xml:space="preserve"> (2010.01.01 бастап қолданысқа енеді); 2010.09.14 </w:t>
      </w:r>
      <w:r>
        <w:rPr>
          <w:rFonts w:ascii="Times New Roman"/>
          <w:b w:val="false"/>
          <w:i w:val="false"/>
          <w:color w:val="000000"/>
          <w:sz w:val="28"/>
        </w:rPr>
        <w:t xml:space="preserve">N 271 </w:t>
      </w:r>
      <w:r>
        <w:rPr>
          <w:rFonts w:ascii="Times New Roman"/>
          <w:b w:val="false"/>
          <w:i/>
          <w:color w:val="800000"/>
          <w:sz w:val="28"/>
        </w:rPr>
        <w:t xml:space="preserve">(2010.01.01 бастап қолданысқа енеді); 2010.11.08 </w:t>
      </w:r>
      <w:r>
        <w:rPr>
          <w:rFonts w:ascii="Times New Roman"/>
          <w:b w:val="false"/>
          <w:i w:val="false"/>
          <w:color w:val="000000"/>
          <w:sz w:val="28"/>
        </w:rPr>
        <w:t xml:space="preserve">N 274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2010 жылға арналған аудандық бюджеттің шығыстар құрамында субвенция мөлшері - 438430 мың теңге сомасында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бюджет саласы қызметкерлерінің жалақысының өсуіне - 388603 мың теңге;</w:t>
      </w:r>
      <w:r>
        <w:br/>
      </w:r>
      <w:r>
        <w:rPr>
          <w:rFonts w:ascii="Times New Roman"/>
          <w:b w:val="false"/>
          <w:i w:val="false"/>
          <w:color w:val="000000"/>
          <w:sz w:val="28"/>
        </w:rPr>
        <w:t>
</w:t>
      </w:r>
      <w:r>
        <w:rPr>
          <w:rFonts w:ascii="Times New Roman"/>
          <w:b w:val="false"/>
          <w:i w:val="false"/>
          <w:color w:val="000000"/>
          <w:sz w:val="28"/>
        </w:rPr>
        <w:t>      2) жылдағы төленетін еңбек демалысының 18 күнтізбелік күннен 30 күнтізбелік күнге ұзаруына байланысты - 1172 мың теңге;</w:t>
      </w:r>
      <w:r>
        <w:br/>
      </w:r>
      <w:r>
        <w:rPr>
          <w:rFonts w:ascii="Times New Roman"/>
          <w:b w:val="false"/>
          <w:i w:val="false"/>
          <w:color w:val="000000"/>
          <w:sz w:val="28"/>
        </w:rPr>
        <w:t>
</w:t>
      </w:r>
      <w:r>
        <w:rPr>
          <w:rFonts w:ascii="Times New Roman"/>
          <w:b w:val="false"/>
          <w:i w:val="false"/>
          <w:color w:val="000000"/>
          <w:sz w:val="28"/>
        </w:rPr>
        <w:t>      3) еңбек демалысына шыққан кезде төленетін бір лауазымдық еңбекақы мөлшерінде сауықтыру жәрдемақысын төлеуге - 32536 мың теңге;</w:t>
      </w:r>
      <w:r>
        <w:br/>
      </w:r>
      <w:r>
        <w:rPr>
          <w:rFonts w:ascii="Times New Roman"/>
          <w:b w:val="false"/>
          <w:i w:val="false"/>
          <w:color w:val="000000"/>
          <w:sz w:val="28"/>
        </w:rPr>
        <w:t>
</w:t>
      </w:r>
      <w:r>
        <w:rPr>
          <w:rFonts w:ascii="Times New Roman"/>
          <w:b w:val="false"/>
          <w:i w:val="false"/>
          <w:color w:val="000000"/>
          <w:sz w:val="28"/>
        </w:rPr>
        <w:t>      4) апталық оқу ауыртпалығы нормасынын 20 сағаттан 18 сағатқа төмендеуіне байланысты - 5501 мың теңге;</w:t>
      </w:r>
      <w:r>
        <w:br/>
      </w:r>
      <w:r>
        <w:rPr>
          <w:rFonts w:ascii="Times New Roman"/>
          <w:b w:val="false"/>
          <w:i w:val="false"/>
          <w:color w:val="000000"/>
          <w:sz w:val="28"/>
        </w:rPr>
        <w:t>
</w:t>
      </w:r>
      <w:r>
        <w:rPr>
          <w:rFonts w:ascii="Times New Roman"/>
          <w:b w:val="false"/>
          <w:i w:val="false"/>
          <w:color w:val="000000"/>
          <w:sz w:val="28"/>
        </w:rPr>
        <w:t>      5) мектепке дейінгі балаларға тәрбие беру шығындары - 4445 мың теңге;</w:t>
      </w:r>
      <w:r>
        <w:br/>
      </w:r>
      <w:r>
        <w:rPr>
          <w:rFonts w:ascii="Times New Roman"/>
          <w:b w:val="false"/>
          <w:i w:val="false"/>
          <w:color w:val="000000"/>
          <w:sz w:val="28"/>
        </w:rPr>
        <w:t>
</w:t>
      </w:r>
      <w:r>
        <w:rPr>
          <w:rFonts w:ascii="Times New Roman"/>
          <w:b w:val="false"/>
          <w:i w:val="false"/>
          <w:color w:val="000000"/>
          <w:sz w:val="28"/>
        </w:rPr>
        <w:t>      6) жалпы білім беретін мектептер үшін шет елден ағылшын тілінің оқытушыларын тартуға - 2535 мың теңге;</w:t>
      </w:r>
      <w:r>
        <w:br/>
      </w:r>
      <w:r>
        <w:rPr>
          <w:rFonts w:ascii="Times New Roman"/>
          <w:b w:val="false"/>
          <w:i w:val="false"/>
          <w:color w:val="000000"/>
          <w:sz w:val="28"/>
        </w:rPr>
        <w:t>
</w:t>
      </w:r>
      <w:r>
        <w:rPr>
          <w:rFonts w:ascii="Times New Roman"/>
          <w:b w:val="false"/>
          <w:i w:val="false"/>
          <w:color w:val="000000"/>
          <w:sz w:val="28"/>
        </w:rPr>
        <w:t>      7) халыққа тұрғын үй көмегін төлеуге қосымша шығындар - 2638 мың теңге;</w:t>
      </w:r>
      <w:r>
        <w:br/>
      </w:r>
      <w:r>
        <w:rPr>
          <w:rFonts w:ascii="Times New Roman"/>
          <w:b w:val="false"/>
          <w:i w:val="false"/>
          <w:color w:val="000000"/>
          <w:sz w:val="28"/>
        </w:rPr>
        <w:t>
</w:t>
      </w:r>
      <w:r>
        <w:rPr>
          <w:rFonts w:ascii="Times New Roman"/>
          <w:b w:val="false"/>
          <w:i w:val="false"/>
          <w:color w:val="000000"/>
          <w:sz w:val="28"/>
        </w:rPr>
        <w:t>      8) 2010 жылға арналған аудан әкімінің резерві (2%) - 1000 мың теңге.</w:t>
      </w:r>
      <w:r>
        <w:br/>
      </w:r>
      <w:r>
        <w:rPr>
          <w:rFonts w:ascii="Times New Roman"/>
          <w:b w:val="false"/>
          <w:i w:val="false"/>
          <w:color w:val="000000"/>
          <w:sz w:val="28"/>
        </w:rPr>
        <w:t>
</w:t>
      </w:r>
      <w:r>
        <w:rPr>
          <w:rFonts w:ascii="Times New Roman"/>
          <w:b w:val="false"/>
          <w:i/>
          <w:color w:val="800000"/>
          <w:sz w:val="28"/>
        </w:rPr>
        <w:t xml:space="preserve">      Ескерту. 4 тармаққа өзгерту енгізілді - Қарағанды облысы Ұлытау аудандық мәслихатының 2010.03.19 </w:t>
      </w:r>
      <w:r>
        <w:rPr>
          <w:rFonts w:ascii="Times New Roman"/>
          <w:b w:val="false"/>
          <w:i w:val="false"/>
          <w:color w:val="000000"/>
          <w:sz w:val="28"/>
        </w:rPr>
        <w:t>N 196</w:t>
      </w:r>
      <w:r>
        <w:rPr>
          <w:rFonts w:ascii="Times New Roman"/>
          <w:b w:val="false"/>
          <w:i/>
          <w:color w:val="800000"/>
          <w:sz w:val="28"/>
        </w:rPr>
        <w:t xml:space="preserve"> (2010.01.01 бастап қолданысқа енеді); 2010.09.14 </w:t>
      </w:r>
      <w:r>
        <w:rPr>
          <w:rFonts w:ascii="Times New Roman"/>
          <w:b w:val="false"/>
          <w:i w:val="false"/>
          <w:color w:val="000000"/>
          <w:sz w:val="28"/>
        </w:rPr>
        <w:t xml:space="preserve">N 271 </w:t>
      </w:r>
      <w:r>
        <w:rPr>
          <w:rFonts w:ascii="Times New Roman"/>
          <w:b w:val="false"/>
          <w:i/>
          <w:color w:val="800000"/>
          <w:sz w:val="28"/>
        </w:rPr>
        <w:t xml:space="preserve">(2010.01.01 бастап қолданысқа енеді); 2010.11.08 </w:t>
      </w:r>
      <w:r>
        <w:rPr>
          <w:rFonts w:ascii="Times New Roman"/>
          <w:b w:val="false"/>
          <w:i w:val="false"/>
          <w:color w:val="000000"/>
          <w:sz w:val="28"/>
        </w:rPr>
        <w:t xml:space="preserve">N 274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2010 жылдың аудандық даму бағдарламаларын орындауға - 109858 мың теңге, оның ішінде:</w:t>
      </w:r>
      <w:r>
        <w:br/>
      </w:r>
      <w:r>
        <w:rPr>
          <w:rFonts w:ascii="Times New Roman"/>
          <w:b w:val="false"/>
          <w:i w:val="false"/>
          <w:color w:val="000000"/>
          <w:sz w:val="28"/>
        </w:rPr>
        <w:t>
</w:t>
      </w:r>
      <w:r>
        <w:rPr>
          <w:rFonts w:ascii="Times New Roman"/>
          <w:b w:val="false"/>
          <w:i w:val="false"/>
          <w:color w:val="000000"/>
          <w:sz w:val="28"/>
        </w:rPr>
        <w:t>      1) тұрғын үй құрылысына - 81030 мың теңге;</w:t>
      </w:r>
      <w:r>
        <w:br/>
      </w:r>
      <w:r>
        <w:rPr>
          <w:rFonts w:ascii="Times New Roman"/>
          <w:b w:val="false"/>
          <w:i w:val="false"/>
          <w:color w:val="000000"/>
          <w:sz w:val="28"/>
        </w:rPr>
        <w:t>
</w:t>
      </w:r>
      <w:r>
        <w:rPr>
          <w:rFonts w:ascii="Times New Roman"/>
          <w:b w:val="false"/>
          <w:i w:val="false"/>
          <w:color w:val="000000"/>
          <w:sz w:val="28"/>
        </w:rPr>
        <w:t>      2) сумен жабдықтау жүйесін дамытуға - 17805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және жайластыруға - 4023 мың теңге;</w:t>
      </w:r>
      <w:r>
        <w:br/>
      </w:r>
      <w:r>
        <w:rPr>
          <w:rFonts w:ascii="Times New Roman"/>
          <w:b w:val="false"/>
          <w:i w:val="false"/>
          <w:color w:val="000000"/>
          <w:sz w:val="28"/>
        </w:rPr>
        <w:t>
</w:t>
      </w:r>
      <w:r>
        <w:rPr>
          <w:rFonts w:ascii="Times New Roman"/>
          <w:b w:val="false"/>
          <w:i w:val="false"/>
          <w:color w:val="000000"/>
          <w:sz w:val="28"/>
        </w:rPr>
        <w:t>      4) ауыл шаруашылығының объектілерін дамытуға - 0 мың теңге;</w:t>
      </w:r>
      <w:r>
        <w:br/>
      </w:r>
      <w:r>
        <w:rPr>
          <w:rFonts w:ascii="Times New Roman"/>
          <w:b w:val="false"/>
          <w:i w:val="false"/>
          <w:color w:val="000000"/>
          <w:sz w:val="28"/>
        </w:rPr>
        <w:t>
</w:t>
      </w:r>
      <w:r>
        <w:rPr>
          <w:rFonts w:ascii="Times New Roman"/>
          <w:b w:val="false"/>
          <w:i w:val="false"/>
          <w:color w:val="000000"/>
          <w:sz w:val="28"/>
        </w:rPr>
        <w:t>      5) коммуналдық шаруашылығын дамыту – 7000 мың теңге.</w:t>
      </w:r>
      <w:r>
        <w:br/>
      </w:r>
      <w:r>
        <w:rPr>
          <w:rFonts w:ascii="Times New Roman"/>
          <w:b w:val="false"/>
          <w:i w:val="false"/>
          <w:color w:val="000000"/>
          <w:sz w:val="28"/>
        </w:rPr>
        <w:t>
</w:t>
      </w:r>
      <w:r>
        <w:rPr>
          <w:rFonts w:ascii="Times New Roman"/>
          <w:b w:val="false"/>
          <w:i w:val="false"/>
          <w:color w:val="000000"/>
          <w:sz w:val="28"/>
        </w:rPr>
        <w:t>      6) білім беру объектілерін салу және реконструкциялау - 0 мың теңге.</w:t>
      </w:r>
      <w:r>
        <w:br/>
      </w:r>
      <w:r>
        <w:rPr>
          <w:rFonts w:ascii="Times New Roman"/>
          <w:b w:val="false"/>
          <w:i w:val="false"/>
          <w:color w:val="000000"/>
          <w:sz w:val="28"/>
        </w:rPr>
        <w:t>
</w:t>
      </w:r>
      <w:r>
        <w:rPr>
          <w:rFonts w:ascii="Times New Roman"/>
          <w:b w:val="false"/>
          <w:i/>
          <w:color w:val="800000"/>
          <w:sz w:val="28"/>
        </w:rPr>
        <w:t xml:space="preserve">      Ескерту. 5 тармаққа өзгерту енгізілді - Қарағанды облысы Ұлытау аудандық мәслихатының 2010.04.16 </w:t>
      </w:r>
      <w:r>
        <w:rPr>
          <w:rFonts w:ascii="Times New Roman"/>
          <w:b w:val="false"/>
          <w:i w:val="false"/>
          <w:color w:val="000000"/>
          <w:sz w:val="28"/>
        </w:rPr>
        <w:t>N 199</w:t>
      </w:r>
      <w:r>
        <w:rPr>
          <w:rFonts w:ascii="Times New Roman"/>
          <w:b w:val="false"/>
          <w:i/>
          <w:color w:val="800000"/>
          <w:sz w:val="28"/>
        </w:rPr>
        <w:t xml:space="preserve"> (2010.01.01 бастап қолданысқа енеді); 2010.06.11 </w:t>
      </w:r>
      <w:r>
        <w:rPr>
          <w:rFonts w:ascii="Times New Roman"/>
          <w:b w:val="false"/>
          <w:i w:val="false"/>
          <w:color w:val="000000"/>
          <w:sz w:val="28"/>
        </w:rPr>
        <w:t>N 237</w:t>
      </w:r>
      <w:r>
        <w:rPr>
          <w:rFonts w:ascii="Times New Roman"/>
          <w:b w:val="false"/>
          <w:i/>
          <w:color w:val="800000"/>
          <w:sz w:val="28"/>
        </w:rPr>
        <w:t xml:space="preserve"> (2010.01.01 бастап қолданысқа енеді); 2010.08.20 </w:t>
      </w:r>
      <w:r>
        <w:rPr>
          <w:rFonts w:ascii="Times New Roman"/>
          <w:b w:val="false"/>
          <w:i w:val="false"/>
          <w:color w:val="000000"/>
          <w:sz w:val="28"/>
        </w:rPr>
        <w:t xml:space="preserve">N 259 </w:t>
      </w:r>
      <w:r>
        <w:rPr>
          <w:rFonts w:ascii="Times New Roman"/>
          <w:b w:val="false"/>
          <w:i/>
          <w:color w:val="800000"/>
          <w:sz w:val="28"/>
        </w:rPr>
        <w:t xml:space="preserve">(2010.01.01 бастап қолданысқа енеді); 2010.09.14 </w:t>
      </w:r>
      <w:r>
        <w:rPr>
          <w:rFonts w:ascii="Times New Roman"/>
          <w:b w:val="false"/>
          <w:i w:val="false"/>
          <w:color w:val="000000"/>
          <w:sz w:val="28"/>
        </w:rPr>
        <w:t xml:space="preserve">N 271 </w:t>
      </w:r>
      <w:r>
        <w:rPr>
          <w:rFonts w:ascii="Times New Roman"/>
          <w:b w:val="false"/>
          <w:i/>
          <w:color w:val="800000"/>
          <w:sz w:val="28"/>
        </w:rPr>
        <w:t xml:space="preserve">(2010.01.01 бастап қолданысқа енеді); 2010.11.08 </w:t>
      </w:r>
      <w:r>
        <w:rPr>
          <w:rFonts w:ascii="Times New Roman"/>
          <w:b w:val="false"/>
          <w:i w:val="false"/>
          <w:color w:val="000000"/>
          <w:sz w:val="28"/>
        </w:rPr>
        <w:t xml:space="preserve">N 274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Бюджет саласындағы еңбекке төлем қорының өзгеруіне байланысты облыстық бюджетке - 63213 мың теңге сомасында трансферттерді қайтару есепке алынсын.</w:t>
      </w:r>
      <w:r>
        <w:br/>
      </w:r>
      <w:r>
        <w:rPr>
          <w:rFonts w:ascii="Times New Roman"/>
          <w:b w:val="false"/>
          <w:i w:val="false"/>
          <w:color w:val="000000"/>
          <w:sz w:val="28"/>
        </w:rPr>
        <w:t>
</w:t>
      </w:r>
      <w:r>
        <w:rPr>
          <w:rFonts w:ascii="Times New Roman"/>
          <w:b w:val="false"/>
          <w:i/>
          <w:color w:val="800000"/>
          <w:sz w:val="28"/>
        </w:rPr>
        <w:t xml:space="preserve">      Ескерту. 6 тармаққа өзгерту енгізілді - Қарағанды облысы Ұлытау аудандық мәслихатының 2010.04.16 </w:t>
      </w:r>
      <w:r>
        <w:rPr>
          <w:rFonts w:ascii="Times New Roman"/>
          <w:b w:val="false"/>
          <w:i w:val="false"/>
          <w:color w:val="000000"/>
          <w:sz w:val="28"/>
        </w:rPr>
        <w:t>N 199</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2010 жылға арналған аудандық бюджеттің шығыстар құрамында:</w:t>
      </w:r>
      <w:r>
        <w:br/>
      </w:r>
      <w:r>
        <w:rPr>
          <w:rFonts w:ascii="Times New Roman"/>
          <w:b w:val="false"/>
          <w:i w:val="false"/>
          <w:color w:val="000000"/>
          <w:sz w:val="28"/>
        </w:rPr>
        <w:t>
</w:t>
      </w:r>
      <w:r>
        <w:rPr>
          <w:rFonts w:ascii="Times New Roman"/>
          <w:b w:val="false"/>
          <w:i w:val="false"/>
          <w:color w:val="000000"/>
          <w:sz w:val="28"/>
        </w:rPr>
        <w:t>      1) салық салу мақсатында мүлікті бағалауды жүргізуге - 110 мың теңге;</w:t>
      </w:r>
      <w:r>
        <w:br/>
      </w:r>
      <w:r>
        <w:rPr>
          <w:rFonts w:ascii="Times New Roman"/>
          <w:b w:val="false"/>
          <w:i w:val="false"/>
          <w:color w:val="000000"/>
          <w:sz w:val="28"/>
        </w:rPr>
        <w:t>
</w:t>
      </w:r>
      <w:r>
        <w:rPr>
          <w:rFonts w:ascii="Times New Roman"/>
          <w:b w:val="false"/>
          <w:i w:val="false"/>
          <w:color w:val="000000"/>
          <w:sz w:val="28"/>
        </w:rPr>
        <w:t>      2) коммуналдық меншікке түскен мүлікті есепке алу, сақтау, бағалау және сатуға - 1500 мың теңге;</w:t>
      </w:r>
      <w:r>
        <w:br/>
      </w:r>
      <w:r>
        <w:rPr>
          <w:rFonts w:ascii="Times New Roman"/>
          <w:b w:val="false"/>
          <w:i w:val="false"/>
          <w:color w:val="000000"/>
          <w:sz w:val="28"/>
        </w:rPr>
        <w:t>
</w:t>
      </w:r>
      <w:r>
        <w:rPr>
          <w:rFonts w:ascii="Times New Roman"/>
          <w:b w:val="false"/>
          <w:i w:val="false"/>
          <w:color w:val="000000"/>
          <w:sz w:val="28"/>
        </w:rPr>
        <w:t>      3) елді мекендердегі жол жүрісі қауіпсіздігін қамтамасыз етуге - 1524 мың теңге;</w:t>
      </w:r>
      <w:r>
        <w:br/>
      </w:r>
      <w:r>
        <w:rPr>
          <w:rFonts w:ascii="Times New Roman"/>
          <w:b w:val="false"/>
          <w:i w:val="false"/>
          <w:color w:val="000000"/>
          <w:sz w:val="28"/>
        </w:rPr>
        <w:t>
</w:t>
      </w:r>
      <w:r>
        <w:rPr>
          <w:rFonts w:ascii="Times New Roman"/>
          <w:b w:val="false"/>
          <w:i w:val="false"/>
          <w:color w:val="000000"/>
          <w:sz w:val="28"/>
        </w:rPr>
        <w:t>      4) ауданның (облыстық маңызы бар қаланың) мемлекеттік білім беру мекемелері үшін оқулықтар мен оқу-әдістемелік кешендерді сатып алу және жеткізуге - 9542 мың теңге;</w:t>
      </w:r>
      <w:r>
        <w:br/>
      </w:r>
      <w:r>
        <w:rPr>
          <w:rFonts w:ascii="Times New Roman"/>
          <w:b w:val="false"/>
          <w:i w:val="false"/>
          <w:color w:val="000000"/>
          <w:sz w:val="28"/>
        </w:rPr>
        <w:t>
</w:t>
      </w:r>
      <w:r>
        <w:rPr>
          <w:rFonts w:ascii="Times New Roman"/>
          <w:b w:val="false"/>
          <w:i w:val="false"/>
          <w:color w:val="000000"/>
          <w:sz w:val="28"/>
        </w:rPr>
        <w:t>      5) мектепке дейінгі тәрбие ұйымдарының қызметін қамтамасыз етуге - 62184 мың теңге, оның ішінде:</w:t>
      </w:r>
      <w:r>
        <w:br/>
      </w:r>
      <w:r>
        <w:rPr>
          <w:rFonts w:ascii="Times New Roman"/>
          <w:b w:val="false"/>
          <w:i w:val="false"/>
          <w:color w:val="000000"/>
          <w:sz w:val="28"/>
        </w:rPr>
        <w:t>
</w:t>
      </w:r>
      <w:r>
        <w:rPr>
          <w:rFonts w:ascii="Times New Roman"/>
          <w:b w:val="false"/>
          <w:i w:val="false"/>
          <w:color w:val="000000"/>
          <w:sz w:val="28"/>
        </w:rPr>
        <w:t>      Жезді кентіндегі "Айгөлек" бала бақшасына - 24840 мың теңге;</w:t>
      </w:r>
      <w:r>
        <w:br/>
      </w:r>
      <w:r>
        <w:rPr>
          <w:rFonts w:ascii="Times New Roman"/>
          <w:b w:val="false"/>
          <w:i w:val="false"/>
          <w:color w:val="000000"/>
          <w:sz w:val="28"/>
        </w:rPr>
        <w:t>
</w:t>
      </w:r>
      <w:r>
        <w:rPr>
          <w:rFonts w:ascii="Times New Roman"/>
          <w:b w:val="false"/>
          <w:i w:val="false"/>
          <w:color w:val="000000"/>
          <w:sz w:val="28"/>
        </w:rPr>
        <w:t>      Ұлытау селосындағы "Өркен" бала бақшасына - 37344 мың теңге;</w:t>
      </w:r>
      <w:r>
        <w:br/>
      </w:r>
      <w:r>
        <w:rPr>
          <w:rFonts w:ascii="Times New Roman"/>
          <w:b w:val="false"/>
          <w:i w:val="false"/>
          <w:color w:val="000000"/>
          <w:sz w:val="28"/>
        </w:rPr>
        <w:t>
</w:t>
      </w:r>
      <w:r>
        <w:rPr>
          <w:rFonts w:ascii="Times New Roman"/>
          <w:b w:val="false"/>
          <w:i w:val="false"/>
          <w:color w:val="000000"/>
          <w:sz w:val="28"/>
        </w:rPr>
        <w:t>      6) жалпы білім беретін мемлекеттік мекемелердің материалдық-техникалық базасын нығайтуға - 16373 мың теңге;</w:t>
      </w:r>
      <w:r>
        <w:br/>
      </w:r>
      <w:r>
        <w:rPr>
          <w:rFonts w:ascii="Times New Roman"/>
          <w:b w:val="false"/>
          <w:i w:val="false"/>
          <w:color w:val="000000"/>
          <w:sz w:val="28"/>
        </w:rPr>
        <w:t>
</w:t>
      </w:r>
      <w:r>
        <w:rPr>
          <w:rFonts w:ascii="Times New Roman"/>
          <w:b w:val="false"/>
          <w:i w:val="false"/>
          <w:color w:val="000000"/>
          <w:sz w:val="28"/>
        </w:rPr>
        <w:t>      7) бастауыш, негізгі орта және жалпы орта білім беретін мемлекеттік мекемелерде 1-4 сынып оқушыларын ыстық тамақпен қамтамасыз етуге - 13875 мың теңге;</w:t>
      </w:r>
      <w:r>
        <w:br/>
      </w:r>
      <w:r>
        <w:rPr>
          <w:rFonts w:ascii="Times New Roman"/>
          <w:b w:val="false"/>
          <w:i w:val="false"/>
          <w:color w:val="000000"/>
          <w:sz w:val="28"/>
        </w:rPr>
        <w:t>
</w:t>
      </w:r>
      <w:r>
        <w:rPr>
          <w:rFonts w:ascii="Times New Roman"/>
          <w:b w:val="false"/>
          <w:i w:val="false"/>
          <w:color w:val="000000"/>
          <w:sz w:val="28"/>
        </w:rPr>
        <w:t>      8)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көрсетуге - 3411 мың теңге;</w:t>
      </w:r>
      <w:r>
        <w:br/>
      </w:r>
      <w:r>
        <w:rPr>
          <w:rFonts w:ascii="Times New Roman"/>
          <w:b w:val="false"/>
          <w:i w:val="false"/>
          <w:color w:val="000000"/>
          <w:sz w:val="28"/>
        </w:rPr>
        <w:t>
</w:t>
      </w:r>
      <w:r>
        <w:rPr>
          <w:rFonts w:ascii="Times New Roman"/>
          <w:b w:val="false"/>
          <w:i w:val="false"/>
          <w:color w:val="000000"/>
          <w:sz w:val="28"/>
        </w:rPr>
        <w:t>      9) мемлекеттік атаулы әлеуметтік көмекке - 892 мың теңге;</w:t>
      </w:r>
      <w:r>
        <w:br/>
      </w:r>
      <w:r>
        <w:rPr>
          <w:rFonts w:ascii="Times New Roman"/>
          <w:b w:val="false"/>
          <w:i w:val="false"/>
          <w:color w:val="000000"/>
          <w:sz w:val="28"/>
        </w:rPr>
        <w:t>
</w:t>
      </w:r>
      <w:r>
        <w:rPr>
          <w:rFonts w:ascii="Times New Roman"/>
          <w:b w:val="false"/>
          <w:i w:val="false"/>
          <w:color w:val="000000"/>
          <w:sz w:val="28"/>
        </w:rPr>
        <w:t>      10) жергілікті өкілетті органдардың шешімі бойынша азаматтардың жекелеген топтарына әлеуметтік көмекке – 25174 мың теңге;</w:t>
      </w:r>
      <w:r>
        <w:br/>
      </w:r>
      <w:r>
        <w:rPr>
          <w:rFonts w:ascii="Times New Roman"/>
          <w:b w:val="false"/>
          <w:i w:val="false"/>
          <w:color w:val="000000"/>
          <w:sz w:val="28"/>
        </w:rPr>
        <w:t>
</w:t>
      </w:r>
      <w:r>
        <w:rPr>
          <w:rFonts w:ascii="Times New Roman"/>
          <w:b w:val="false"/>
          <w:i w:val="false"/>
          <w:color w:val="000000"/>
          <w:sz w:val="28"/>
        </w:rPr>
        <w:t>      11) 18 жасқа дейінгі балаларға мемлекеттік жәрдемақылар төлеуге - 3292 мың теңге;</w:t>
      </w:r>
      <w:r>
        <w:br/>
      </w:r>
      <w:r>
        <w:rPr>
          <w:rFonts w:ascii="Times New Roman"/>
          <w:b w:val="false"/>
          <w:i w:val="false"/>
          <w:color w:val="000000"/>
          <w:sz w:val="28"/>
        </w:rPr>
        <w:t>
</w:t>
      </w:r>
      <w:r>
        <w:rPr>
          <w:rFonts w:ascii="Times New Roman"/>
          <w:b w:val="false"/>
          <w:i w:val="false"/>
          <w:color w:val="000000"/>
          <w:sz w:val="28"/>
        </w:rPr>
        <w:t>      12) үйден тәрбиеленіп оқытылатын мүгедек балаларды материалдық қамтамасыз етуге - 424 мың теңге;</w:t>
      </w:r>
      <w:r>
        <w:br/>
      </w:r>
      <w:r>
        <w:rPr>
          <w:rFonts w:ascii="Times New Roman"/>
          <w:b w:val="false"/>
          <w:i w:val="false"/>
          <w:color w:val="000000"/>
          <w:sz w:val="28"/>
        </w:rPr>
        <w:t>
</w:t>
      </w:r>
      <w:r>
        <w:rPr>
          <w:rFonts w:ascii="Times New Roman"/>
          <w:b w:val="false"/>
          <w:i w:val="false"/>
          <w:color w:val="000000"/>
          <w:sz w:val="28"/>
        </w:rPr>
        <w:t>      13) ауылдық жерлерде тұратын денсаулық сақтау, білім беру, әлеуметтік қамтамасыз ету, мәдениет мамандарына отын сатып алу бойынша әлеуметтік көмек көрсетуге - 5740 мың теңге;</w:t>
      </w:r>
      <w:r>
        <w:br/>
      </w:r>
      <w:r>
        <w:rPr>
          <w:rFonts w:ascii="Times New Roman"/>
          <w:b w:val="false"/>
          <w:i w:val="false"/>
          <w:color w:val="000000"/>
          <w:sz w:val="28"/>
        </w:rPr>
        <w:t>
</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14) ауылдық елді мекендердің әлеуметтік саласының мамандарын әлеуметтік қолдау шараларын іске асыру үшін бюджеттік кредиттер - 8902 мың теңге;</w:t>
      </w:r>
      <w:r>
        <w:br/>
      </w:r>
      <w:r>
        <w:rPr>
          <w:rFonts w:ascii="Times New Roman"/>
          <w:b w:val="false"/>
          <w:i w:val="false"/>
          <w:color w:val="000000"/>
          <w:sz w:val="28"/>
        </w:rPr>
        <w:t>
</w:t>
      </w:r>
      <w:r>
        <w:rPr>
          <w:rFonts w:ascii="Times New Roman"/>
          <w:b w:val="false"/>
          <w:i w:val="false"/>
          <w:color w:val="000000"/>
          <w:sz w:val="28"/>
        </w:rPr>
        <w:t>      15) мұқтаж азаматтарға үйде әлеуметтік көмек көрсету – 12772 мың теңге;</w:t>
      </w:r>
      <w:r>
        <w:br/>
      </w:r>
      <w:r>
        <w:rPr>
          <w:rFonts w:ascii="Times New Roman"/>
          <w:b w:val="false"/>
          <w:i w:val="false"/>
          <w:color w:val="000000"/>
          <w:sz w:val="28"/>
        </w:rPr>
        <w:t>
</w:t>
      </w:r>
      <w:r>
        <w:rPr>
          <w:rFonts w:ascii="Times New Roman"/>
          <w:b w:val="false"/>
          <w:i w:val="false"/>
          <w:color w:val="000000"/>
          <w:sz w:val="28"/>
        </w:rPr>
        <w:t>      16) нысаналы пайдаланылмаған (толық пайдаланылмаған) трансферттерді қайтару - 10600 мың теңге.</w:t>
      </w:r>
      <w:r>
        <w:br/>
      </w:r>
      <w:r>
        <w:rPr>
          <w:rFonts w:ascii="Times New Roman"/>
          <w:b w:val="false"/>
          <w:i w:val="false"/>
          <w:color w:val="000000"/>
          <w:sz w:val="28"/>
        </w:rPr>
        <w:t>
</w:t>
      </w:r>
      <w:r>
        <w:rPr>
          <w:rFonts w:ascii="Times New Roman"/>
          <w:b w:val="false"/>
          <w:i/>
          <w:color w:val="800000"/>
          <w:sz w:val="28"/>
        </w:rPr>
        <w:t xml:space="preserve">      Ескерту. 7 тармаққа өзгерту енгізілді - Қарағанды облысы Ұлытау аудандық мәслихатының 2010.03.19 </w:t>
      </w:r>
      <w:r>
        <w:rPr>
          <w:rFonts w:ascii="Times New Roman"/>
          <w:b w:val="false"/>
          <w:i w:val="false"/>
          <w:color w:val="000000"/>
          <w:sz w:val="28"/>
        </w:rPr>
        <w:t>N 196</w:t>
      </w:r>
      <w:r>
        <w:rPr>
          <w:rFonts w:ascii="Times New Roman"/>
          <w:b w:val="false"/>
          <w:i/>
          <w:color w:val="800000"/>
          <w:sz w:val="28"/>
        </w:rPr>
        <w:t xml:space="preserve"> (2010.01.01 бастап қолданысқа енеді); 2010.06.11 </w:t>
      </w:r>
      <w:r>
        <w:rPr>
          <w:rFonts w:ascii="Times New Roman"/>
          <w:b w:val="false"/>
          <w:i w:val="false"/>
          <w:color w:val="000000"/>
          <w:sz w:val="28"/>
        </w:rPr>
        <w:t>N 237</w:t>
      </w:r>
      <w:r>
        <w:rPr>
          <w:rFonts w:ascii="Times New Roman"/>
          <w:b w:val="false"/>
          <w:i/>
          <w:color w:val="800000"/>
          <w:sz w:val="28"/>
        </w:rPr>
        <w:t xml:space="preserve"> (2010.01.01 бастап қолданысқа енеді); 2010.08.20 </w:t>
      </w:r>
      <w:r>
        <w:rPr>
          <w:rFonts w:ascii="Times New Roman"/>
          <w:b w:val="false"/>
          <w:i w:val="false"/>
          <w:color w:val="000000"/>
          <w:sz w:val="28"/>
        </w:rPr>
        <w:t xml:space="preserve">N 259 </w:t>
      </w:r>
      <w:r>
        <w:rPr>
          <w:rFonts w:ascii="Times New Roman"/>
          <w:b w:val="false"/>
          <w:i/>
          <w:color w:val="800000"/>
          <w:sz w:val="28"/>
        </w:rPr>
        <w:t xml:space="preserve">(2010.01.01 бастап қолданысқа енеді); 2010.11.08 </w:t>
      </w:r>
      <w:r>
        <w:rPr>
          <w:rFonts w:ascii="Times New Roman"/>
          <w:b w:val="false"/>
          <w:i w:val="false"/>
          <w:color w:val="000000"/>
          <w:sz w:val="28"/>
        </w:rPr>
        <w:t xml:space="preserve">N 274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бюджеттен қаржыландырылатын білім беру, мәдениет және спорт ұйымдарының және әлеуметтік саланың ауылдық жерлерде жұмыс істейтін мамандарының айлығын (тарифтік мөлшерлемелер) қалалық жағдайда осы қызмет түрлерімен айналысатын мамандардың мөлшерлемесімен салыстырғанда 25 пайызға көтеру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2010 жылға арналған аудандық бюджеттің бюджеттік даму бағдарламаларының тізімі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Аудан бюджетінің құрамында елді мекендерде іске асырылатын бюджеттік бағдарламалар бойынша шығындар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Аудан бюджетінің құрамында кенттік, ауылдық округ әкімдері аппараттары арқылы іске асырылатын бюджеттік бағдарламалар бойынша шығындар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ескерілгендігі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2010 жылға арналған аудандық бюджетті орындау барысында секвестрлеуге жатпайтын бюджеттік бағдарламалардың тізімі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2010 жылға арналған аудандық бюджеттің бюджеттік бағдарламаларының әкімшілерінің тізбелері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С. Дәндібаев</w:t>
      </w:r>
    </w:p>
    <w:p>
      <w:pPr>
        <w:spacing w:after="0"/>
        <w:ind w:left="0"/>
        <w:jc w:val="both"/>
      </w:pPr>
      <w:r>
        <w:rPr>
          <w:rFonts w:ascii="Times New Roman"/>
          <w:b w:val="false"/>
          <w:i/>
          <w:color w:val="000000"/>
          <w:sz w:val="28"/>
        </w:rPr>
        <w:t>      Аудандық мәслихаттың хатшысы               Т. Сейтжанов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p>
      <w:pPr>
        <w:spacing w:after="0"/>
        <w:ind w:left="0"/>
        <w:jc w:val="both"/>
      </w:pPr>
      <w:r>
        <w:rPr>
          <w:rFonts w:ascii="Times New Roman"/>
          <w:b w:val="false"/>
          <w:i/>
          <w:color w:val="800000"/>
          <w:sz w:val="28"/>
        </w:rPr>
        <w:t xml:space="preserve">      Ескерту. 1-қосымша жаңа редакцияда - Қарағанды облысы Ұлытау аудандық мәслихатының 2010.11.08 </w:t>
      </w:r>
      <w:r>
        <w:rPr>
          <w:rFonts w:ascii="Times New Roman"/>
          <w:b w:val="false"/>
          <w:i/>
          <w:color w:val="800000"/>
          <w:sz w:val="28"/>
        </w:rPr>
        <w:t xml:space="preserve">N 274 </w:t>
      </w:r>
      <w:r>
        <w:rPr>
          <w:rFonts w:ascii="Times New Roman"/>
          <w:b w:val="false"/>
          <w:i/>
          <w:color w:val="800000"/>
          <w:sz w:val="28"/>
        </w:rPr>
        <w:t xml:space="preserve">(2010.01.01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97"/>
        <w:gridCol w:w="797"/>
        <w:gridCol w:w="878"/>
        <w:gridCol w:w="9047"/>
        <w:gridCol w:w="172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7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 КІРІСТЕР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2309798</w:t>
            </w:r>
          </w:p>
        </w:tc>
      </w:tr>
      <w:tr>
        <w:trPr>
          <w:trHeight w:val="27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17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1715819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3491</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3491</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Меншiкке салынатын салықтар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1696330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Мүлiкке салынатын салықтар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1688357</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1688057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тұлғалардың мүлкiне салынатын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құралдарына салынатын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2979</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14728</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79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w:t>
            </w:r>
          </w:p>
        </w:tc>
      </w:tr>
      <w:tr>
        <w:trPr>
          <w:trHeight w:val="5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пайдаланғаны үшін төлем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r>
      <w:tr>
        <w:trPr>
          <w:trHeight w:val="78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78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баж</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w:t>
            </w:r>
          </w:p>
        </w:tc>
      </w:tr>
      <w:tr>
        <w:trPr>
          <w:trHeight w:val="13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3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0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39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0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0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0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27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түсімдер</w:t>
            </w:r>
          </w:p>
        </w:tc>
        <w:tc>
          <w:tcPr>
            <w:tcW w:w="17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31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w:t>
            </w:r>
          </w:p>
        </w:tc>
      </w:tr>
      <w:tr>
        <w:trPr>
          <w:trHeight w:val="3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w:t>
            </w:r>
          </w:p>
        </w:tc>
      </w:tr>
      <w:tr>
        <w:trPr>
          <w:trHeight w:val="82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84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138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6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8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7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Жергіліктік бюджетке түсетін салықтық емес басқа да түсiмдер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27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17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814</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және материалдық емес активтерді сату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сатудан түсетін түсімдер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27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592543</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592543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түсетін трансферттер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592543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145902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8211</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Субвенциялар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438430</w:t>
            </w:r>
          </w:p>
        </w:tc>
      </w:tr>
      <w:tr>
        <w:trPr>
          <w:trHeight w:val="27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кредитті өтеу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кредитті өтеу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27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ішкі қарыздар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 келісім-шарттары</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96"/>
        <w:gridCol w:w="856"/>
        <w:gridCol w:w="877"/>
        <w:gridCol w:w="9034"/>
        <w:gridCol w:w="168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6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2280630</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263979</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223602</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15714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11714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57835</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48770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7789</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150053</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105362</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44691</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26948</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26948</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18538</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7584</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13429</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13429</w:t>
            </w:r>
          </w:p>
        </w:tc>
      </w:tr>
      <w:tr>
        <w:trPr>
          <w:trHeight w:val="10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12817</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17591</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12591</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12591</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12591</w:t>
            </w:r>
          </w:p>
        </w:tc>
      </w:tr>
      <w:tr>
        <w:trPr>
          <w:trHeight w:val="54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1524</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1524</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1524</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6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1524</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1079054</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62184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62184</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62184</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995084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995084</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973528</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21556</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21786</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21786</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9542</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101801</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85577</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85577</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18527</w:t>
            </w:r>
          </w:p>
        </w:tc>
      </w:tr>
      <w:tr>
        <w:trPr>
          <w:trHeight w:val="10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2927</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1638</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25174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12772</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12252</w:t>
            </w:r>
          </w:p>
        </w:tc>
      </w:tr>
      <w:tr>
        <w:trPr>
          <w:trHeight w:val="7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3411</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2712</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16224</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14865</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284411</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93264</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93264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81030</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12234</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41108</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16303</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16303</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24805</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17805</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150039</w:t>
            </w:r>
          </w:p>
        </w:tc>
      </w:tr>
      <w:tr>
        <w:trPr>
          <w:trHeight w:val="52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112073</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22962</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13206</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75905</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37966</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37966</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210843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135609</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135609</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135609</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10211</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10211</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6769</w:t>
            </w:r>
          </w:p>
        </w:tc>
      </w:tr>
      <w:tr>
        <w:trPr>
          <w:trHeight w:val="5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2817</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51165</w:t>
            </w:r>
          </w:p>
        </w:tc>
      </w:tr>
      <w:tr>
        <w:trPr>
          <w:trHeight w:val="5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23349</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23349</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27816</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12616</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52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13858</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3287</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9911</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3717</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8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114616</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15239</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1840</w:t>
            </w:r>
          </w:p>
        </w:tc>
      </w:tr>
      <w:tr>
        <w:trPr>
          <w:trHeight w:val="7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1840</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13399</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10388</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3011</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10823</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10823</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1530</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2315</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685</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18743</w:t>
            </w:r>
          </w:p>
        </w:tc>
      </w:tr>
      <w:tr>
        <w:trPr>
          <w:trHeight w:val="10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18743</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13432</w:t>
            </w:r>
          </w:p>
        </w:tc>
      </w:tr>
      <w:tr>
        <w:trPr>
          <w:trHeight w:val="10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13432</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8886</w:t>
            </w:r>
          </w:p>
        </w:tc>
      </w:tr>
      <w:tr>
        <w:trPr>
          <w:trHeight w:val="10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8886</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47493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Эпизотияға қарсы іс-шаралар жүргізу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47493</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21731</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21731</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21731</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7986</w:t>
            </w:r>
          </w:p>
        </w:tc>
      </w:tr>
      <w:tr>
        <w:trPr>
          <w:trHeight w:val="10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3045</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87434</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87434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44137</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44137</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43297</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43297</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23833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6742</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6742</w:t>
            </w:r>
          </w:p>
        </w:tc>
      </w:tr>
      <w:tr>
        <w:trPr>
          <w:trHeight w:val="54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6342</w:t>
            </w:r>
          </w:p>
        </w:tc>
      </w:tr>
      <w:tr>
        <w:trPr>
          <w:trHeight w:val="54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17091</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7347</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6216</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1131</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8744</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8344</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73813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73813</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73813</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10600</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63213</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несиелеу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4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388403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388403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388403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388403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388403</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388403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-372268</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372268</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13353</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2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359235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57"/>
        <w:gridCol w:w="718"/>
        <w:gridCol w:w="698"/>
        <w:gridCol w:w="9343"/>
        <w:gridCol w:w="182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1242919</w:t>
            </w:r>
          </w:p>
        </w:tc>
      </w:tr>
      <w:tr>
        <w:trPr>
          <w:trHeight w:val="25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1241335</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37629</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37629</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34679</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2930</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64348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64348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64348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1123881</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1116040</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1115740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2979</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2979</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14744</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5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r>
      <w:tr>
        <w:trPr>
          <w:trHeight w:val="7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7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w:t>
            </w:r>
          </w:p>
        </w:tc>
      </w:tr>
      <w:tr>
        <w:trPr>
          <w:trHeight w:val="28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2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0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4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3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0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3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25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8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698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w:t>
            </w:r>
          </w:p>
        </w:tc>
      </w:tr>
      <w:tr>
        <w:trPr>
          <w:trHeight w:val="8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3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түсiмдер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25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886</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77"/>
        <w:gridCol w:w="817"/>
        <w:gridCol w:w="777"/>
        <w:gridCol w:w="9148"/>
        <w:gridCol w:w="180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7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1242919</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107129</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11827</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11827</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22748</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22748</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72554</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72554</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8563</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8563</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8563</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7908</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7908</w:t>
            </w:r>
          </w:p>
        </w:tc>
      </w:tr>
      <w:tr>
        <w:trPr>
          <w:trHeight w:val="10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7908</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r>
        <w:trPr>
          <w:trHeight w:val="27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921571</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880115</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880115</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894916</w:t>
            </w:r>
          </w:p>
        </w:tc>
      </w:tr>
      <w:tr>
        <w:trPr>
          <w:trHeight w:val="27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10057</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34180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22427</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22427</w:t>
            </w:r>
          </w:p>
        </w:tc>
      </w:tr>
      <w:tr>
        <w:trPr>
          <w:trHeight w:val="27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3770</w:t>
            </w:r>
          </w:p>
        </w:tc>
      </w:tr>
      <w:tr>
        <w:trPr>
          <w:trHeight w:val="10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w:t>
            </w:r>
          </w:p>
        </w:tc>
      </w:tr>
      <w:tr>
        <w:trPr>
          <w:trHeight w:val="7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11753</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11753</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11753</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38407</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5127</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5127</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5127</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21874</w:t>
            </w:r>
          </w:p>
        </w:tc>
      </w:tr>
      <w:tr>
        <w:trPr>
          <w:trHeight w:val="5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18874</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18874</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2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11406</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4694</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4694</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6712</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4647</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2065</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10084</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5374</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5374</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деңгейдегі ауыл шаруашылығы саласындағы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5374</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4710</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5227</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5227</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5227</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5227</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41705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37465</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24858</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24858</w:t>
            </w:r>
          </w:p>
        </w:tc>
      </w:tr>
      <w:tr>
        <w:trPr>
          <w:trHeight w:val="48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4380</w:t>
            </w:r>
          </w:p>
        </w:tc>
      </w:tr>
      <w:tr>
        <w:trPr>
          <w:trHeight w:val="76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8227</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8227</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67670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67670</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67670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пайдаланылған) трансферттерді қайтару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67670</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несиелеу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77"/>
        <w:gridCol w:w="817"/>
        <w:gridCol w:w="797"/>
        <w:gridCol w:w="8987"/>
        <w:gridCol w:w="198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9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 КІРІСТЕР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1268073</w:t>
            </w:r>
          </w:p>
        </w:tc>
      </w:tr>
      <w:tr>
        <w:trPr>
          <w:trHeight w:val="2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19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1265908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42452</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42452</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39502</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2930</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71937</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71937</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71937</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Меншiкке салынатын салықтар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1136042</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Мүлiкке салынатын салықтар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1128201</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1127901</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тұлғалардың мүлкiне салынатын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құралдарына салынатын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2979</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2979</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14744</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5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пайдаланғаны үшін төлем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r>
      <w:tr>
        <w:trPr>
          <w:trHeight w:val="78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өкілдіктерді есептік тіркегені, сондай-ақ оларды қайта тіркегені үшін алым </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78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баж</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w:t>
            </w:r>
          </w:p>
        </w:tc>
      </w:tr>
      <w:tr>
        <w:trPr>
          <w:trHeight w:val="28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2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0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4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9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0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9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2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түсімдер</w:t>
            </w:r>
          </w:p>
        </w:tc>
        <w:tc>
          <w:tcPr>
            <w:tcW w:w="19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w:t>
            </w:r>
          </w:p>
        </w:tc>
      </w:tr>
      <w:tr>
        <w:trPr>
          <w:trHeight w:val="82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3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9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бюджетке түсетін салықтық емес басқа да түсiмдер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270" w:hRule="atLeast"/>
        </w:trPr>
        <w:tc>
          <w:tcPr>
            <w:tcW w:w="5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19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1029</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және материалдық емес активтерді сату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1029</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966</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сатудан түсетін түсімдер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966</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w:t>
            </w:r>
          </w:p>
        </w:tc>
      </w:tr>
      <w:tr>
        <w:trPr>
          <w:trHeight w:val="2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түсетін трансферттер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Субвенциялар</w:t>
            </w:r>
          </w:p>
        </w:tc>
        <w:tc>
          <w:tcPr>
            <w:tcW w:w="19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57"/>
        <w:gridCol w:w="778"/>
        <w:gridCol w:w="859"/>
        <w:gridCol w:w="9020"/>
        <w:gridCol w:w="200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1268073</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158036</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140727</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12818</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12818</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31148</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31148</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96761</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96761</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8824</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8824</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8824</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8485</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8485</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8485</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928272</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885570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885570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875513</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10057</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2702</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2702</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54196</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40912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40912</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8184</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атаулы әлеуметтiк көмек</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15844</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1980</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2203</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мүгедектерінің жол жүруін қамтамасыз ету </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13284</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13284</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13284</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68154</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32642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32642</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32642</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24050</w:t>
            </w:r>
          </w:p>
        </w:tc>
      </w:tr>
      <w:tr>
        <w:trPr>
          <w:trHeight w:val="5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19050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19050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11462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6762</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4647</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10092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деңгейдегі ауыл шаруашылығы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4712</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4712</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4712</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42433</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38143</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25354</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25354</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4562</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4562</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8227</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8227</w:t>
            </w:r>
          </w:p>
        </w:tc>
      </w:tr>
      <w:tr>
        <w:trPr>
          <w:trHeight w:val="2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пайдаланылған) трансферттерді қайтару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несиелеу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бюджеттің бюджеттік даму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879"/>
        <w:gridCol w:w="859"/>
        <w:gridCol w:w="1158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r>
      <w:tr>
        <w:trPr>
          <w:trHeight w:val="42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 коммуналдық шаруашылық</w:t>
            </w:r>
          </w:p>
        </w:tc>
      </w:tr>
      <w:tr>
        <w:trPr>
          <w:trHeight w:val="51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салу</w:t>
            </w:r>
          </w:p>
        </w:tc>
      </w:tr>
      <w:tr>
        <w:trPr>
          <w:trHeight w:val="51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r>
      <w:tr>
        <w:trPr>
          <w:trHeight w:val="76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51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объектілерін дамыту</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Аудан бюджетіні</w:t>
      </w:r>
      <w:r>
        <w:rPr>
          <w:rFonts w:ascii="Times New Roman"/>
          <w:b/>
          <w:i w:val="false"/>
          <w:color w:val="000080"/>
          <w:sz w:val="28"/>
        </w:rPr>
        <w:t>ң</w:t>
      </w:r>
      <w:r>
        <w:rPr>
          <w:rFonts w:ascii="Times New Roman"/>
          <w:b/>
          <w:i w:val="false"/>
          <w:color w:val="000080"/>
          <w:sz w:val="28"/>
        </w:rPr>
        <w:t xml:space="preserve"> құ</w:t>
      </w:r>
      <w:r>
        <w:rPr>
          <w:rFonts w:ascii="Times New Roman"/>
          <w:b/>
          <w:i w:val="false"/>
          <w:color w:val="000080"/>
          <w:sz w:val="28"/>
        </w:rPr>
        <w:t xml:space="preserve">рамында </w:t>
      </w:r>
      <w:r>
        <w:rPr>
          <w:rFonts w:ascii="Times New Roman"/>
          <w:b/>
          <w:i w:val="false"/>
          <w:color w:val="000080"/>
          <w:sz w:val="28"/>
        </w:rPr>
        <w:t>елді мекендерде іске асырылатын бюджеттік ба</w:t>
      </w:r>
      <w:r>
        <w:rPr>
          <w:rFonts w:ascii="Times New Roman"/>
          <w:b/>
          <w:i w:val="false"/>
          <w:color w:val="000080"/>
          <w:sz w:val="28"/>
        </w:rPr>
        <w:t>ғ</w:t>
      </w:r>
      <w:r>
        <w:rPr>
          <w:rFonts w:ascii="Times New Roman"/>
          <w:b/>
          <w:i w:val="false"/>
          <w:color w:val="000080"/>
          <w:sz w:val="28"/>
        </w:rPr>
        <w:t>дарламалар бойынша шы</w:t>
      </w:r>
      <w:r>
        <w:rPr>
          <w:rFonts w:ascii="Times New Roman"/>
          <w:b/>
          <w:i w:val="false"/>
          <w:color w:val="000080"/>
          <w:sz w:val="28"/>
        </w:rPr>
        <w:t>ғ</w:t>
      </w:r>
      <w:r>
        <w:rPr>
          <w:rFonts w:ascii="Times New Roman"/>
          <w:b/>
          <w:i w:val="false"/>
          <w:color w:val="000080"/>
          <w:sz w:val="28"/>
        </w:rPr>
        <w:t>ындар</w:t>
      </w:r>
    </w:p>
    <w:p>
      <w:pPr>
        <w:spacing w:after="0"/>
        <w:ind w:left="0"/>
        <w:jc w:val="both"/>
      </w:pPr>
      <w:r>
        <w:rPr>
          <w:rFonts w:ascii="Times New Roman"/>
          <w:b w:val="false"/>
          <w:i/>
          <w:color w:val="800000"/>
          <w:sz w:val="28"/>
        </w:rPr>
        <w:t xml:space="preserve">      Ескерту. 5-қосымша жаңа редакцияда - Қарағанды облысы Ұлытау аудандық мәслихатының 2010.11.08 </w:t>
      </w:r>
      <w:r>
        <w:rPr>
          <w:rFonts w:ascii="Times New Roman"/>
          <w:b w:val="false"/>
          <w:i/>
          <w:color w:val="800000"/>
          <w:sz w:val="28"/>
        </w:rPr>
        <w:t>N 274</w:t>
      </w:r>
      <w:r>
        <w:rPr>
          <w:rFonts w:ascii="Times New Roman"/>
          <w:b w:val="false"/>
          <w:i/>
          <w:color w:val="800000"/>
          <w:sz w:val="28"/>
        </w:rPr>
        <w:t xml:space="preserve">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1483"/>
        <w:gridCol w:w="1701"/>
      </w:tblGrid>
      <w:tr>
        <w:trPr>
          <w:trHeight w:val="52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Кенттердің атауы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Ұлытау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387000</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Жезді кенті</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288276</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Қарсақпай кенті</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73356</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Ақтас кенті</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73095</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Амангелді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79914</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Алғабас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53782</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Қаракеңгір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64461</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Егінді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49899</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Терсаққан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54684</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Мибұлақ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57092</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Борсеңгір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94551</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Сарысу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106885</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Қоскөл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73289</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Шеңбер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98739</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Жангелді селосы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72959</w:t>
            </w:r>
          </w:p>
        </w:tc>
      </w:tr>
      <w:tr>
        <w:trPr>
          <w:trHeight w:val="300"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4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1627982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6-қосымша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Аудан бюджетінің құрамында кенттік, ауылдық округ әкімдері аппараттары арқылы іске асырылатын бюджеттік бағдарламалар бойынша шығындар</w:t>
      </w:r>
    </w:p>
    <w:p>
      <w:pPr>
        <w:spacing w:after="0"/>
        <w:ind w:left="0"/>
        <w:jc w:val="both"/>
      </w:pPr>
      <w:r>
        <w:rPr>
          <w:rFonts w:ascii="Times New Roman"/>
          <w:b w:val="false"/>
          <w:i/>
          <w:color w:val="800000"/>
          <w:sz w:val="28"/>
        </w:rPr>
        <w:t xml:space="preserve">      Ескерту. 6-қосымша жаңа редакцияда - Қарағанды облысы Ұлытау аудандық мәслихатының 2010.11.08 </w:t>
      </w:r>
      <w:r>
        <w:rPr>
          <w:rFonts w:ascii="Times New Roman"/>
          <w:b w:val="false"/>
          <w:i/>
          <w:color w:val="800000"/>
          <w:sz w:val="28"/>
        </w:rPr>
        <w:t>N 274</w:t>
      </w:r>
      <w:r>
        <w:rPr>
          <w:rFonts w:ascii="Times New Roman"/>
          <w:b w:val="false"/>
          <w:i/>
          <w:color w:val="800000"/>
          <w:sz w:val="28"/>
        </w:rPr>
        <w:t xml:space="preserve">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716"/>
        <w:gridCol w:w="1655"/>
        <w:gridCol w:w="1655"/>
        <w:gridCol w:w="2061"/>
        <w:gridCol w:w="1798"/>
        <w:gridCol w:w="2082"/>
      </w:tblGrid>
      <w:tr>
        <w:trPr>
          <w:trHeight w:val="780" w:hRule="atLeast"/>
        </w:trPr>
        <w:tc>
          <w:tcPr>
            <w:tcW w:w="3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Ұлытау ауылдық округі</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Жезді кенті округі</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Қарсақпай кенті округі</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Ақтас кенті округі</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Амангелді ауылдық округі</w:t>
            </w:r>
          </w:p>
        </w:tc>
      </w:tr>
      <w:tr>
        <w:trPr>
          <w:trHeight w:val="375" w:hRule="atLeast"/>
        </w:trPr>
        <w:tc>
          <w:tcPr>
            <w:tcW w:w="3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278429</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60251</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36942</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17750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12804</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11022</w:t>
            </w:r>
          </w:p>
        </w:tc>
      </w:tr>
      <w:tr>
        <w:trPr>
          <w:trHeight w:val="1080" w:hRule="atLeast"/>
        </w:trPr>
        <w:tc>
          <w:tcPr>
            <w:tcW w:w="3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150154</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12611</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13719</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10325</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9302</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9084</w:t>
            </w:r>
          </w:p>
        </w:tc>
      </w:tr>
      <w:tr>
        <w:trPr>
          <w:trHeight w:val="825" w:hRule="atLeast"/>
        </w:trPr>
        <w:tc>
          <w:tcPr>
            <w:tcW w:w="3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16303</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4995</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810" w:hRule="atLeast"/>
        </w:trPr>
        <w:tc>
          <w:tcPr>
            <w:tcW w:w="3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22962</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4040</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2317</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w:t>
            </w:r>
          </w:p>
        </w:tc>
      </w:tr>
      <w:tr>
        <w:trPr>
          <w:trHeight w:val="750" w:hRule="atLeast"/>
        </w:trPr>
        <w:tc>
          <w:tcPr>
            <w:tcW w:w="3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75804</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35950</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12765</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5405</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w:t>
            </w:r>
          </w:p>
        </w:tc>
      </w:tr>
      <w:tr>
        <w:trPr>
          <w:trHeight w:val="765" w:hRule="atLeast"/>
        </w:trPr>
        <w:tc>
          <w:tcPr>
            <w:tcW w:w="3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13206</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1435</w:t>
            </w:r>
          </w:p>
        </w:tc>
        <w:tc>
          <w:tcPr>
            <w:tcW w:w="1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2518</w:t>
            </w:r>
          </w:p>
        </w:tc>
        <w:tc>
          <w:tcPr>
            <w:tcW w:w="20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c>
          <w:tcPr>
            <w:tcW w:w="1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w:t>
            </w:r>
          </w:p>
        </w:tc>
        <w:tc>
          <w:tcPr>
            <w:tcW w:w="2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1754"/>
        <w:gridCol w:w="1592"/>
        <w:gridCol w:w="1693"/>
        <w:gridCol w:w="2038"/>
        <w:gridCol w:w="1835"/>
        <w:gridCol w:w="2059"/>
      </w:tblGrid>
      <w:tr>
        <w:trPr>
          <w:trHeight w:val="1035"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Қаракеңгір ауылдық округі</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Шеңбер ауылдық округі</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Алғабас ауылдық округі</w:t>
            </w:r>
          </w:p>
        </w:tc>
        <w:tc>
          <w:tcPr>
            <w:tcW w:w="1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Егінді ауылдық округі</w:t>
            </w:r>
          </w:p>
        </w:tc>
        <w:tc>
          <w:tcPr>
            <w:tcW w:w="2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Терісаққан ауылдық округі</w:t>
            </w:r>
          </w:p>
        </w:tc>
      </w:tr>
      <w:tr>
        <w:trPr>
          <w:trHeight w:val="375"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278429</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16726</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12346</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15698</w:t>
            </w:r>
          </w:p>
        </w:tc>
        <w:tc>
          <w:tcPr>
            <w:tcW w:w="1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9652</w:t>
            </w:r>
          </w:p>
        </w:tc>
        <w:tc>
          <w:tcPr>
            <w:tcW w:w="2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13924</w:t>
            </w:r>
          </w:p>
        </w:tc>
      </w:tr>
      <w:tr>
        <w:trPr>
          <w:trHeight w:val="1080"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150154</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8893</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8708</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10367</w:t>
            </w:r>
          </w:p>
        </w:tc>
        <w:tc>
          <w:tcPr>
            <w:tcW w:w="1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9228</w:t>
            </w:r>
          </w:p>
        </w:tc>
        <w:tc>
          <w:tcPr>
            <w:tcW w:w="2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9837</w:t>
            </w:r>
          </w:p>
        </w:tc>
      </w:tr>
      <w:tr>
        <w:trPr>
          <w:trHeight w:val="825"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16303</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810"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22962</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2879</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2826</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w:t>
            </w:r>
          </w:p>
        </w:tc>
        <w:tc>
          <w:tcPr>
            <w:tcW w:w="1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2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750"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75804</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4103</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3379</w:t>
            </w:r>
          </w:p>
        </w:tc>
        <w:tc>
          <w:tcPr>
            <w:tcW w:w="1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c>
          <w:tcPr>
            <w:tcW w:w="2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3120</w:t>
            </w:r>
          </w:p>
        </w:tc>
      </w:tr>
      <w:tr>
        <w:trPr>
          <w:trHeight w:val="765"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13206</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w:t>
            </w:r>
          </w:p>
        </w:tc>
        <w:tc>
          <w:tcPr>
            <w:tcW w:w="1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c>
          <w:tcPr>
            <w:tcW w:w="1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1754"/>
        <w:gridCol w:w="1592"/>
        <w:gridCol w:w="1653"/>
        <w:gridCol w:w="2078"/>
        <w:gridCol w:w="1815"/>
        <w:gridCol w:w="2079"/>
      </w:tblGrid>
      <w:tr>
        <w:trPr>
          <w:trHeight w:val="780"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Қоскөл ауылдық округі</w:t>
            </w:r>
          </w:p>
        </w:tc>
        <w:tc>
          <w:tcPr>
            <w:tcW w:w="1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Жангелді ауылдық округі</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Мибұлақ ауылдық округі</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Борсеңгір ауылдық округі</w:t>
            </w:r>
          </w:p>
        </w:tc>
        <w:tc>
          <w:tcPr>
            <w:tcW w:w="2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Сарысу ауылдық округі</w:t>
            </w:r>
          </w:p>
        </w:tc>
      </w:tr>
      <w:tr>
        <w:trPr>
          <w:trHeight w:val="375"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278429</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14602</w:t>
            </w:r>
          </w:p>
        </w:tc>
        <w:tc>
          <w:tcPr>
            <w:tcW w:w="1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12023</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10681</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17718</w:t>
            </w:r>
          </w:p>
        </w:tc>
        <w:tc>
          <w:tcPr>
            <w:tcW w:w="2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16290</w:t>
            </w:r>
          </w:p>
        </w:tc>
      </w:tr>
      <w:tr>
        <w:trPr>
          <w:trHeight w:val="1080"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150154</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9798</w:t>
            </w:r>
          </w:p>
        </w:tc>
        <w:tc>
          <w:tcPr>
            <w:tcW w:w="1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9350</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9743</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9327</w:t>
            </w:r>
          </w:p>
        </w:tc>
        <w:tc>
          <w:tcPr>
            <w:tcW w:w="2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9862</w:t>
            </w:r>
          </w:p>
        </w:tc>
      </w:tr>
      <w:tr>
        <w:trPr>
          <w:trHeight w:val="825"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16303</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w:t>
            </w:r>
          </w:p>
        </w:tc>
        <w:tc>
          <w:tcPr>
            <w:tcW w:w="1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c>
          <w:tcPr>
            <w:tcW w:w="2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10"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22962</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w:t>
            </w:r>
          </w:p>
        </w:tc>
        <w:tc>
          <w:tcPr>
            <w:tcW w:w="1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1876</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c>
          <w:tcPr>
            <w:tcW w:w="2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750"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75804</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3469</w:t>
            </w:r>
          </w:p>
        </w:tc>
        <w:tc>
          <w:tcPr>
            <w:tcW w:w="1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3445</w:t>
            </w:r>
          </w:p>
        </w:tc>
        <w:tc>
          <w:tcPr>
            <w:tcW w:w="2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2772</w:t>
            </w:r>
          </w:p>
        </w:tc>
      </w:tr>
      <w:tr>
        <w:trPr>
          <w:trHeight w:val="765" w:hRule="atLeast"/>
        </w:trPr>
        <w:tc>
          <w:tcPr>
            <w:tcW w:w="30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13206</w:t>
            </w:r>
          </w:p>
        </w:tc>
        <w:tc>
          <w:tcPr>
            <w:tcW w:w="1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w:t>
            </w:r>
          </w:p>
        </w:tc>
        <w:tc>
          <w:tcPr>
            <w:tcW w:w="1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c>
          <w:tcPr>
            <w:tcW w:w="2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7-қосымша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аудандық</w:t>
      </w:r>
      <w:r>
        <w:rPr>
          <w:rFonts w:ascii="Times New Roman"/>
          <w:b/>
          <w:i w:val="false"/>
          <w:color w:val="000080"/>
          <w:sz w:val="28"/>
        </w:rPr>
        <w:t xml:space="preserve"> бюджетті</w:t>
      </w:r>
      <w:r>
        <w:rPr>
          <w:rFonts w:ascii="Times New Roman"/>
          <w:b/>
          <w:i w:val="false"/>
          <w:color w:val="000080"/>
          <w:sz w:val="28"/>
        </w:rPr>
        <w:t xml:space="preserve"> орындау</w:t>
      </w:r>
      <w:r>
        <w:rPr>
          <w:rFonts w:ascii="Times New Roman"/>
          <w:b/>
          <w:i w:val="false"/>
          <w:color w:val="000080"/>
          <w:sz w:val="28"/>
        </w:rPr>
        <w:t xml:space="preserve"> барысында </w:t>
      </w:r>
      <w:r>
        <w:rPr>
          <w:rFonts w:ascii="Times New Roman"/>
          <w:b/>
          <w:i w:val="false"/>
          <w:color w:val="000080"/>
          <w:sz w:val="28"/>
        </w:rPr>
        <w:t>секвестрлеуге</w:t>
      </w:r>
      <w:r>
        <w:rPr>
          <w:rFonts w:ascii="Times New Roman"/>
          <w:b/>
          <w:i w:val="false"/>
          <w:color w:val="000080"/>
          <w:sz w:val="28"/>
        </w:rPr>
        <w:t xml:space="preserve"> жатпайтын</w:t>
      </w:r>
      <w:r>
        <w:rPr>
          <w:rFonts w:ascii="Times New Roman"/>
          <w:b/>
          <w:i w:val="false"/>
          <w:color w:val="000080"/>
          <w:sz w:val="28"/>
        </w:rPr>
        <w:t xml:space="preserve"> бюджеттік</w:t>
      </w:r>
      <w:r>
        <w:rPr>
          <w:rFonts w:ascii="Times New Roman"/>
          <w:b/>
          <w:i w:val="false"/>
          <w:color w:val="000080"/>
          <w:sz w:val="28"/>
        </w:rPr>
        <w:t xml:space="preserve"> бағдарламалардың </w:t>
      </w:r>
      <w:r>
        <w:rPr>
          <w:rFonts w:ascii="Times New Roman"/>
          <w:b/>
          <w:i w:val="false"/>
          <w:color w:val="000080"/>
          <w:sz w:val="28"/>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883"/>
        <w:gridCol w:w="883"/>
        <w:gridCol w:w="1182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255" w:hRule="atLeast"/>
        </w:trPr>
        <w:tc>
          <w:tcPr>
            <w:tcW w:w="3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3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210" w:hRule="atLeast"/>
        </w:trPr>
        <w:tc>
          <w:tcPr>
            <w:tcW w:w="3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55" w:hRule="atLeast"/>
        </w:trPr>
        <w:tc>
          <w:tcPr>
            <w:tcW w:w="3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r>
      <w:tr>
        <w:trPr>
          <w:trHeight w:val="255" w:hRule="atLeast"/>
        </w:trPr>
        <w:tc>
          <w:tcPr>
            <w:tcW w:w="3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w:t>
            </w:r>
          </w:p>
        </w:tc>
      </w:tr>
      <w:tr>
        <w:trPr>
          <w:trHeight w:val="510" w:hRule="atLeast"/>
        </w:trPr>
        <w:tc>
          <w:tcPr>
            <w:tcW w:w="3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r>
      <w:tr>
        <w:trPr>
          <w:trHeight w:val="255" w:hRule="atLeast"/>
        </w:trPr>
        <w:tc>
          <w:tcPr>
            <w:tcW w:w="3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8-қосымша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аудандық</w:t>
      </w:r>
      <w:r>
        <w:rPr>
          <w:rFonts w:ascii="Times New Roman"/>
          <w:b/>
          <w:i w:val="false"/>
          <w:color w:val="000080"/>
          <w:sz w:val="28"/>
        </w:rPr>
        <w:t xml:space="preserve"> бюджеттің</w:t>
      </w:r>
      <w:r>
        <w:rPr>
          <w:rFonts w:ascii="Times New Roman"/>
          <w:b/>
          <w:i w:val="false"/>
          <w:color w:val="000080"/>
          <w:sz w:val="28"/>
        </w:rPr>
        <w:t xml:space="preserve"> бюджеттік</w:t>
      </w:r>
      <w:r>
        <w:rPr>
          <w:rFonts w:ascii="Times New Roman"/>
          <w:b/>
          <w:i w:val="false"/>
          <w:color w:val="000080"/>
          <w:sz w:val="28"/>
        </w:rPr>
        <w:t xml:space="preserve"> бағдарламаларының</w:t>
      </w:r>
      <w:r>
        <w:rPr>
          <w:rFonts w:ascii="Times New Roman"/>
          <w:b/>
          <w:i w:val="false"/>
          <w:color w:val="000080"/>
          <w:sz w:val="28"/>
        </w:rPr>
        <w:t xml:space="preserve"> әкімшілерінің</w:t>
      </w:r>
      <w:r>
        <w:rPr>
          <w:rFonts w:ascii="Times New Roman"/>
          <w:b/>
          <w:i w:val="false"/>
          <w:color w:val="000080"/>
          <w:sz w:val="28"/>
        </w:rPr>
        <w:t xml:space="preserve"> тізбелері</w:t>
      </w:r>
    </w:p>
    <w:p>
      <w:pPr>
        <w:spacing w:after="0"/>
        <w:ind w:left="0"/>
        <w:jc w:val="both"/>
      </w:pPr>
      <w:r>
        <w:rPr>
          <w:rFonts w:ascii="Times New Roman"/>
          <w:b w:val="false"/>
          <w:i/>
          <w:color w:val="800000"/>
          <w:sz w:val="28"/>
        </w:rPr>
        <w:t xml:space="preserve">      Ескерту. 8 қосымша жаңа редакцияда - Қарағанды облысы Ұлытау аудандық мәслихатының 2010.03.19 N 196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2864"/>
      </w:tblGrid>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мәслихат</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аппараты</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Ұлытау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Жезді кентінің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Қарсақпай кентінің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Егінді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Терсаққан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Шеңбер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Амангелді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Алғабас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Қаракеңгір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Мибұлақ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Сарысу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Қоскөл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Борсеңгір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Ақтас кентінің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Жангелді селолық әкімшілігі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ауыл шаруашылығы және ветеринария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 қатынастары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ішкі саясат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6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тұрғын-үй коммуналдық шаруашылық, жолаушылар көлігі және автомобиль жолдары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сәулет және қала құрылысы бөлімі</w:t>
            </w:r>
          </w:p>
        </w:tc>
      </w:tr>
      <w:tr>
        <w:trPr>
          <w:trHeight w:val="300" w:hRule="atLeast"/>
        </w:trPr>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12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бөлімі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