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d4092" w14:textId="dcd40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25 желтоқсандағы X сессиясының "2009 жылға арналған аудандық бюджет туралы" N 10/131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аудандық мәслихаттың 2009 жылғы 12 наурыздағы N 12/158 шешімі. Қарағанды облысы Шет ауданы Әділет басқармасында 2009 жылғы 25 наурызда N 8-17-72 тіркелді. Күші жойылды - Қарағанды облысы Шет аудандық мәслихатының 2011 жылғы 12 сәуірдегі N 60 хатымен</w:t>
      </w:r>
    </w:p>
    <w:p>
      <w:pPr>
        <w:spacing w:after="0"/>
        <w:ind w:left="0"/>
        <w:jc w:val="both"/>
      </w:pPr>
      <w:r>
        <w:rPr>
          <w:rFonts w:ascii="Times New Roman"/>
          <w:b w:val="false"/>
          <w:i/>
          <w:color w:val="800000"/>
          <w:sz w:val="28"/>
        </w:rPr>
        <w:t>      Ескерту. Күші жойылды - Қарағанды облысы Шет аудандық мәслихатының 2011.04.12 N 60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Аудандық Мәслихаттың 2008 жылғы 25 желтоқсандағы Х сессияның "2009 жылға арналған аудандық бюджет туралы" </w:t>
      </w:r>
      <w:r>
        <w:rPr>
          <w:rFonts w:ascii="Times New Roman"/>
          <w:b w:val="false"/>
          <w:i w:val="false"/>
          <w:color w:val="000000"/>
          <w:sz w:val="28"/>
        </w:rPr>
        <w:t>N 10/131</w:t>
      </w:r>
      <w:r>
        <w:rPr>
          <w:rFonts w:ascii="Times New Roman"/>
          <w:b w:val="false"/>
          <w:i w:val="false"/>
          <w:color w:val="000000"/>
          <w:sz w:val="28"/>
        </w:rPr>
        <w:t xml:space="preserve"> шешіміне</w:t>
      </w:r>
      <w:r>
        <w:rPr>
          <w:rFonts w:ascii="Times New Roman"/>
          <w:b w:val="false"/>
          <w:i w:val="false"/>
          <w:color w:val="000000"/>
          <w:sz w:val="28"/>
        </w:rPr>
        <w:t xml:space="preserve"> (нормативтік құқықтық актілердің мемлекеттік тіркеу Тізіміне - N 8-17-66 болып тіркелген), "Шет Шұғыласы" газетінің 2009 жылғы 15 қаңтардағы N 03 (10.205) санында жарияланған, </w:t>
      </w:r>
      <w:r>
        <w:rPr>
          <w:rFonts w:ascii="Times New Roman"/>
          <w:b w:val="false"/>
          <w:i w:val="false"/>
          <w:color w:val="000000"/>
          <w:sz w:val="28"/>
        </w:rPr>
        <w:t>N 1 қосымшасына</w:t>
      </w:r>
      <w:r>
        <w:rPr>
          <w:rFonts w:ascii="Times New Roman"/>
          <w:b w:val="false"/>
          <w:i w:val="false"/>
          <w:color w:val="000000"/>
          <w:sz w:val="28"/>
        </w:rPr>
        <w:t xml:space="preserve"> сәйкес келесі өзгерістер мен толықтыру енгізілсін:</w:t>
      </w:r>
      <w:r>
        <w:br/>
      </w:r>
      <w:r>
        <w:rPr>
          <w:rFonts w:ascii="Times New Roman"/>
          <w:b w:val="false"/>
          <w:i w:val="false"/>
          <w:color w:val="000000"/>
          <w:sz w:val="28"/>
        </w:rPr>
        <w:t xml:space="preserve">
      1) </w:t>
      </w:r>
      <w:r>
        <w:rPr>
          <w:rFonts w:ascii="Times New Roman"/>
          <w:b w:val="false"/>
          <w:i w:val="false"/>
          <w:color w:val="000000"/>
          <w:sz w:val="28"/>
        </w:rPr>
        <w:t>1 тармақтың 1) тармақшасындағы</w:t>
      </w:r>
      <w:r>
        <w:rPr>
          <w:rFonts w:ascii="Times New Roman"/>
          <w:b w:val="false"/>
          <w:i w:val="false"/>
          <w:color w:val="000000"/>
          <w:sz w:val="28"/>
        </w:rPr>
        <w:t>:</w:t>
      </w:r>
      <w:r>
        <w:br/>
      </w:r>
      <w:r>
        <w:rPr>
          <w:rFonts w:ascii="Times New Roman"/>
          <w:b w:val="false"/>
          <w:i w:val="false"/>
          <w:color w:val="000000"/>
          <w:sz w:val="28"/>
        </w:rPr>
        <w:t>
      "2796529" саны "2813575" санына;</w:t>
      </w:r>
      <w:r>
        <w:br/>
      </w:r>
      <w:r>
        <w:rPr>
          <w:rFonts w:ascii="Times New Roman"/>
          <w:b w:val="false"/>
          <w:i w:val="false"/>
          <w:color w:val="000000"/>
          <w:sz w:val="28"/>
        </w:rPr>
        <w:t>
      "2126261" саны "2122461"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 2) тармақшасындағы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"2796529" саны "2813575"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төмендегі</w:t>
      </w:r>
      <w:r>
        <w:rPr>
          <w:rFonts w:ascii="Times New Roman"/>
          <w:b w:val="false"/>
          <w:i w:val="false"/>
          <w:color w:val="000000"/>
          <w:sz w:val="28"/>
        </w:rPr>
        <w:t xml:space="preserve"> мазмұндағы 3-1) тармақшасымен толықтырылсын:</w:t>
      </w:r>
      <w:r>
        <w:br/>
      </w:r>
      <w:r>
        <w:rPr>
          <w:rFonts w:ascii="Times New Roman"/>
          <w:b w:val="false"/>
          <w:i w:val="false"/>
          <w:color w:val="000000"/>
          <w:sz w:val="28"/>
        </w:rPr>
        <w:t>
      "3-1) бюджет қаражаты қалдықтарының қозғалысы 20846 мың тенге, оның ішінде, бюджет қаражатының бос қалдықтары 20846 мың тенге;".</w:t>
      </w:r>
      <w:r>
        <w:br/>
      </w:r>
      <w:r>
        <w:rPr>
          <w:rFonts w:ascii="Times New Roman"/>
          <w:b w:val="false"/>
          <w:i w:val="false"/>
          <w:color w:val="000000"/>
          <w:sz w:val="28"/>
        </w:rPr>
        <w:t>
</w:t>
      </w:r>
      <w:r>
        <w:rPr>
          <w:rFonts w:ascii="Times New Roman"/>
          <w:b w:val="false"/>
          <w:i w:val="false"/>
          <w:color w:val="000000"/>
          <w:sz w:val="28"/>
        </w:rPr>
        <w:t xml:space="preserve">
      2. Аудандық Маслихаттың 2008 жылғы 25 желтоқсанындағы Х сессиясының "2009 жылға арналған аудандық бюджет туралы" N 10/131 шешімінің </w:t>
      </w:r>
      <w:r>
        <w:rPr>
          <w:rFonts w:ascii="Times New Roman"/>
          <w:b w:val="false"/>
          <w:i w:val="false"/>
          <w:color w:val="000000"/>
          <w:sz w:val="28"/>
        </w:rPr>
        <w:t>N 1 қосымшасына</w:t>
      </w:r>
      <w:r>
        <w:rPr>
          <w:rFonts w:ascii="Times New Roman"/>
          <w:b w:val="false"/>
          <w:i w:val="false"/>
          <w:color w:val="000000"/>
          <w:sz w:val="28"/>
        </w:rPr>
        <w:t xml:space="preserve"> енгізілген өзгерістер мен толықтырулар есепке алынып, олар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2009 жылдың 1 қаңтарынан бастап қолданысқа енеді.</w:t>
      </w:r>
    </w:p>
    <w:p>
      <w:pPr>
        <w:spacing w:after="0"/>
        <w:ind w:left="0"/>
        <w:jc w:val="both"/>
      </w:pPr>
      <w:r>
        <w:rPr>
          <w:rFonts w:ascii="Times New Roman"/>
          <w:b w:val="false"/>
          <w:i/>
          <w:color w:val="000000"/>
          <w:sz w:val="28"/>
        </w:rPr>
        <w:t>      Сессия төрағасы                            Қ. Ермекова</w:t>
      </w:r>
    </w:p>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хатшысы                                    Р. Мақсұтов</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Аудандық Мәслихаттың</w:t>
      </w:r>
      <w:r>
        <w:br/>
      </w:r>
      <w:r>
        <w:rPr>
          <w:rFonts w:ascii="Times New Roman"/>
          <w:b w:val="false"/>
          <w:i w:val="false"/>
          <w:color w:val="000000"/>
          <w:sz w:val="28"/>
        </w:rPr>
        <w:t>
2009 жылғы 12 наурыздағы</w:t>
      </w:r>
      <w:r>
        <w:br/>
      </w:r>
      <w:r>
        <w:rPr>
          <w:rFonts w:ascii="Times New Roman"/>
          <w:b w:val="false"/>
          <w:i w:val="false"/>
          <w:color w:val="000000"/>
          <w:sz w:val="28"/>
        </w:rPr>
        <w:t>
XII cессиясының N 12/158</w:t>
      </w:r>
      <w:r>
        <w:br/>
      </w:r>
      <w:r>
        <w:rPr>
          <w:rFonts w:ascii="Times New Roman"/>
          <w:b w:val="false"/>
          <w:i w:val="false"/>
          <w:color w:val="000000"/>
          <w:sz w:val="28"/>
        </w:rPr>
        <w:t>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Х cессиясының N 10/131</w:t>
      </w:r>
      <w:r>
        <w:br/>
      </w:r>
      <w:r>
        <w:rPr>
          <w:rFonts w:ascii="Times New Roman"/>
          <w:b w:val="false"/>
          <w:i w:val="false"/>
          <w:color w:val="000000"/>
          <w:sz w:val="28"/>
        </w:rPr>
        <w:t>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w:t>
      </w:r>
      <w:r>
        <w:rPr>
          <w:rFonts w:ascii="Times New Roman"/>
          <w:b/>
          <w:i w:val="false"/>
          <w:color w:val="000080"/>
          <w:sz w:val="28"/>
        </w:rPr>
        <w:t>ғ</w:t>
      </w:r>
      <w:r>
        <w:rPr>
          <w:rFonts w:ascii="Times New Roman"/>
          <w:b/>
          <w:i w:val="false"/>
          <w:color w:val="000080"/>
          <w:sz w:val="28"/>
        </w:rPr>
        <w:t>а арнал</w:t>
      </w:r>
      <w:r>
        <w:rPr>
          <w:rFonts w:ascii="Times New Roman"/>
          <w:b/>
          <w:i w:val="false"/>
          <w:color w:val="000080"/>
          <w:sz w:val="28"/>
        </w:rPr>
        <w:t>ғ</w:t>
      </w:r>
      <w:r>
        <w:rPr>
          <w:rFonts w:ascii="Times New Roman"/>
          <w:b/>
          <w:i w:val="false"/>
          <w:color w:val="000080"/>
          <w:sz w:val="28"/>
        </w:rPr>
        <w:t>ан ауданды</w:t>
      </w:r>
      <w:r>
        <w:rPr>
          <w:rFonts w:ascii="Times New Roman"/>
          <w:b/>
          <w:i w:val="false"/>
          <w:color w:val="000080"/>
          <w:sz w:val="28"/>
        </w:rPr>
        <w:t>қ</w:t>
      </w:r>
      <w:r>
        <w:rPr>
          <w:rFonts w:ascii="Times New Roman"/>
          <w:b/>
          <w:i w:val="false"/>
          <w:color w:val="000080"/>
          <w:sz w:val="28"/>
        </w:rPr>
        <w:t xml:space="preserve">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760"/>
        <w:gridCol w:w="740"/>
        <w:gridCol w:w="740"/>
        <w:gridCol w:w="9128"/>
        <w:gridCol w:w="2014"/>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01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Түсiмдер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2813575</w:t>
            </w:r>
          </w:p>
        </w:tc>
      </w:tr>
      <w:tr>
        <w:trPr>
          <w:trHeight w:val="33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Кiрiстер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670268</w:t>
            </w:r>
          </w:p>
        </w:tc>
      </w:tr>
      <w:tr>
        <w:trPr>
          <w:trHeight w:val="37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664006</w:t>
            </w:r>
          </w:p>
        </w:tc>
      </w:tr>
      <w:tr>
        <w:trPr>
          <w:trHeight w:val="37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119125</w:t>
            </w:r>
          </w:p>
        </w:tc>
      </w:tr>
      <w:tr>
        <w:trPr>
          <w:trHeight w:val="34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119125</w:t>
            </w:r>
          </w:p>
        </w:tc>
      </w:tr>
      <w:tr>
        <w:trPr>
          <w:trHeight w:val="40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ұсталатын жеке табыс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111534</w:t>
            </w:r>
          </w:p>
        </w:tc>
      </w:tr>
      <w:tr>
        <w:trPr>
          <w:trHeight w:val="72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7267</w:t>
            </w:r>
          </w:p>
        </w:tc>
      </w:tr>
      <w:tr>
        <w:trPr>
          <w:trHeight w:val="78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39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211677</w:t>
            </w:r>
          </w:p>
        </w:tc>
      </w:tr>
      <w:tr>
        <w:trPr>
          <w:trHeight w:val="34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211677</w:t>
            </w:r>
          </w:p>
        </w:tc>
      </w:tr>
      <w:tr>
        <w:trPr>
          <w:trHeight w:val="39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211677</w:t>
            </w:r>
          </w:p>
        </w:tc>
      </w:tr>
      <w:tr>
        <w:trPr>
          <w:trHeight w:val="34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322056</w:t>
            </w:r>
          </w:p>
        </w:tc>
      </w:tr>
      <w:tr>
        <w:trPr>
          <w:trHeight w:val="36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290050</w:t>
            </w:r>
          </w:p>
        </w:tc>
      </w:tr>
      <w:tr>
        <w:trPr>
          <w:trHeight w:val="37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288488</w:t>
            </w:r>
          </w:p>
        </w:tc>
      </w:tr>
      <w:tr>
        <w:trPr>
          <w:trHeight w:val="39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мүлкiне салынатын салық</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1562</w:t>
            </w:r>
          </w:p>
        </w:tc>
      </w:tr>
      <w:tr>
        <w:trPr>
          <w:trHeight w:val="33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13506</w:t>
            </w:r>
          </w:p>
        </w:tc>
      </w:tr>
      <w:tr>
        <w:trPr>
          <w:trHeight w:val="72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1597</w:t>
            </w:r>
          </w:p>
        </w:tc>
      </w:tr>
      <w:tr>
        <w:trPr>
          <w:trHeight w:val="73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3825</w:t>
            </w:r>
          </w:p>
        </w:tc>
      </w:tr>
      <w:tr>
        <w:trPr>
          <w:trHeight w:val="76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78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заңды тұлғалардан, жеке кәсiпкерлерден, жеке нотариустар мен адвокаттардан алынатын жер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8072</w:t>
            </w:r>
          </w:p>
        </w:tc>
      </w:tr>
      <w:tr>
        <w:trPr>
          <w:trHeight w:val="39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11000</w:t>
            </w:r>
          </w:p>
        </w:tc>
      </w:tr>
      <w:tr>
        <w:trPr>
          <w:trHeight w:val="39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5400</w:t>
            </w:r>
          </w:p>
        </w:tc>
      </w:tr>
      <w:tr>
        <w:trPr>
          <w:trHeight w:val="36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кұралдарына салынатын салық</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5600</w:t>
            </w:r>
          </w:p>
        </w:tc>
      </w:tr>
      <w:tr>
        <w:trPr>
          <w:trHeight w:val="37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7500</w:t>
            </w:r>
          </w:p>
        </w:tc>
      </w:tr>
      <w:tr>
        <w:trPr>
          <w:trHeight w:val="39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7500</w:t>
            </w:r>
          </w:p>
        </w:tc>
      </w:tr>
      <w:tr>
        <w:trPr>
          <w:trHeight w:val="36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7100</w:t>
            </w:r>
          </w:p>
        </w:tc>
      </w:tr>
      <w:tr>
        <w:trPr>
          <w:trHeight w:val="33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1070</w:t>
            </w:r>
          </w:p>
        </w:tc>
      </w:tr>
      <w:tr>
        <w:trPr>
          <w:trHeight w:val="39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Құмар ойын бизнесі</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920</w:t>
            </w:r>
          </w:p>
        </w:tc>
      </w:tr>
      <w:tr>
        <w:trPr>
          <w:trHeight w:val="75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тұлғаларга бөлшек саудада өткізетін, сондай-ақ өз өндірістік мұқтаждарына пайдаланылатын дизель отыны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45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2765</w:t>
            </w:r>
          </w:p>
        </w:tc>
      </w:tr>
      <w:tr>
        <w:trPr>
          <w:trHeight w:val="42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учаскелерiн пайдаланғаны үшiн төлем</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2765</w:t>
            </w:r>
          </w:p>
        </w:tc>
      </w:tr>
      <w:tr>
        <w:trPr>
          <w:trHeight w:val="40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3265</w:t>
            </w:r>
          </w:p>
        </w:tc>
      </w:tr>
      <w:tr>
        <w:trPr>
          <w:trHeight w:val="43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809</w:t>
            </w:r>
          </w:p>
        </w:tc>
      </w:tr>
      <w:tr>
        <w:trPr>
          <w:trHeight w:val="72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494</w:t>
            </w:r>
          </w:p>
        </w:tc>
      </w:tr>
      <w:tr>
        <w:trPr>
          <w:trHeight w:val="40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мемлекеттiк тiркегенi үшiн алынатын алым</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269</w:t>
            </w:r>
          </w:p>
        </w:tc>
      </w:tr>
      <w:tr>
        <w:trPr>
          <w:trHeight w:val="72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w:t>
            </w:r>
          </w:p>
        </w:tc>
      </w:tr>
      <w:tr>
        <w:trPr>
          <w:trHeight w:val="76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Механикалық көлiк кұралдары мен тiркемелердi мемлекеттiк тiркегенi үшiн алым</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w:t>
            </w:r>
          </w:p>
        </w:tc>
      </w:tr>
      <w:tr>
        <w:trPr>
          <w:trHeight w:val="73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алынатын алым</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1421</w:t>
            </w:r>
          </w:p>
        </w:tc>
      </w:tr>
      <w:tr>
        <w:trPr>
          <w:trHeight w:val="112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маңызы бар және елдi мекендердегi жалпы пайдаланудағы автомобиль жолдарының бөлу жолағында сыртқы (көрнекi) жарнамаларды орналастырғаны үшiн алынатын төлем</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r>
      <w:tr>
        <w:trPr>
          <w:trHeight w:val="111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4048</w:t>
            </w:r>
          </w:p>
        </w:tc>
      </w:tr>
      <w:tr>
        <w:trPr>
          <w:trHeight w:val="39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4048</w:t>
            </w:r>
          </w:p>
        </w:tc>
      </w:tr>
      <w:tr>
        <w:trPr>
          <w:trHeight w:val="264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көшірмелерін (телнұсқаларын) бергені үшін алынатын мемлекеттік баж</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2732</w:t>
            </w:r>
          </w:p>
        </w:tc>
      </w:tr>
      <w:tr>
        <w:trPr>
          <w:trHeight w:val="190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өліу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648</w:t>
            </w:r>
          </w:p>
        </w:tc>
      </w:tr>
      <w:tr>
        <w:trPr>
          <w:trHeight w:val="117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мемлекттік баж</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2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алынатын мемлекетiк баж</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w:t>
            </w:r>
          </w:p>
        </w:tc>
      </w:tr>
      <w:tr>
        <w:trPr>
          <w:trHeight w:val="42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Аңшылық құқығына рұқсат берген үшін мемлекеттік баж</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64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дейнгілерін қоспағанда) әрбір бірлігін тіркегені және қайта тіркегені үшін алынатын мемлекеттік баж</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r>
      <w:tr>
        <w:trPr>
          <w:trHeight w:val="151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w:t>
            </w:r>
          </w:p>
        </w:tc>
      </w:tr>
      <w:tr>
        <w:trPr>
          <w:trHeight w:val="43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1965</w:t>
            </w:r>
          </w:p>
        </w:tc>
      </w:tr>
      <w:tr>
        <w:trPr>
          <w:trHeight w:val="39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1370</w:t>
            </w:r>
          </w:p>
        </w:tc>
      </w:tr>
      <w:tr>
        <w:trPr>
          <w:trHeight w:val="39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кәсіпорынының таза кірісі бөлігіндегі түсімдер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39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40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1367</w:t>
            </w:r>
          </w:p>
        </w:tc>
      </w:tr>
      <w:tr>
        <w:trPr>
          <w:trHeight w:val="46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1367</w:t>
            </w:r>
          </w:p>
        </w:tc>
      </w:tr>
      <w:tr>
        <w:trPr>
          <w:trHeight w:val="11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түсетін түсімдер)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11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түсетін түсімдер)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76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қызметкерді сатудан түсетін түсімдер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40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w:t>
            </w:r>
          </w:p>
        </w:tc>
      </w:tr>
      <w:tr>
        <w:trPr>
          <w:trHeight w:val="37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w:t>
            </w:r>
          </w:p>
        </w:tc>
      </w:tr>
      <w:tr>
        <w:trPr>
          <w:trHeight w:val="76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9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3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w:t>
            </w:r>
          </w:p>
        </w:tc>
      </w:tr>
      <w:tr>
        <w:trPr>
          <w:trHeight w:val="37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4297</w:t>
            </w:r>
          </w:p>
        </w:tc>
      </w:tr>
      <w:tr>
        <w:trPr>
          <w:trHeight w:val="34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4297</w:t>
            </w:r>
          </w:p>
        </w:tc>
      </w:tr>
      <w:tr>
        <w:trPr>
          <w:trHeight w:val="40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4297</w:t>
            </w:r>
          </w:p>
        </w:tc>
      </w:tr>
      <w:tr>
        <w:trPr>
          <w:trHeight w:val="36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4297</w:t>
            </w:r>
          </w:p>
        </w:tc>
      </w:tr>
      <w:tr>
        <w:trPr>
          <w:trHeight w:val="40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трансферттердің түсімдері</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2122461</w:t>
            </w:r>
          </w:p>
        </w:tc>
      </w:tr>
      <w:tr>
        <w:trPr>
          <w:trHeight w:val="39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2122461</w:t>
            </w:r>
          </w:p>
        </w:tc>
      </w:tr>
      <w:tr>
        <w:trPr>
          <w:trHeight w:val="42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2122461</w:t>
            </w:r>
          </w:p>
        </w:tc>
      </w:tr>
      <w:tr>
        <w:trPr>
          <w:trHeight w:val="39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78380</w:t>
            </w:r>
          </w:p>
        </w:tc>
      </w:tr>
      <w:tr>
        <w:trPr>
          <w:trHeight w:val="37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478898</w:t>
            </w:r>
          </w:p>
        </w:tc>
      </w:tr>
      <w:tr>
        <w:trPr>
          <w:trHeight w:val="33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1349974</w:t>
            </w:r>
          </w:p>
        </w:tc>
      </w:tr>
      <w:tr>
        <w:trPr>
          <w:trHeight w:val="75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бюджеттерден облыстық бюджеттің ысырабын өтеуге арналған трансферттер түсімдері</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215209</w:t>
            </w:r>
          </w:p>
        </w:tc>
      </w:tr>
      <w:tr>
        <w:trPr>
          <w:trHeight w:val="40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қалдықтарының қозғалысы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20846</w:t>
            </w:r>
          </w:p>
        </w:tc>
      </w:tr>
      <w:tr>
        <w:trPr>
          <w:trHeight w:val="36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20846</w:t>
            </w:r>
          </w:p>
        </w:tc>
      </w:tr>
      <w:tr>
        <w:trPr>
          <w:trHeight w:val="37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20846</w:t>
            </w:r>
          </w:p>
        </w:tc>
      </w:tr>
      <w:tr>
        <w:trPr>
          <w:trHeight w:val="33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20846</w:t>
            </w:r>
          </w:p>
        </w:tc>
      </w:tr>
      <w:tr>
        <w:trPr>
          <w:trHeight w:val="36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6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Есепті кезеңның соңындағы бюджет қаражатының қалдықтары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643"/>
        <w:gridCol w:w="825"/>
        <w:gridCol w:w="805"/>
        <w:gridCol w:w="622"/>
        <w:gridCol w:w="561"/>
        <w:gridCol w:w="7918"/>
        <w:gridCol w:w="1985"/>
      </w:tblGrid>
      <w:tr>
        <w:trPr>
          <w:trHeight w:val="300" w:hRule="atLeast"/>
        </w:trPr>
        <w:tc>
          <w:tcPr>
            <w:tcW w:w="0" w:type="auto"/>
            <w:gridSpan w:val="7"/>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98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(мың теңге)</w:t>
            </w:r>
          </w:p>
        </w:tc>
      </w:tr>
      <w:tr>
        <w:trPr>
          <w:trHeight w:val="360" w:hRule="atLeast"/>
        </w:trPr>
        <w:tc>
          <w:tcPr>
            <w:tcW w:w="50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2813575</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2813575</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200687</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177837</w:t>
            </w:r>
          </w:p>
        </w:tc>
      </w:tr>
      <w:tr>
        <w:trPr>
          <w:trHeight w:val="72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11657</w:t>
            </w:r>
          </w:p>
        </w:tc>
      </w:tr>
      <w:tr>
        <w:trPr>
          <w:trHeight w:val="72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11657</w:t>
            </w:r>
          </w:p>
        </w:tc>
      </w:tr>
      <w:tr>
        <w:trPr>
          <w:trHeight w:val="43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40867</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40217</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w:t>
            </w:r>
          </w:p>
        </w:tc>
      </w:tr>
      <w:tr>
        <w:trPr>
          <w:trHeight w:val="72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125313</w:t>
            </w:r>
          </w:p>
        </w:tc>
      </w:tr>
      <w:tr>
        <w:trPr>
          <w:trHeight w:val="112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125313</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12510</w:t>
            </w:r>
          </w:p>
        </w:tc>
      </w:tr>
      <w:tr>
        <w:trPr>
          <w:trHeight w:val="73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12510</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10424</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436</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1650</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10340</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10340</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10340</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3576</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3576</w:t>
            </w:r>
          </w:p>
        </w:tc>
      </w:tr>
      <w:tr>
        <w:trPr>
          <w:trHeight w:val="4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3576</w:t>
            </w:r>
          </w:p>
        </w:tc>
      </w:tr>
      <w:tr>
        <w:trPr>
          <w:trHeight w:val="70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3576</w:t>
            </w:r>
          </w:p>
        </w:tc>
      </w:tr>
      <w:tr>
        <w:trPr>
          <w:trHeight w:val="72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02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1539314</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56657</w:t>
            </w:r>
          </w:p>
        </w:tc>
      </w:tr>
      <w:tr>
        <w:trPr>
          <w:trHeight w:val="82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56657</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ұйымдарынің қызметін қамтамасыз 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56657</w:t>
            </w:r>
          </w:p>
        </w:tc>
      </w:tr>
      <w:tr>
        <w:trPr>
          <w:trHeight w:val="51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1455838</w:t>
            </w:r>
          </w:p>
        </w:tc>
      </w:tr>
      <w:tr>
        <w:trPr>
          <w:trHeight w:val="82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2087</w:t>
            </w:r>
          </w:p>
        </w:tc>
      </w:tr>
      <w:tr>
        <w:trPr>
          <w:trHeight w:val="81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2087</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1438491</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1412469</w:t>
            </w:r>
          </w:p>
        </w:tc>
      </w:tr>
      <w:tr>
        <w:trPr>
          <w:trHeight w:val="42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жас өспірімдер үшін қосымша білім беру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13307</w:t>
            </w:r>
          </w:p>
        </w:tc>
      </w:tr>
      <w:tr>
        <w:trPr>
          <w:trHeight w:val="85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негізге орта және жалпы орта білім берудің мемлекеттік жүйесіне интерактивті оқыту жүйесін енгізу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12715</w:t>
            </w:r>
          </w:p>
        </w:tc>
      </w:tr>
      <w:tr>
        <w:trPr>
          <w:trHeight w:val="70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15260</w:t>
            </w:r>
          </w:p>
        </w:tc>
      </w:tr>
      <w:tr>
        <w:trPr>
          <w:trHeight w:val="39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15260</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26819</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26819</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8142</w:t>
            </w:r>
          </w:p>
        </w:tc>
      </w:tr>
      <w:tr>
        <w:trPr>
          <w:trHeight w:val="112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қолдайтын шараларды іске асыру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5347</w:t>
            </w:r>
          </w:p>
        </w:tc>
      </w:tr>
      <w:tr>
        <w:trPr>
          <w:trHeight w:val="12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сатып алу және жеткiзу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13330</w:t>
            </w:r>
          </w:p>
        </w:tc>
      </w:tr>
      <w:tr>
        <w:trPr>
          <w:trHeight w:val="46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Электрондық үкімет шеңберінде адами капиталды дамыту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6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дамыту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6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160559</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147808</w:t>
            </w:r>
          </w:p>
        </w:tc>
      </w:tr>
      <w:tr>
        <w:trPr>
          <w:trHeight w:val="73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5977</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5977</w:t>
            </w:r>
          </w:p>
        </w:tc>
      </w:tr>
      <w:tr>
        <w:trPr>
          <w:trHeight w:val="81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141831</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40943</w:t>
            </w:r>
          </w:p>
        </w:tc>
      </w:tr>
      <w:tr>
        <w:trPr>
          <w:trHeight w:val="120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6917</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35344</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2453</w:t>
            </w:r>
          </w:p>
        </w:tc>
      </w:tr>
      <w:tr>
        <w:trPr>
          <w:trHeight w:val="79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27156</w:t>
            </w:r>
          </w:p>
        </w:tc>
      </w:tr>
      <w:tr>
        <w:trPr>
          <w:trHeight w:val="150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w:t>
            </w:r>
          </w:p>
        </w:tc>
      </w:tr>
      <w:tr>
        <w:trPr>
          <w:trHeight w:val="43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26496</w:t>
            </w:r>
          </w:p>
        </w:tc>
      </w:tr>
      <w:tr>
        <w:trPr>
          <w:trHeight w:val="16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2314</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12751</w:t>
            </w:r>
          </w:p>
        </w:tc>
      </w:tr>
      <w:tr>
        <w:trPr>
          <w:trHeight w:val="12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12751</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11064</w:t>
            </w:r>
          </w:p>
        </w:tc>
      </w:tr>
      <w:tr>
        <w:trPr>
          <w:trHeight w:val="112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1687</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638151</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33638</w:t>
            </w:r>
          </w:p>
        </w:tc>
      </w:tr>
      <w:tr>
        <w:trPr>
          <w:trHeight w:val="112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29138</w:t>
            </w:r>
          </w:p>
        </w:tc>
      </w:tr>
      <w:tr>
        <w:trPr>
          <w:trHeight w:val="375" w:hRule="atLeast"/>
        </w:trPr>
        <w:tc>
          <w:tcPr>
            <w:tcW w:w="5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салу</w:t>
            </w:r>
          </w:p>
        </w:tc>
        <w:tc>
          <w:tcPr>
            <w:tcW w:w="19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25138</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536773</w:t>
            </w:r>
          </w:p>
        </w:tc>
      </w:tr>
      <w:tr>
        <w:trPr>
          <w:trHeight w:val="79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3453</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3453</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533320</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 объектілерін дамыту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50053</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483267</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67740</w:t>
            </w:r>
          </w:p>
        </w:tc>
      </w:tr>
      <w:tr>
        <w:trPr>
          <w:trHeight w:val="79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67740</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10017</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54610</w:t>
            </w:r>
          </w:p>
        </w:tc>
      </w:tr>
      <w:tr>
        <w:trPr>
          <w:trHeight w:val="42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141260</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87136</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82553</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82553</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4583</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Ұлттық және бұқаралық спорт түрлерін дамыту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2624</w:t>
            </w:r>
          </w:p>
        </w:tc>
      </w:tr>
      <w:tr>
        <w:trPr>
          <w:trHeight w:val="150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1659</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37844</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30519</w:t>
            </w:r>
          </w:p>
        </w:tc>
      </w:tr>
      <w:tr>
        <w:trPr>
          <w:trHeight w:val="46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30519</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7325</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7325</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16280</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4690</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3531</w:t>
            </w:r>
          </w:p>
        </w:tc>
      </w:tr>
      <w:tr>
        <w:trPr>
          <w:trHeight w:val="79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қолдайтын шараларды іске асыру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1159</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6697</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6197</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4893</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4269</w:t>
            </w:r>
          </w:p>
        </w:tc>
      </w:tr>
      <w:tr>
        <w:trPr>
          <w:trHeight w:val="73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қолдайтын шараларды іске асыру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624</w:t>
            </w:r>
          </w:p>
        </w:tc>
      </w:tr>
      <w:tr>
        <w:trPr>
          <w:trHeight w:val="117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12430</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6180</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6180</w:t>
            </w:r>
          </w:p>
        </w:tc>
      </w:tr>
      <w:tr>
        <w:trPr>
          <w:trHeight w:val="40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5930</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6250</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6250</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5250</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50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9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14201</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14201</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3959</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3959</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10242</w:t>
            </w:r>
          </w:p>
        </w:tc>
      </w:tr>
      <w:tr>
        <w:trPr>
          <w:trHeight w:val="76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4142</w:t>
            </w:r>
          </w:p>
        </w:tc>
      </w:tr>
      <w:tr>
        <w:trPr>
          <w:trHeight w:val="72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құрылысының бас жоспарларынын әзірлеу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6100</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51929</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51929</w:t>
            </w:r>
          </w:p>
        </w:tc>
      </w:tr>
      <w:tr>
        <w:trPr>
          <w:trHeight w:val="73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43862</w:t>
            </w:r>
          </w:p>
        </w:tc>
      </w:tr>
      <w:tr>
        <w:trPr>
          <w:trHeight w:val="112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43862</w:t>
            </w:r>
          </w:p>
        </w:tc>
      </w:tr>
      <w:tr>
        <w:trPr>
          <w:trHeight w:val="106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8067</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8067</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50966</w:t>
            </w:r>
          </w:p>
        </w:tc>
      </w:tr>
      <w:tr>
        <w:trPr>
          <w:trHeight w:val="39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5462</w:t>
            </w:r>
          </w:p>
        </w:tc>
      </w:tr>
      <w:tr>
        <w:trPr>
          <w:trHeight w:val="73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5462</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5462</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қызметін қолдау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45504</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40785</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40785</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12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4719</w:t>
            </w:r>
          </w:p>
        </w:tc>
      </w:tr>
      <w:tr>
        <w:trPr>
          <w:trHeight w:val="112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4719</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Бюджеттің бос қалдықтарын пайдалану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75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трансферттерді қайтару</w:t>
            </w:r>
          </w:p>
        </w:tc>
        <w:tc>
          <w:tcPr>
            <w:tcW w:w="19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