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acff" w14:textId="8eca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25 желтоқсандағы Х сессиясының "2009 жылға арналған аудандық бюджет туралы" N 10/131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2009 жылғы 20 қарашадағы N 18/214 шешімі. Қарағанды облысы Шет ауданының Әділет басқармасында 2009 жылғы 10 желтоқсанда N 8-17-84 тіркелді. Күші жойылды - Қарағанды облысы Шет аудандық мәслихатының 2011 жылғы 12 сәуірдегі N 60 хатымен</w:t>
      </w:r>
    </w:p>
    <w:p>
      <w:pPr>
        <w:spacing w:after="0"/>
        <w:ind w:left="0"/>
        <w:jc w:val="both"/>
      </w:pPr>
      <w:r>
        <w:rPr>
          <w:rFonts w:ascii="Times New Roman"/>
          <w:b w:val="false"/>
          <w:i w:val="false"/>
          <w:color w:val="ff0000"/>
          <w:sz w:val="28"/>
        </w:rPr>
        <w:t>      Ескерту. Күші жойылды - Қарағанды облысы Шет аудандық мәслихатының 2011.04.12 N 60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2008 жылғы 25 желтоқсандағы Х сессиясының "2009 жылға арналған аудандық бюджет туралы" </w:t>
      </w:r>
      <w:r>
        <w:rPr>
          <w:rFonts w:ascii="Times New Roman"/>
          <w:b w:val="false"/>
          <w:i w:val="false"/>
          <w:color w:val="000000"/>
          <w:sz w:val="28"/>
        </w:rPr>
        <w:t xml:space="preserve">N 10/131 </w:t>
      </w:r>
      <w:r>
        <w:rPr>
          <w:rFonts w:ascii="Times New Roman"/>
          <w:b w:val="false"/>
          <w:i w:val="false"/>
          <w:color w:val="000000"/>
          <w:sz w:val="28"/>
        </w:rPr>
        <w:t>шешіміне (нормативтік құқықтық актілердің мемлекеттік тіркеу Тізіміне - N 8-17-66 болып тіркелген, "Шет Шұғыласы" газетінің 2009 жылғы 15 қаңтардағы N 03 (10.205) санында жарияланған), аудандық мәслихаттың 2009 жылғы 12 наурыздағы ХІІ сессиясының "Аудандық Мәслихаттың 2008 жылғы 25 желтоқсандағы Х сессиясының "2009 жылға арналған аудандық бюджет туралы" N 10/131 шешіміне өзгерістер мен толықтырулар енгізу туралы" </w:t>
      </w:r>
      <w:r>
        <w:rPr>
          <w:rFonts w:ascii="Times New Roman"/>
          <w:b w:val="false"/>
          <w:i w:val="false"/>
          <w:color w:val="000000"/>
          <w:sz w:val="28"/>
        </w:rPr>
        <w:t xml:space="preserve">N 12/158 </w:t>
      </w:r>
      <w:r>
        <w:rPr>
          <w:rFonts w:ascii="Times New Roman"/>
          <w:b w:val="false"/>
          <w:i w:val="false"/>
          <w:color w:val="000000"/>
          <w:sz w:val="28"/>
        </w:rPr>
        <w:t>шешімімен өзгерістер мен толықтырулар енгізілген (нормативтік құқықтық актілердің мемлекеттік тіркеу Тізіміне - N 8-17-72 болып тіркелген, "Шет Шұғыласы" газетінің 2009 жылғы 2 сәуірдегі N 15 (10.217) санында жарияланған), аудандық мәслихаттың 2009 жылғы 24 сәуірдегі ХІV сессиясының "Аудандық Мәслихаттың 2008 жылғы 25 желтоқсандағы Х сессиясының "2009 жылға арналған аудандық бюджет туралы" N 10/131 шешіміне өзгерістер мен толықтырулар енгізу туралы" </w:t>
      </w:r>
      <w:r>
        <w:rPr>
          <w:rFonts w:ascii="Times New Roman"/>
          <w:b w:val="false"/>
          <w:i w:val="false"/>
          <w:color w:val="000000"/>
          <w:sz w:val="28"/>
        </w:rPr>
        <w:t xml:space="preserve">N 14/183 </w:t>
      </w:r>
      <w:r>
        <w:rPr>
          <w:rFonts w:ascii="Times New Roman"/>
          <w:b w:val="false"/>
          <w:i w:val="false"/>
          <w:color w:val="000000"/>
          <w:sz w:val="28"/>
        </w:rPr>
        <w:t>шешімімен өзгерістер мен толықтырулар енгізілген (нормативтік құқықтық актілердің мемлекеттік тіркеу Тізіміне - N 8-17-74 болып тіркелген, "Шет Шұғыласы" газетінің 2009 жылғы 21 мамырдағы N 22 (10.224) санында жарияланған), аудандық мәслихаттың 2009 жылғы 9 шілдедегі ХV сессиясының "Аудандық Мәслихаттың 2008 жылғы 25 желтоқсандағы Х сессиясының "2009 жылға арналған аудандық бюджет туралы" N 10/131 шешіміне өзгерістер мен толықтырулар енгізу туралы" </w:t>
      </w:r>
      <w:r>
        <w:rPr>
          <w:rFonts w:ascii="Times New Roman"/>
          <w:b w:val="false"/>
          <w:i w:val="false"/>
          <w:color w:val="000000"/>
          <w:sz w:val="28"/>
        </w:rPr>
        <w:t xml:space="preserve">N 15/190 </w:t>
      </w:r>
      <w:r>
        <w:rPr>
          <w:rFonts w:ascii="Times New Roman"/>
          <w:b w:val="false"/>
          <w:i w:val="false"/>
          <w:color w:val="000000"/>
          <w:sz w:val="28"/>
        </w:rPr>
        <w:t>шешімімен өзгерістер мен толықтырулар енгізілген (нормативтік құқықтық актілердің мемлекеттік тіркеу Тізіміне - N 8-17-79 болып тіркелген, "Шет Шұғыласы" газетінің 2009 жылғы 30 шілдедегі N 32 (10.234) санында жарияланған), аудандық мәслихаттың 2009 жылғы 10 қыркүйектегі ХVІ сессиясының "Аудандық Мәслихаттың 2008 жылғы 25 желтоқсандағы Х сессиясының "2009 жылға арналған аудандық бюджет туралы" N 10/131 шешіміне өзгерістер мен толықтырулар енгізу туралы" </w:t>
      </w:r>
      <w:r>
        <w:rPr>
          <w:rFonts w:ascii="Times New Roman"/>
          <w:b w:val="false"/>
          <w:i w:val="false"/>
          <w:color w:val="000000"/>
          <w:sz w:val="28"/>
        </w:rPr>
        <w:t xml:space="preserve">N 16/200 </w:t>
      </w:r>
      <w:r>
        <w:rPr>
          <w:rFonts w:ascii="Times New Roman"/>
          <w:b w:val="false"/>
          <w:i w:val="false"/>
          <w:color w:val="000000"/>
          <w:sz w:val="28"/>
        </w:rPr>
        <w:t>шешімімен өзгерістер мен толықтырулар енгізілген (нормативтік құқықтық актілердің мемлекеттік тіркеу Тізіміне - N 8-17-80 болып тіркелген, "Шет Шұғыласы" газетінің 2009 жылғы 24 қыркүйектегі N 40 (10.242) санында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1 тармақтың </w:t>
      </w:r>
      <w:r>
        <w:rPr>
          <w:rFonts w:ascii="Times New Roman"/>
          <w:b w:val="false"/>
          <w:i w:val="false"/>
          <w:color w:val="000000"/>
          <w:sz w:val="28"/>
        </w:rPr>
        <w:t>1) тармақшасындағы:</w:t>
      </w:r>
      <w:r>
        <w:br/>
      </w:r>
      <w:r>
        <w:rPr>
          <w:rFonts w:ascii="Times New Roman"/>
          <w:b w:val="false"/>
          <w:i w:val="false"/>
          <w:color w:val="000000"/>
          <w:sz w:val="28"/>
        </w:rPr>
        <w:t>
      "2886024" сандары "2909479" сандарына;</w:t>
      </w:r>
      <w:r>
        <w:br/>
      </w:r>
      <w:r>
        <w:rPr>
          <w:rFonts w:ascii="Times New Roman"/>
          <w:b w:val="false"/>
          <w:i w:val="false"/>
          <w:color w:val="000000"/>
          <w:sz w:val="28"/>
        </w:rPr>
        <w:t>
      "1998955" сандары "1989558" сандарына ауыстырылсын;</w:t>
      </w:r>
      <w:r>
        <w:br/>
      </w:r>
      <w:r>
        <w:rPr>
          <w:rFonts w:ascii="Times New Roman"/>
          <w:b w:val="false"/>
          <w:i w:val="false"/>
          <w:color w:val="000000"/>
          <w:sz w:val="28"/>
        </w:rPr>
        <w:t>
      1 тармақтың 2) тармақшасындағы:</w:t>
      </w:r>
      <w:r>
        <w:br/>
      </w:r>
      <w:r>
        <w:rPr>
          <w:rFonts w:ascii="Times New Roman"/>
          <w:b w:val="false"/>
          <w:i w:val="false"/>
          <w:color w:val="000000"/>
          <w:sz w:val="28"/>
        </w:rPr>
        <w:t>
      "2886024" сандары "2909479" сандарына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 xml:space="preserve">1 қосымшасы </w:t>
      </w:r>
      <w:r>
        <w:rPr>
          <w:rFonts w:ascii="Times New Roman"/>
          <w:b w:val="false"/>
          <w:i w:val="false"/>
          <w:color w:val="000000"/>
          <w:sz w:val="28"/>
        </w:rPr>
        <w:t>осы шешімнің </w:t>
      </w:r>
      <w:r>
        <w:rPr>
          <w:rFonts w:ascii="Times New Roman"/>
          <w:b w:val="false"/>
          <w:i w:val="false"/>
          <w:color w:val="000000"/>
          <w:sz w:val="28"/>
        </w:rPr>
        <w:t xml:space="preserve">1 қосымшасына </w:t>
      </w:r>
      <w:r>
        <w:rPr>
          <w:rFonts w:ascii="Times New Roman"/>
          <w:b w:val="false"/>
          <w:i w:val="false"/>
          <w:color w:val="000000"/>
          <w:sz w:val="28"/>
        </w:rPr>
        <w:t>сәйкес жаңа редакцияда мақұлдансын.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Р. Мақсұтов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20 қарашада</w:t>
      </w:r>
      <w:r>
        <w:br/>
      </w:r>
      <w:r>
        <w:rPr>
          <w:rFonts w:ascii="Times New Roman"/>
          <w:b w:val="false"/>
          <w:i w:val="false"/>
          <w:color w:val="000000"/>
          <w:sz w:val="28"/>
        </w:rPr>
        <w:t>
ХVІ cессиясының N 18/214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Х cессиясының N 10/131 шешіміне</w:t>
      </w:r>
      <w:r>
        <w:br/>
      </w:r>
      <w:r>
        <w:rPr>
          <w:rFonts w:ascii="Times New Roman"/>
          <w:b w:val="false"/>
          <w:i w:val="false"/>
          <w:color w:val="000000"/>
          <w:sz w:val="28"/>
        </w:rPr>
        <w:t>
1 қосымша</w:t>
      </w:r>
    </w:p>
    <w:bookmarkStart w:name="z7" w:id="2"/>
    <w:p>
      <w:pPr>
        <w:spacing w:after="0"/>
        <w:ind w:left="0"/>
        <w:jc w:val="left"/>
      </w:pPr>
      <w:r>
        <w:rPr>
          <w:rFonts w:ascii="Times New Roman"/>
          <w:b/>
          <w:i w:val="false"/>
          <w:color w:val="000000"/>
        </w:rPr>
        <w:t xml:space="preserve"> 
2009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29"/>
        <w:gridCol w:w="629"/>
        <w:gridCol w:w="629"/>
        <w:gridCol w:w="9502"/>
        <w:gridCol w:w="1882"/>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Түсiмдер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2909479</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899075</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896968</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121573</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121573</w:t>
            </w:r>
          </w:p>
        </w:tc>
      </w:tr>
      <w:tr>
        <w:trPr>
          <w:trHeight w:val="4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111534</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пен айналысатын жеке тұлғалардан алынатын жеке табыс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9715</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7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153537</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153537</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153537</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607598</w:t>
            </w:r>
          </w:p>
        </w:tc>
      </w:tr>
      <w:tr>
        <w:trPr>
          <w:trHeight w:val="4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581332</w:t>
            </w:r>
          </w:p>
        </w:tc>
      </w:tr>
      <w:tr>
        <w:trPr>
          <w:trHeight w:val="7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579770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мүлкiне салынатын салық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r>
      <w:tr>
        <w:trPr>
          <w:trHeight w:val="4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9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r>
      <w:tr>
        <w:trPr>
          <w:trHeight w:val="12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10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заңды тұлғалардан, жеке кәсiпкерлерден, жеке нотариустар мен адвокаттардан алынатын жер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14546</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кұралдарына салынатын салық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w:t>
            </w:r>
          </w:p>
        </w:tc>
      </w:tr>
      <w:tr>
        <w:trPr>
          <w:trHeight w:val="8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10192</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11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w:t>
            </w:r>
          </w:p>
        </w:tc>
      </w:tr>
      <w:tr>
        <w:trPr>
          <w:trHeight w:val="4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үшiн төлем</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7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r>
      <w:tr>
        <w:trPr>
          <w:trHeight w:val="7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үшiн алынатын алым</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7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көлiк кұралдары мен тiркемелердi мемлекеттiк тiркегенi үшiн алым</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7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10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2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31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p>
        </w:tc>
      </w:tr>
      <w:tr>
        <w:trPr>
          <w:trHeight w:val="23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қайтыс болу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15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алынатын мемлекеттiк баж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 үшін мемлекеттік баж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дейнгілерін қоспағанда) әрбір бірлігін тіркегені және қайта тіркегені үшін алынатын мемлекеттік баж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5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7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кәсіпорынының таза кірісі бөлігіндегі түсімдер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меншігіндегі мүлікті жалға алудан түсетін кірістер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11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қызметкерді сатудан түсетін түсімдер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4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1989558</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1989558</w:t>
            </w:r>
          </w:p>
        </w:tc>
      </w:tr>
      <w:tr>
        <w:trPr>
          <w:trHeight w:val="4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1989558</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157866</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349054</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1349974</w:t>
            </w:r>
          </w:p>
        </w:tc>
      </w:tr>
      <w:tr>
        <w:trPr>
          <w:trHeight w:val="7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132664</w:t>
            </w:r>
          </w:p>
        </w:tc>
      </w:tr>
      <w:tr>
        <w:trPr>
          <w:trHeight w:val="4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кезеңның соңындағы бюджет қаражатының қалдықтары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592"/>
        <w:gridCol w:w="785"/>
        <w:gridCol w:w="785"/>
        <w:gridCol w:w="785"/>
        <w:gridCol w:w="8461"/>
        <w:gridCol w:w="1880"/>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2909479</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2909479</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203483</w:t>
            </w:r>
          </w:p>
        </w:tc>
      </w:tr>
      <w:tr>
        <w:trPr>
          <w:trHeight w:val="7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177253</w:t>
            </w:r>
          </w:p>
        </w:tc>
      </w:tr>
      <w:tr>
        <w:trPr>
          <w:trHeight w:val="72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w:t>
            </w:r>
          </w:p>
        </w:tc>
      </w:tr>
      <w:tr>
        <w:trPr>
          <w:trHeight w:val="72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w:t>
            </w:r>
          </w:p>
        </w:tc>
      </w:tr>
      <w:tr>
        <w:trPr>
          <w:trHeight w:val="48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39845</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39845</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125477</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125477</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15398</w:t>
            </w:r>
          </w:p>
        </w:tc>
      </w:tr>
      <w:tr>
        <w:trPr>
          <w:trHeight w:val="7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15398</w:t>
            </w:r>
          </w:p>
        </w:tc>
      </w:tr>
      <w:tr>
        <w:trPr>
          <w:trHeight w:val="51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78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4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10832</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10832</w:t>
            </w:r>
          </w:p>
        </w:tc>
      </w:tr>
      <w:tr>
        <w:trPr>
          <w:trHeight w:val="87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10832</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w:t>
            </w:r>
          </w:p>
        </w:tc>
      </w:tr>
      <w:tr>
        <w:trPr>
          <w:trHeight w:val="42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40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11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85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4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1677088</w:t>
            </w:r>
          </w:p>
        </w:tc>
      </w:tr>
      <w:tr>
        <w:trPr>
          <w:trHeight w:val="51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60235</w:t>
            </w:r>
          </w:p>
        </w:tc>
      </w:tr>
      <w:tr>
        <w:trPr>
          <w:trHeight w:val="8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60235</w:t>
            </w:r>
          </w:p>
        </w:tc>
      </w:tr>
      <w:tr>
        <w:trPr>
          <w:trHeight w:val="7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60235</w:t>
            </w:r>
          </w:p>
        </w:tc>
      </w:tr>
      <w:tr>
        <w:trPr>
          <w:trHeight w:val="85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1525778</w:t>
            </w:r>
          </w:p>
        </w:tc>
      </w:tr>
      <w:tr>
        <w:trPr>
          <w:trHeight w:val="115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r>
      <w:tr>
        <w:trPr>
          <w:trHeight w:val="12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w:t>
            </w:r>
          </w:p>
        </w:tc>
      </w:tr>
      <w:tr>
        <w:trPr>
          <w:trHeight w:val="85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1507566</w:t>
            </w:r>
          </w:p>
        </w:tc>
      </w:tr>
      <w:tr>
        <w:trPr>
          <w:trHeight w:val="4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1480119</w:t>
            </w:r>
          </w:p>
        </w:tc>
      </w:tr>
      <w:tr>
        <w:trPr>
          <w:trHeight w:val="48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w:t>
            </w:r>
          </w:p>
        </w:tc>
      </w:tr>
      <w:tr>
        <w:trPr>
          <w:trHeight w:val="85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негізге орта және жалпы орта білім берудің мемлекеттік жүйесіне интерактивті оқыту жүйесін енгізу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r>
      <w:tr>
        <w:trPr>
          <w:trHeight w:val="87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16025</w:t>
            </w:r>
          </w:p>
        </w:tc>
      </w:tr>
      <w:tr>
        <w:trPr>
          <w:trHeight w:val="4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16025</w:t>
            </w:r>
          </w:p>
        </w:tc>
      </w:tr>
      <w:tr>
        <w:trPr>
          <w:trHeight w:val="4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91075</w:t>
            </w:r>
          </w:p>
        </w:tc>
      </w:tr>
      <w:tr>
        <w:trPr>
          <w:trHeight w:val="6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90893</w:t>
            </w:r>
          </w:p>
        </w:tc>
      </w:tr>
      <w:tr>
        <w:trPr>
          <w:trHeight w:val="6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w:t>
            </w:r>
          </w:p>
        </w:tc>
      </w:tr>
      <w:tr>
        <w:trPr>
          <w:trHeight w:val="87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12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70688</w:t>
            </w:r>
          </w:p>
        </w:tc>
      </w:tr>
      <w:tr>
        <w:trPr>
          <w:trHeight w:val="8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4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128352</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115342</w:t>
            </w:r>
          </w:p>
        </w:tc>
      </w:tr>
      <w:tr>
        <w:trPr>
          <w:trHeight w:val="7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r>
      <w:tr>
        <w:trPr>
          <w:trHeight w:val="58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r>
      <w:tr>
        <w:trPr>
          <w:trHeight w:val="10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108947</w:t>
            </w:r>
          </w:p>
        </w:tc>
      </w:tr>
      <w:tr>
        <w:trPr>
          <w:trHeight w:val="4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25289</w:t>
            </w:r>
          </w:p>
        </w:tc>
      </w:tr>
      <w:tr>
        <w:trPr>
          <w:trHeight w:val="12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w:t>
            </w:r>
          </w:p>
        </w:tc>
      </w:tr>
      <w:tr>
        <w:trPr>
          <w:trHeight w:val="51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18206</w:t>
            </w:r>
          </w:p>
        </w:tc>
      </w:tr>
      <w:tr>
        <w:trPr>
          <w:trHeight w:val="66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r>
      <w:tr>
        <w:trPr>
          <w:trHeight w:val="9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w:t>
            </w:r>
          </w:p>
        </w:tc>
      </w:tr>
      <w:tr>
        <w:trPr>
          <w:trHeight w:val="16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6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20393</w:t>
            </w:r>
          </w:p>
        </w:tc>
      </w:tr>
      <w:tr>
        <w:trPr>
          <w:trHeight w:val="162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9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w:t>
            </w:r>
          </w:p>
        </w:tc>
      </w:tr>
      <w:tr>
        <w:trPr>
          <w:trHeight w:val="117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13325</w:t>
            </w:r>
          </w:p>
        </w:tc>
      </w:tr>
      <w:tr>
        <w:trPr>
          <w:trHeight w:val="9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11638</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4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543840</w:t>
            </w:r>
          </w:p>
        </w:tc>
      </w:tr>
      <w:tr>
        <w:trPr>
          <w:trHeight w:val="4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47368</w:t>
            </w:r>
          </w:p>
        </w:tc>
      </w:tr>
      <w:tr>
        <w:trPr>
          <w:trHeight w:val="121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8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78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42968</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36057</w:t>
            </w:r>
          </w:p>
        </w:tc>
      </w:tr>
      <w:tr>
        <w:trPr>
          <w:trHeight w:val="8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414319</w:t>
            </w:r>
          </w:p>
        </w:tc>
      </w:tr>
      <w:tr>
        <w:trPr>
          <w:trHeight w:val="7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9622</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9622</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404697</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29089</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375608</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82153</w:t>
            </w:r>
          </w:p>
        </w:tc>
      </w:tr>
      <w:tr>
        <w:trPr>
          <w:trHeight w:val="7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82153</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12427</w:t>
            </w:r>
          </w:p>
        </w:tc>
      </w:tr>
      <w:tr>
        <w:trPr>
          <w:trHeight w:val="4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w:t>
            </w:r>
          </w:p>
        </w:tc>
      </w:tr>
      <w:tr>
        <w:trPr>
          <w:trHeight w:val="87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4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64608</w:t>
            </w:r>
          </w:p>
        </w:tc>
      </w:tr>
      <w:tr>
        <w:trPr>
          <w:trHeight w:val="42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158556</w:t>
            </w:r>
          </w:p>
        </w:tc>
      </w:tr>
      <w:tr>
        <w:trPr>
          <w:trHeight w:val="58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93084</w:t>
            </w:r>
          </w:p>
        </w:tc>
      </w:tr>
      <w:tr>
        <w:trPr>
          <w:trHeight w:val="57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84013</w:t>
            </w:r>
          </w:p>
        </w:tc>
      </w:tr>
      <w:tr>
        <w:trPr>
          <w:trHeight w:val="25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84013</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w:t>
            </w:r>
          </w:p>
        </w:tc>
      </w:tr>
      <w:tr>
        <w:trPr>
          <w:trHeight w:val="55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8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r>
      <w:tr>
        <w:trPr>
          <w:trHeight w:val="15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49737</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41758</w:t>
            </w:r>
          </w:p>
        </w:tc>
      </w:tr>
      <w:tr>
        <w:trPr>
          <w:trHeight w:val="4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41758</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r>
      <w:tr>
        <w:trPr>
          <w:trHeight w:val="7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w:t>
            </w:r>
          </w:p>
        </w:tc>
      </w:tr>
      <w:tr>
        <w:trPr>
          <w:trHeight w:val="7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7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94576</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15351</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w:t>
            </w:r>
          </w:p>
        </w:tc>
      </w:tr>
      <w:tr>
        <w:trPr>
          <w:trHeight w:val="85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қолдайтын шараларды іске асыру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w:t>
            </w:r>
          </w:p>
        </w:tc>
      </w:tr>
      <w:tr>
        <w:trPr>
          <w:trHeight w:val="78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81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w:t>
            </w:r>
          </w:p>
        </w:tc>
      </w:tr>
      <w:tr>
        <w:trPr>
          <w:trHeight w:val="87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картасы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71900</w:t>
            </w:r>
          </w:p>
        </w:tc>
      </w:tr>
      <w:tr>
        <w:trPr>
          <w:trHeight w:val="8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118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11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180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абаттандыруға ағымдағы нысаналы трансферттер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7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14596</w:t>
            </w:r>
          </w:p>
        </w:tc>
      </w:tr>
      <w:tr>
        <w:trPr>
          <w:trHeight w:val="48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14596</w:t>
            </w:r>
          </w:p>
        </w:tc>
      </w:tr>
      <w:tr>
        <w:trPr>
          <w:trHeight w:val="8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w:t>
            </w:r>
          </w:p>
        </w:tc>
      </w:tr>
      <w:tr>
        <w:trPr>
          <w:trHeight w:val="48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w:t>
            </w:r>
          </w:p>
        </w:tc>
      </w:tr>
      <w:tr>
        <w:trPr>
          <w:trHeight w:val="87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w:t>
            </w:r>
          </w:p>
        </w:tc>
      </w:tr>
      <w:tr>
        <w:trPr>
          <w:trHeight w:val="76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w:t>
            </w:r>
          </w:p>
        </w:tc>
      </w:tr>
      <w:tr>
        <w:trPr>
          <w:trHeight w:val="72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құрылысының бас жоспарларынын әзірлеу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67668</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67668</w:t>
            </w:r>
          </w:p>
        </w:tc>
      </w:tr>
      <w:tr>
        <w:trPr>
          <w:trHeight w:val="7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58806</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58806</w:t>
            </w:r>
          </w:p>
        </w:tc>
      </w:tr>
      <w:tr>
        <w:trPr>
          <w:trHeight w:val="109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8862</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w:t>
            </w:r>
          </w:p>
        </w:tc>
      </w:tr>
      <w:tr>
        <w:trPr>
          <w:trHeight w:val="39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73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Қәсіпкерлік қызметін қолдау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112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бос қалдықтарын пайдалану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