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7b75" w14:textId="5e77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Ойын бизнесі объектілеріне салық төлеушілер үшін жиынтық салық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2009 жылғы 21 желтоқсандағы N 19/222 шешімі. Қарағанды облысы Шет ауданының Әділет басқармасында 2010 жылғы 12 қаңтарда N 8-17-89 тіркелді. Күші жойылды - Қарағанды облысы Шет аудандық мәслихатының 2011 жылғы 12 сәуірдегі N 60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Шет аудандық мәслихатының 2011.04.12 N 60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10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419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422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Ойын бизнес объектілеріне тіркелген жиынтық салық ставкалары 2010 жылдың 1 қаңтар айынан бастап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Шет ауданы бойынша салық басқармасына бір әкімшілік-аумақтық бірлік аумағында орналасқан салық төлеушілер үшін бірінғай салық ставкаларын қолдану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орындалуын бақылау аудан әкімінің орынбасары Ш. Жүніске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алғашқы рет ресми жарияланған күнінен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 Мақсұтов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ХІХ сессиясының N 19/222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Шет ауданы бойынша ойын бизнесі объектілеріне тіркелген жиынтық салықты есептеу мен төлеушілер үшін ставкаларын бекіту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3993"/>
        <w:gridCol w:w="2244"/>
        <w:gridCol w:w="2859"/>
        <w:gridCol w:w="3141"/>
      </w:tblGrid>
      <w:tr>
        <w:trPr>
          <w:trHeight w:val="1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ставкасы</w:t>
            </w:r>
          </w:p>
        </w:tc>
      </w:tr>
      <w:tr>
        <w:trPr>
          <w:trHeight w:val="1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Бірден көп ойыншының қатысуымен ойнауға арналған ақшалай ұтыссыз ойын автоматы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есептік көрсеткіш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компьютер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Ақшасыз ұтыс ойын автоматы бір ойыншымен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Букмерлік касса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Тотализаторлық касса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