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e1e5" w14:textId="8f7e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аумағында тұратын 1993 жылы туған азаматтарды 2010 жылғы әскерге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әкімінің 2009 жылғы 21 желтоқсандағы N 01 шешімі. Қарағанды облысы Шет ауданының Әділет басқармасында 2010 жылғы 12 қаңтарда N 8-17-93 тіркелді. Күші жойылды - Қарағанды облысы Шет ауданы әкімінің 2010 жылғы 6 желтоқсандағы N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Шет ауданы әкімінің 2010.12.06 N 01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2005 жылғы 8 шілдедегі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асыруда, Қазақстан Республикасының 2001 жылғы 23 қаңтарындағы,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Республикаcы Үкіметінің 2006 жылдың 5 мамырдағы "Қазақстан Республикасында әскери мiндеттiлер мен әскерге шақырылушыларды әскери есепке алуды жүргiзу тәртiбi туралы ереженi бекiту туралы" N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Шет ауданының қорғаныс істері жөніндегі біріктірілген бөлімінің бастығы Нұржан Әбдікешев (келісім-бойынша) және барлық кенттер мен ауылдық округтер әкімдері 2010 жылдың қаңтар-наурыз айларында Шет ауданының қорғаныс істері жөніндегі біріктірілген бөлімінің шақыру учаскесінде 1993 жылы туған азаматтарды тіркеуге алуды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Шет ауданының қорғаныс істері жөніндегі біріктірілген бөлімінің шақыру учаскесінде 1993 жылы туған азаматтардың тіркеуден өткізу жөніндегі комиссия құрамы </w:t>
      </w:r>
      <w:r>
        <w:rPr>
          <w:rFonts w:ascii="Times New Roman"/>
          <w:b w:val="false"/>
          <w:i w:val="false"/>
          <w:color w:val="000000"/>
          <w:sz w:val="28"/>
        </w:rPr>
        <w:t>N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1993 жылы туған азаматтарды дәрігерлік тексеруден өткізу үшін, маман дәрігерлер мен медбибілердің құрамы </w:t>
      </w:r>
      <w:r>
        <w:rPr>
          <w:rFonts w:ascii="Times New Roman"/>
          <w:b w:val="false"/>
          <w:i w:val="false"/>
          <w:color w:val="000000"/>
          <w:sz w:val="28"/>
        </w:rPr>
        <w:t>N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Шет ауданының кенттер мен ауылдық округтер әкімдеріне азаматтарды тіркеу учаскісіне уақытылы жеткізуді қамтамасыз ету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Шет ауданының экономика және бюджеттік жоспарлау бөлімі "Әскери міндетті атқару шеңберіндегі іс-шаралар" бюджеттік бағдарламасы бойынша қарастырылған қаржылар есебінен шақырылғандардың дәрігерлік сараптан өтуіне, автокөлікке, медициналық комиссия құрамына және кеңсе тауарларына қаржы бөлу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Шет ауданының қорғаныс істері жөніндегі біріктірілген бөлімінің бастығы Нұржан Әбдікешев (келісім - бойынша) азаматтардың әскерге шақыру учаскесiне тiркелуiн ұйымшылдықпен жүргiзудi қамтамасыз ету шараларын алсын. Тiркеу қорытындысы туралы 2009 жылдың 15 сәуіріне Шет ауданының әкіміне хабарлансын.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шешімнің орындалуын бақылау Шет ауданы әкімінің орынбасары Ю. Бекқожинге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Осы шешім ресми жарияланғаннан кейін он күнтізбелік күннен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Шет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Төлеуқұлов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Шет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біріктірілген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 Әбдікешев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Шет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</w:t>
      </w:r>
      <w:r>
        <w:rPr>
          <w:rFonts w:ascii="Times New Roman"/>
          <w:b w:val="false"/>
          <w:i w:val="false"/>
          <w:color w:val="000000"/>
          <w:sz w:val="28"/>
        </w:rPr>
        <w:t>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01 </w:t>
      </w:r>
      <w:r>
        <w:rPr>
          <w:rFonts w:ascii="Times New Roman"/>
          <w:b w:val="false"/>
          <w:i w:val="false"/>
          <w:color w:val="000000"/>
          <w:sz w:val="28"/>
        </w:rPr>
        <w:t>шешіміне N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Комиссия 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Әбдікешев                         Шет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Нұржан Нәрікбайұлы               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бөлімінің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комиссия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-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Қасымова                          Шет ауданының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Фарида Аманқұлқызы                бөлімінің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Баданов                           Шет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Бауыржан Амангелдіұлы             бөлімінің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қауіпсіздік бөлімшесінің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бастығы (келісім -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Ғабдуллин                         Шет ауданының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Сайлау Ибраиұлы                  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дәрігері–</w:t>
      </w:r>
      <w:r>
        <w:rPr>
          <w:rFonts w:ascii="Times New Roman"/>
          <w:b w:val="false"/>
          <w:i w:val="false"/>
          <w:color w:val="000000"/>
          <w:sz w:val="28"/>
        </w:rPr>
        <w:t>хирург,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медициналық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Алғожина                          Шет ауданының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Зәмзагүль Төлеубайқызы            сақтау бірлестік медбибісі,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комиссия хатшысы.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Шет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</w:t>
      </w:r>
      <w:r>
        <w:rPr>
          <w:rFonts w:ascii="Times New Roman"/>
          <w:b w:val="false"/>
          <w:i w:val="false"/>
          <w:color w:val="000000"/>
          <w:sz w:val="28"/>
        </w:rPr>
        <w:t>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01 </w:t>
      </w:r>
      <w:r>
        <w:rPr>
          <w:rFonts w:ascii="Times New Roman"/>
          <w:b w:val="false"/>
          <w:i w:val="false"/>
          <w:color w:val="000000"/>
          <w:sz w:val="28"/>
        </w:rPr>
        <w:t>шешіміне N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Дәрігерлер мен медбибілердің құрамы: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385"/>
        <w:gridCol w:w="5799"/>
      </w:tblGrid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- жөні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Ғабдуллин Сайлау Ибраиұлы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 – медициналық комиссиясының төрағасы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Абишева Меруерт Дузелкызы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Абилжанова Бақыт Кадырманкызы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Базылов Амантай Халелұлы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Жанабекова Сауле Төлеубайкызы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Отолоринголог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Байдалина Жанар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 Бакыт Картайкызы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Игликова Нуржамал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Тлеуберлина Гулбахрам Токишкызы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Омарова Көкен Шарипкызы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Алғожина Замзагуль Төлеубайқызы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Омарбекова Умиткер Каргулқызы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Олжабаева Жанар Кабидолдакызы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 аймағы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Мукушев Кайрат Хамитулы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Отолоринголог, рентгенолог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Танатаров Мырзағуль Жумағулович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Кенжебекова Айша Мусақызы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Карашулакова Раушан Амантайқызы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Аринов Наби Мамайұлы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Тамабекова Гулнар Сейдрахманқызы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Акишева Раушан Батталқызы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Окулист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Марина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Мукажанова Айдын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Каюпова Рысты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Ахметбекова Лаззат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Котрашева Айда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Садырбаева Камшат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Тулеуова Нурғайша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