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715e" w14:textId="fb67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қалалық мәслихаттың 2008 жылғы 23 желтоқсандағы XV сессиясының N 80/15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2009 жылғы 24 сәуірдегі N 116/18 шешімі. Қарағанды облысы Балқаш қаласының Әділет басқармасында 2009 жылғы 06 мамырда N 8-4-142 тіркелді. Қолданылу мерзімінің өтуіне байланысты күші жойылды (Қарағанды облысы Приозерск қалалық мәслихаты аппаратының 2011 жылғы 27 сәуірдегі N 4-3/72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Приозерск қалалық мәслихаты аппаратының 2011.04.27 N 4-3/72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2008 жылғы 23 желтоқсандағы XV сессиясының </w:t>
      </w:r>
      <w:r>
        <w:rPr>
          <w:rFonts w:ascii="Times New Roman"/>
          <w:b w:val="false"/>
          <w:i w:val="false"/>
          <w:color w:val="000000"/>
          <w:sz w:val="28"/>
        </w:rPr>
        <w:t>N 80/15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қалалық бюджет туралы" шешіміне (нормативтік құқықтық актілерді мемлекеттік тіркеу Тізімінде тіркелген N 8-4-127, 2009 жылғы 16 қаңтардағы "Приозерский вестник" газетінің N 2 (149)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"1450186" деген сандар "1430801"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"1366154" деген сандар "1346769"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"1450186" деген сандар "1430837"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"алу 36"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"36"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"10358" деген сандар "1680"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мәслихаттың 2008 жылғы 23 желтоқсандағы XV сессиясының N 80/15 "2009 жылға арналған бюджет туралы"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Б. Төлеубекова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 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116/18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 XV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80/15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508"/>
        <w:gridCol w:w="712"/>
        <w:gridCol w:w="10341"/>
        <w:gridCol w:w="19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1430801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79775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75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1346769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1346769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77"/>
        <w:gridCol w:w="798"/>
        <w:gridCol w:w="859"/>
        <w:gridCol w:w="9041"/>
        <w:gridCol w:w="19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мемлекеттiк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56974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скери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38441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әлеуметтік қызмет көрсету аумақтық орталығы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996337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562481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420181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шыңықтыру және спорт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төңірегінде мәдениет объектілерін күрделі, ағымдағы жөндеу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5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несиелеу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