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98a6" w14:textId="c529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қалалық бюджет туралы" қалалық мәслихаттың 2008 жылғы 23 желтоқсандағы XV сессиясының N 80/15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2009 жылғы 01 қыркүйектегі N 128/20 шешімі. Қарағанды облысы Балқаш қаласының Әділет басқармасында 2009 жылғы 16 қыркүйекте N 8-4-153 тіркелді. Қолданылу мерзімінің өтуіне байланысты күші жойылды (Қарағанды облысы Приозерск қалалық мәслихаты аппаратының 2011 жылғы 27 сәуірдегі N 4-3/72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Приозерск қалалық мәслихаты аппаратының 2011.04.27 N 4-3/72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2008 жылғы 23 желтоқсандағы XV сессиясының N 80/15 "2009 жылға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тіркелген N 8-4-127, 2009 жылғы 16 қаңтардағы "Приозерский вестник" газетінің N 2 (149) санында жарияланған), оларға қалалық мәслихаттың 2009 жылғы 24 сәуірдегі "2009 жылға арналған қалалық бюджет туралы" қалалық мәслихаттың 2008 жылғы 23 желтоқсандағы XV сессиясының N 80/15 шешіміне өзгерістер мен толықтырулар енгізу туралы" N 116/18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тіркелген N 8-4-142, 2009 жылғы 8 мамырдағы "Приозерский вестник" газетінің N 12 (159) санында жарияланған) өзгерістер мен толықтырулар енгізілген,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"1430801" деген сандар "1487501"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"79775" деген сандар "88790"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"1168" деген сандар "518"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"3089" деген сандар "1289"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"1346769" деген сандар "1396904"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"1430837" деген сандар "1487537" деген сандарға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Қалалық мәслихаттың 2008 жылғы 23 желтоқсандағы XV сессиясының N 80/15 "2009 жылға арналған бюджет туралы"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О. Көбенов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128/20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 сессиясының N 80/15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797"/>
        <w:gridCol w:w="9645"/>
        <w:gridCol w:w="186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1487501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88790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9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4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1396904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1396904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8"/>
        <w:gridCol w:w="820"/>
        <w:gridCol w:w="800"/>
        <w:gridCol w:w="9074"/>
        <w:gridCol w:w="187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1487537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56724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37211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32539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5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көрсетуіне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562481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инфрақұрылымын қолдау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542944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476681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347513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347513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төңірегінде мәдениет объектілерін күрделі, ағымдағы жөндеу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несиелеу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дефицитін (профицитін пайдалану) қаржыландыру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жылының басындағы бюджет қаражаттарының бос қалдықтарын пайдалану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