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744b" w14:textId="a4f7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2009 жылғы 23 қарашадағы N 138/22 шешімі. Қарағанды облысы Балқаш қаласының Әділет басқармасында 2009 жылғы 11 желтоқсанда N 8-4-159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23 желтоқсандағы XV сессиясының N 80/15 "2009 жылға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Тізімінде тіркелген N 8-4-127, 2009 жылғы 16 қаңтардағы "Приозерский вестник" газетінің N 2 (149) санында жарияланған), оған қалалық мәслихаттың 2009 жылғы 24 сәуірдегі 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туралы" N 116/18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Тізімінде тіркелген N 8-4-142, 2009 жылғы 8 мамырдағы "Приозерский вестник" газетінің N 12 (159) санында жарияланған), және қалалық мәслихаттың 2009 жылғы 1 қыркүйектегі 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туралы" N 128/20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тіркелген N 8-4-153, 2009 жылғы 18 қыркүйектегі "Приозерский вестник" газетінің N 24 (171) санында жарияланған) өзгерістер мен толықтырулар енгізілген,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"1487501" деген сандар "1493454"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"88790" деген сандар "94640"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"518" деген сандар "511"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"1289" деген сандар "1446"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"1396904" деген сандар "1396857"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"1487537" деген сандар "1493490" деген сандарға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мәслихаттың 2008 жылғы 23 желтоқсандағы XV сессиясының N 80/15 "2009 жылға арналған бюджет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138/22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80/15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81"/>
        <w:gridCol w:w="603"/>
        <w:gridCol w:w="10328"/>
        <w:gridCol w:w="18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1493454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7"/>
        <w:gridCol w:w="736"/>
        <w:gridCol w:w="778"/>
        <w:gridCol w:w="9429"/>
        <w:gridCol w:w="18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1493490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160137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1060128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564718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134432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төңірегінде мәдениет объектілерін күрделі, ағымдағы жөндеу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қаланың)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ауылшаруашылығы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ауылшаруашылығы бөлімі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дене шынықтыру және спорт бөлімінің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