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fb41" w14:textId="516f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облыстық бюджет туралы" Қызылорда облыстық мәслихатының 2008 жылғы 11 желтоқсандағы кезектен тыс ХІ сессиясының N 114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2009 жылғы 29 қаңтардағы N 134 шешімі. Қызылорда облысының Әділет департаментінде 2009 жылғы 09 ақпанда N 4219 тіркелді. Қолданылу мерзімінің аяқталуына байланысты күші жойылды - (Қызылорда облыстық мәслихатының 2010 жылғы 01 сәуірдегі N 1-214м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Қолданылу мерзімінің аяқталуына байланысты күші жойылды - (Қызылорда облыстық мәслихатының 2010.04.01 N 1-214м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туралы" Қазақстан Республикасының 2001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облыстық бюджет туралы" Қызылорда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2008 жылғы 11 желтоқсандағы кезектен тыс ХІ сессиясының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кесімдердің мемлекеттік тіркеу Тізілімінде 4213 нөмірімен тіркелген, облыстық "Сыр бойы" газетінің 2009 жылғы 6 қаңтардағы 2-3 сандарында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жарияланған) мынадай өзгерістер мен толықтырулар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"47 370 166" деген сандар "76 421 091"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"89 449" деген сандар "449 786"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"42 211 792" деген сандар "70 902 380"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"46 043 006" деген сандар "76 755 436"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 бюджеттік кредит беру жолындағы "250 000" деген сандар "488 070"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жолындағы "250 000" деген сандар "815 000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жолындағы "0" деген сан "326 930"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"1 077 160" деген сандар "1 073 160"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"-1 895 575"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"1 895 575"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- 8)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мектеп алды даярлықпен балаларды қамтуды көбейту мақсатында мемлекеттік білім беру мекемелерінен басқа мектепке дейінгі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ұйымдарында мемлекеттік білім тапсырысын орналастыруға - 68 118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"Аудандық (облыстық маңызы бар қалалар) бюджеттеріне аудандық маңызы бар автомобиль жолдарын (қала көшелерін) күрделі және орташа жөндеуден өткізуге - 368 587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Қызылорда қаласы бюджетіне су құбыры және кәріз жүйелеріне күрделі жөндеу жүргізуге – 30 728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2009 жылға арналған облыстық бюджетте аудандар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қаласы бюджеттеріне республикалық бюджет қаржысы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нысаналы трансферттері қаралғаны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жаңадан іске қосылатын білім беру объектілерін ұстауға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500 904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бастауыш, негізгі орта және жалпы орта білім беретін мемлекеттік мекемелерде лингафондық және мультимедиялық кабинеттер құруға - 144 066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білім беру жүйесінде жаңа технологияларды енгізуге - 336 940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негізгі орта және жалпы орта білім беретін мемлекеттік мекемелерде физика, химия, биология кабинеттерін оқу құралдарымен жабдықтауға - 118 808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аудандық маңызы бар автомобиль жолдарын күрделі жөндеуге - 490 900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ең төменгі күнкөрістің мөлшері өскеніне байланысты мемлекеттік атаулы әлеуметтік көмек көрсетуге және 18 жасқа дейінгі балаларға ай сайынғы мемлекеттік жәрдемақы төлеуге - 357 342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ауылдық елді мекендердің әлеуметтік саласының мамандарын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қолдау шараларын іске асыруға - 122 883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медициналық-әлеуметтік мекемелерде тамақтану нормаларын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ұлғайтуға - 2 968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"297 275" деген сандар "360 599"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 "114 000" деген сандар "121 400"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ауыз сумен жабдықтау жүйелерін дамытуға - 75859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2009 жылға арналған облыстық бюджетте аудандар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қаласы бюджеттеріне республикалық бюджет қаржысы есебінен нысаналы даму трансферттері қаралғаны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тұрғын үй салуға және сатып алуға кредит беруге - 565 000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коммуналдық тұрғын үй қорының тұрғын үйін салуға -594 000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инженерлік коммуникациялық инфрақұрылымды дамытуға және жайластыруға - 1 318 000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сумен жабдықтау жүйесін дамытуға - 5 058 848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көлік инфрақұрылымын дамытуға - 683 561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"Қызылордакоммунэнерго" мемлекеттік коммуналдық кәсіпорнының жарғылық қорын қалыптастыруға 100 000 мың теңге көзделсін;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жылғы 1 қаңтардан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ХІІІ сессиясының төрағасы             І. Баймұханов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 Н. Құдайбергенгов 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 шешіміне 1-қосымша  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114 шешіміне 1-қосымша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облыстық бюджет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8153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76421091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5065425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2083998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2083998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1472125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1472125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1509302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           пайдаланғаны үшiн түсетiн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1509302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449786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     беруден түсетін кірістер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банк шоттарында        орналастырғаны үшін сыйақылар (мүдделер)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     (жұмыстарды, қызметтерді) өткізуінен   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     (жұмыстарды, қызметтерді) өткізуінен   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   мемлекеттік сатып алуды өткізуден түсетін ақша түсімдері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           сметасынан) ұсталатын және              қаржыландырылатын мемлекеттік мекемелер салатын айыппұлдар, өсімпұлдар,         санкциялар, өндіріп алулар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      бюджеттен қаржыландырылатын, сондай-ақ  Қазақстан Республикасы Ұлттық Банкінің бюджетінен (шығыстар сметасынан)        ұсталатын және қаржыландырылатын        мемлекеттік мекемелер салатын           айыппұлдар, өсімпұлдар, санкциялар,     өндіріп алулар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      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     мемлекеттік мүлікті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70902380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        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70661681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        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70661681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 әкімшісі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2.Шығындар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76755436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786670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545816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406552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139264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122271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63572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52611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93283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 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93283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249609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қорғаныс, авариялармен табиғи апаттардың алдын алуды және жоюды ұйымдастыру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  азаматтық қорғаныс, авариялармен табиғи апаттардың алдын алуды және жоюды ұйымдастыру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141941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2407537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2407537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2111391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жұмыс істеуін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190628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15322039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785104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643331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141773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4328903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873148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34789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237955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99811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500904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мекемелеріне жұмыстағы жоғары көрсеткіштері үшін гранттарды табыс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1511777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336940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118808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144066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194071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кәсіби, орта білімнен кейінгі білім беру мекемелерінде мамандар даярлау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183368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9923630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9563031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17336856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16860538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89343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6928725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205773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57345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3333079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3975380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637524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670708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35155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118797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92382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материалдары-мен және бүйрегі алмастырылған ауруларды дәрі-дәрмек құралдарымен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ересек адамдарды емдеу кезінде қанның ұюы факторлармен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135178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 алдын алу жүргізу үшін вакциналарды және басқа иммундық-биологиялық препараттарды орталықтандырылған сатып алу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iске қосылатын денсаулық сақтау объектiлерiн ұстау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37167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476318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476318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4477585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1130512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639024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66993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 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357342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медициналық-әлеуметтік мекемелерде тамақтану нормаларын ұлғайтуға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3143370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3143370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7358277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5346277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44238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5134707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167332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2549747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503906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30758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132034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106693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143381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711564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711564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694150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105556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25254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560528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181517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181517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бөлімі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бөлімінің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58588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357744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218469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64478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19684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3134302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3126902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3012902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3207660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2202365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44673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ақпараттық-маркетингтік жүйесін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195984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109936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423421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өнімділігін және сапасын арттыру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122883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909127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нысандарының су қорғау аймақтары мен белдеулерін белгілеу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470166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96168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реттеу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132693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35778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35778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53721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2936574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2936574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59975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558788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729257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859487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және концессиялық жобалардың техникалық-экономикалық негіздемелерін әзірлеу және оларға сараптама жасау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677838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260079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38391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203127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203127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16581452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15839803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741649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саясатты іске асыру үшін "Даму" кәсіпкерлікті дамыту қоры" АҚ несиелеу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326930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  атқарушы органдарына облыстық бюджеттен берілген бюджеттік кредиттерді өтеу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326930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жасалатын операциялар бойынша сальдо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1073160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1073160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1073160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-1895575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1895575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маңызы бар қаланың, астананың жергілікті атқарушы органы алатын қарыздар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326930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326930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1657505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2570324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қалдықтары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912819 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134 шешіміне 2-қосымша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кезектен тыс ХІ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 шешіміне 3-қосымша  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облыстық бюджеттің бюджеттік даму бағдарламасының және заңды тұлғалардың жарғылық капиталын қалыптастыру немесе ұлғайту тізбесі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721"/>
        <w:gridCol w:w="759"/>
        <w:gridCol w:w="10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Шығындар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