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481c" w14:textId="23c4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мекемелердің теңгерімінде тұрған облыстық коммуналдық меншіктегі объектілерді мүліктік жалдауға (жалға) берудегі жалдау ақысының есеп айырысу мөлшерлемесі мен қолданылатын коэффициенттер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2009 жылғы 02 наурыздағы N 333 қаулысы. Қызылорда облыстық Әділет департаментінде 2009 жылы 08 сәуірде N 4221 тіркелді. Күші жойылды - Қызылорда облысы әкімдігінің 2011 жылғы 16 тамыздағы N 113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әкімдігінің 2011.08.16 N 113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"Облыстық коммуналдық меншіктегі объектілерді кейіннен сатып алу құқығымен (құқығынсыз) мүліктік жалдауға (жалға) немесе сенімгерлік басқаруға беру Ережелерін бекіту туралы" Қызылорда облысы әкімиятының 2005 жылғы 5 мамырдағы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415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(нормативтік құқықтық кесімдерді мемлекеттік тіркеу Тізілімінде 4124 нөмірімен тіркелген)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1. Қосымшаға сәйкес мемлекеттік мекемелердің теңгерімінде тұрған облыстық коммуналдық меншіктегі объектілерді мүліктік жалдауға (жалға) берудегі жалдау ақысының есеп айырысу мөлшерлемесі мен қолданылатын коэффициенттер мөлшері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ресми жарияланған күннен бастап он күнтізбелік күн өткеннен кейін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Қызылорда облысының әкімі                      Б. Қуандықов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Қызылорда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 наурыздағы N 333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мекемелердің теңгерімінде тұрған облыстың коммуналдық меншігіндегі объектілерді мүліктік жалдауға (жалға) берудегі жалдау ақысының есеп айырысу мөлшерлемесі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қолданылатын коэффициенттер мөлшері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Бір жылға 1 шаршы метр үшін жалдау ақысының есеп айырысу мөлшерлемесі 1,5 айлық есептік көрсеткіш (АЕК)    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433"/>
        <w:gridCol w:w="30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Коэффициенттер түрі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мөлшері 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Құрылыстың тұрпатын ескеретін коэффициент (Ктұр):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кеңселік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қоймалық, буқазандық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емес жайдың түрін ескеретін коэффициент (Ктүр):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бөлек тұрған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кіріктірме-жапсарлас бөлігі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цокольдік (жартылай өжіре) бөлігі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өжіре бөлігі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Жайдың жайлылық деңгейін ескеретін коэффициент (Кж):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инженерлік-техникалық коммуникациямен жабдықталған жай үшін коммуникацияның қандай бір түрі жоқ болған жағдайда әрбір түрі үшін 0,1 азаяды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орналасуын ескеретін коэффициент (Ка):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орталығы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шет аймағы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қалған бөлігі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орталығы 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орталығының шет аймағы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орталығы емес кенттер, ауылдар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 алушының қызмет түрін ескеретін коэффициент (Кқ):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банктердің, "Қазпошта" акционерлік қоғамы үшін есеп айрысу-кассалық орталықтары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Делдалдық іс-қимыл және кедендік қызметтер, айырбастау пунктері және қызметі бағалы қағаздар нарығымен байланысты ұйымдар, сақтандыру, инвестициялық компаниялар, нотариалдық және адвокаттық кеңселер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тамақтандыру, сауда, қонақ үйі қызметтерін ұйымдастыру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 салаларда қызмет ұйымдастыру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және арнайы орта білім беру орындарында, денсаулық сақтау мекемелерінде және мемлекеттік мекемелердің ғимараттарында тамақтандыру қызметін ұйымдастыру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 алушының ұйымдастырушылық-құқықтық нысанын ескеретін коэффициент (Кұқ):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емес заңды тұлғалар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сауда-сатып алу (делдалдық) қызметтерді санамағанда өндірістік іс-қимыл ұйымдастыру және халыққа қызмет көрсету саласын дамытуға шағын кәсіпкерліктің субъектілері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акцияларының (қатысу үлестері) елу және одан астам пайызы немесе бақылау пакеті мемлекетке тиесілі және бюджеттік бағдармаларды орындаудан 90 пайыздан кем емес табыс түсіретін акционерлік қоғамдар (жауапкершілігі шектеулі серіктестіктер)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мемлекеттік мекемелер, қайрымдылық, қоғамдық және коммерциялық емес ұйымдар үшін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коммуналдық мемлекеттік мекемелердің теңгерімінде тұрған мемлекеттік тұрғын үй емес қордың объектілерін мүліктік жалға (жалдауға) берген кезде жылдық жалдау ақысын есептеу төмендегідей жүзеге асырылады: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Жа = Еа х А х Ктұр х Ктүр х Кж х Ка х Кқ х Кұқ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жерде: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 – жалға алынған алаңның жалдау ақысының есеп айырысу мөлшерлемесі;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Еа - 1 шаршы метрге жылдық жалдау ақысының есеп айырысу мөлшерлемесі, теңгемен;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- жалға алынатын алаң, шаршы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Ктұр - жайдың тұрпатын ескеретін коэффициент;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Ктүр - тұрғын үй емес жайдың түрін ескеретін коэффициент;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Кж - жайдың жайлылық деңгейін ескеретін коэффициент;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 - аумақтық орналасуын ескеретін коэффициент;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Кқ - жалға алушының қызмет түрін ескеретін коэффициент;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Кұқ - жалға алушының ұйымдастырушылық-құқықтық нысанын ескеретін коэффициент.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Жабдықтар және автокөлік құралдарын мүліктік жалға (жалдауға) берген кезде жалдау ақысы мына формула бойынша есептеледі: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 = Ққ х Nаm / 100 х 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жерде: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 - жабдықтар және көлік құралдарына жылдық жалдау ақысының мөлшерлемесі;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 - бухгалтерлік есеп деректері бойынша жабдықтардың қалдық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Есептелген тозуы 100 пайыз болған жабдықтар және көлік құралдарын мүліктік жалға (жалдауға) берген кезде, олардың қалдық құны алғашқы құнынан (қалпына келтірілген) 10 пайыз мөлшерде алынады;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Nаm - "Салық және бюджетке төленетін басқа да міндетті төлемдер туралы (Салық кодексі)" Қазақстан Республикасының 2008 жылғы 10 желтоқсандағы Кодексіне сәйкес амортизацияның шекті нормалары;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- төмендету коэффициенті (жабдықтар мен көлік құралдарының тозу құны алпыс пайыздан асқан кезде - 0,8 мөлшерде, сауда-сатып алу (делдалдық) қызметтерді санамағанда, өндірістік қызмет және халыққа қызмет көрсету саласын ұйымдастырған шағын кәсіпкерліктің субъектілеріне берген кезде -0,5).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