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f394" w14:textId="636f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облыстық бюджет туралы" Қызылорда облыстық мәслихатының 2008 жылғы 11 желтоқсандағы N 114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2009 жылғы 13 сәуірдегі N 152 шешімі. Қызылорда облыстық Әділет департаментінде 2009 жылы 17 сәуірде N 4226 тіркелді. Қолданылу мерзімінің аяқталуына байланысты күші жойылды - (Қызылорда облыстық мәслихатының 2010 жылғы 01 сәуірдегі N 1-214м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Қолданылу мерзімінің аяқталуына байланысты күші жойылды - (Қызылорда облыстық мәслихатының 2010.04.01 N 1-214м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кодексіне,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Үкіметінің 2008 жылғы 18 желтоқсандағы N 1184 қаулысына толықтырулар енгізу туралы" Қазақстан Республикасы Үкіметінің 2009 жылғы 25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398 </w:t>
      </w:r>
      <w:r>
        <w:rPr>
          <w:rFonts w:ascii="Times New Roman"/>
          <w:b w:val="false"/>
          <w:i w:val="false"/>
          <w:color w:val="000000"/>
          <w:sz w:val="28"/>
        </w:rPr>
        <w:t>қаулысына,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облыстық бюджет туралы" Қызылорда облыстық мәслихатының 2008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114 </w:t>
      </w:r>
      <w:r>
        <w:rPr>
          <w:rFonts w:ascii="Times New Roman"/>
          <w:b w:val="false"/>
          <w:i w:val="false"/>
          <w:color w:val="000000"/>
          <w:sz w:val="28"/>
        </w:rPr>
        <w:t>шешіміне (нормативтік құқықтық кесімдердің мемлекеттік тіркеу Тізілімінде 4213 нөмірімен тіркелген, облыстық "Сыр бойы" газетінің 2009 жылғы 6 қаңтардағы 2-3 сандарында жарияланған, "2009 жылға арналған облыстық бюджет туралы" Қызылорда облыстық мәслихатының 2008 жылғы 11 желтоқсандағы N 114 шешіміне өзгерістер мен толықтырулар енгізу туралы" Қызылорда облыстық мәслихатының 2009 жылғы 29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өзгерістер мен толықтырулар енгізілген, нормативтік құқықтық кесімдердің мемлекеттік тіркеу Тізілімінде 4219 нөмірімен тіркелген, облыстық "Сыр бойы" газетінің 2009 жылғы 20 ақпандағы 33 санында жарияланған) мынадай өзгерістер мен толықтырулар енгізілсін: аталған шешімнің кіріспесі "басқару" сөзінен кейін "және өзін-өзі басқару"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"76 421 091" деген сандар "78 713 239"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"70 902 380" деген сандар "73 194 528"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"76 755 436" деген сандар "79 884 975"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"-1 895 575" деген сандар "-2 732 966"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"1 895 575" деген сандар "2 732 966"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тармақшадағы "500 904" деген сандар "501 046"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"336 940" деген сандар "338 399" деген сандармен ауыстырылсын";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тармақшадағы "1 318 000" деген сандар "1 329 645" деген сандармен ауыстырылсын";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Кірістер" жолындағы "76 421 091" деген сандар "78 713 239"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"4" санатындағы: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"Трансферттер түсімдері" жолындағы "70 902 380" деген сандар "73 194 528"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басқарудың жоғары тұрған органдарынан түсетін трансферттер" жолындағы "70 661 681" деген сандар "72 953 829"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бюджеттен түсетін трансферттер" жолындағы "70 661 681" деген сандар "72 953 829"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"2.Шығындар" жолындағы "76 755 436" деген сандар "79 884 975" деген сандармен;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"01" функционалдық тобындағы: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сипаттағы мемлекеттік қызметтер" жолындағы "786 670" деген сандар "786 673"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 әкімінің аппараты" жолындағы "545 816" деген сандар "545 819"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 әкімінің қызметін қамтамасыз ету" жолындағы "406 552" деген сандар "406 555"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"04" функционалдық тобындағы: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беру" жолындағы "15 322 039" деген сандар "16 077 646"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білім беру басқармасы" жолындағы "4 328 903" деген сандар "4 330 504"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"Жаңадан іске қосылатын білім беру объектілерін ұстауға аудандар (облыстық маңызы бар қалалар) бюджеттеріне берілетін ағымдағы нысаналы трансферттер" жолындағы "500 904" деген сандар "501 046"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трансферттер" жолындағы "336 940" деген сандар "338 399"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құрылыс басқармасы" жолындағы "9 923 630" деген сандар "10 677 636"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беру объектілерін салу және реконструкциялау" жолындағы "9 563 031" деген сандар "10 317 037"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"05" функционалдық тобындағы: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"Денсаулық сақтау" жолындағы "17 336 856" деген сандар "19 648 026"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денсаулық сақтау басқармасы" жолындағы "16 860 538" деген сандар "16 860 992"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"Бастапқы медициналық-санитарлық көмек және денсаулық сақтау ұйымдары мамандарының жолдамасы бойынша стационарлық медициналық көмек көрсету" жолындағы "6 928 725" деген сандар "6 929 105"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"Халыққа бастапқы медициналық-санитарлық көмек көрсету" жолындағы "3 975 380" деген сандар "3 975 454"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құрылыс басқармасы" жолындағы "476 318" деген сандар "2 788 034"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"Денсаулық сақтау объектілерін салу және реконструкциялау" жолындағы "476 318" деген сандар "2 788 034"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"06" функционалдық тобындағы: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"Әлеуметтiк көмек және әлеуметтiк қамсыздандыру" жолындағы "4 477 585" деген сандар "4 477 719"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құрылыс басқармасы" жолындағы "3 143 370" деген сандар "3 143 504"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 қамтамасыз ету объектілерін салу және реконструкциялау" жолындағы "3 143 370" деген сандар "3 143 504" деген сандармен ауыстырылсын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"07" функционалдық тобындағы: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үй-коммуналдық шаруашылық" жолындағы "7 358 277" деген сандар "7 370 572"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құрылыс басқармасы" жолындағы "2 012 000" деген сандар "2 023 645"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трансферттері" жолындағы "1 318 000" деген сандар "1 329 645"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энергетика және коммуналдық шаруашылық басқармасы" жолындағы "5 346 277" деген сандар "5 346 927"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"Сумен жабдықтау жүйесін дамытуға аудандар (облыстық маңызы бар қалалар) бюджеттеріне берілетін нысаналы даму трансферттер" жолындағы "5 134 707" деген сандар "5 135 357"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"08" функционалдық тобындағы: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"Мәдениет, спорт, туризм және ақпараттық кеңістiк" жолындағы "2 549 747" деген сандар "2 549 808"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құрылыс басқармасы" жолындағы "181 517" деген сандар "181 578"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"Спорт объектілерін дамыту" жолындағы "181 517" деген сандар "181 578" деген сандармен ауыстырылсын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"10" функционалдық тобындағы: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"Ауыл, су, орман, балық шаруашылығы, ерекше қорғалатын табиғи аумақтар, қоршаған ортаны және жануарлар дүниесін қорғау, жер қатынастары" жолындағы "3 207 660" деген сандар "3 207 842"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ауыл шаруашылығы басқармасы" жолындағы "2 202 365" деген сандар "2 202 547"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"Жеміс-жидек дақылдарының және жүзімнің көп жылдық көшеттерін отырғызу және өсіруді қамтамасыз ету" жолындағы "25 098" деген сандар "25 280"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"12" функционалдық тобындағы: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"Көлiк және коммуникация" жолындағы "2 936 574" деген сандар "2 936 854"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жолаушылар көлігі және автомобиль жолдары басқармасы" жолындағы "2 936 574" деген сандар "2 936 854"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жолдарының жұмыс істеуін қамтамасыз ету" жолындағы "558 788" деген сандар "559 068"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"15" функционалдық тобындағы: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"Трансферттер" жолындағы "16 581 452" деген сандар "16 630 259"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Нысаналы пайдаланылмаған (толық пайдаланылмаған) трансферттерді қайтару" жолы "48 807"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Бюджет тапшылығы (профициті)" жолындағы "-1 895 575" деген сандар "-2 732 966"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"6.Бюджет тапшылығын қаржыландыру (профицитті пайдалану)" жолындағы "1 895 575" деген сандар "2 732 966"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"8" санатындағы: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пайдаланылатын қалдықтары" жолындағы "1 657 505" деген сандар "2 494 896"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"Есепті кезеңнің соңындағы бюджет қаражатының қалдықтары" жолындағы "912 819" деген сандар "75 428"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жылғы 1 қаңтардан бастап қолданысқа енгізіледі және ресми жариялауға жатады.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ХVІ сессиясының төрағасы                  Е. Дүйсенов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Н. Құдайбергенов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