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f31d" w14:textId="274f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"Жекешелендіруге және оның алдын ала жүргізілетін сатыларына жататын Қызылорда облысының коммуналдық меншігіндегі объектілердің тізбесін бекіту туралы" Қызылорда облысы әкімдігінің 2008 жылғы 15 қыркүйектегі N 99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2009 жылғы 19 мамырдағы N 411 қаулысы. Қызылорда облысының Әділет департаментінде 2009 жылы 17 маусымда N 4230 тіркелді. Күші жойылды - Қызылорда облысы әкімдігінің 2011 жылғы 16 тамыздағы N 113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әкімдігінің 2011.08.16 N 113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жылғы 9 ақпандағы Заңдарына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"Жекешелендіруге және оның алдын ала жүргізілетін сатыларына жататын Қызылорда облысының коммуналдық меншігіндегі объектілердің тізбесін бекіту туралы" Қызылорда облысы әкімдігінің 2008 жылғы 15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N 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 актілерді мемлекеттік тіркеу Тізілімінде 4208 нөмірімен тіркелген, 2008 жылғы 25 қазандағы N 218-219 "Сыр бойы" және 2008 жылғы 25 қазандағы N 170 "Кызылординские вести" газеттерінде жарияланған), "Жекешелендіруге және оның алдын ала жүргізілетін сатыларына жататын Қызылорда облысының коммуналдық меншігіндегі объектілердің тізбесін бекіту туралы" Қызылорда облысы әкімдігінің 2008 жылғы 15 қыркүйектегі N 99 қаулысына өзгеріс және толықтырулар енгізу туралы" Қызылорда облысы әкімдігінің 2008 жылғы 3 қарашадағы 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енгізілген өзгеріс пен толықтыруларын (нормативтік құқық актілерді мемлекеттік тіркеу Тізілімінде 4211 нөмірімен тіркелген, 2008 жылғы 26 қарашадағы  N 240 "Сыр бойы" және 2008 жылғы 26 қарашадағы N 187 "Кызылординские вести" газеттерінде жарияланған) ескере отырып,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мемлекеттік басқару" деген сөздерден кейін "және өзін-өзі басқару"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2008-2009 жылдары жекешелендіруге және оның алдын ала жүргізілетін сатыларына жататын Қызылорда облысының коммуналдық меншігіндегі объектілердің тізбесіндегі: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27, 32, 102-2, 102-6 -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"1992" деген сандар "1991"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48-жолындағы: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029 AV" деген сөздер "N 450 BU"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93-жолында: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"Теңгерімұстаушы" бағанындағы: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облысының мәдениет басқармасы" мемлекеттік мекемесі" деген сөздер "Зағип және нашар көретін азаматтарға арналған облыстық кітапханасы" мемлекеттік мекемесі"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"Мекен-жай" бағанындағы: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қаласы, III ірілендірілген квартал, нөмірсіз" деген сөздер "Қызылорда қаласы, Амангелді көшесі, 67"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3-бөлім мынадай мазмұндағы 102-40 – 102-69 реттік нөмірлі жолдарымен толықтырылсын:   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5089"/>
        <w:gridCol w:w="3684"/>
        <w:gridCol w:w="2776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"102-40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микроавтобус "Toyota Lucida", мемлекеттік нөмірі N 232 KS, 1997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экономика және бюджеттік жоспарлау басқармасы"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Мичурин көшесі, 4д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102-41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"Mitsubishi-Delika", мемлекеттік нөмірі N 011 ВA, 1991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құрылыс басқармасының құрылысы салынып жатқан газбен жабдықтау объектілерінің дирекциясы" шаруашылық жүргізу құқығындағы мемлекеттік коммуналдық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Жақаев көшесі, 66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102-42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ГАЗ-3110, мемлекеттік нөмірі N 841 AЕ, 1998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"Мәншүк Мәметова атындағы Қызылорда гуманитарлық колледжі" мемлекеттік қазыналық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Қорқыт Ата көшесі, 24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102-43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ГАЗ-53, мемлекеттік нөмірі N 431 АК, 1993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"Мәншүк Мәметова атындағы Қызылорда гуманитарлық колледжі" мемлекеттік қазыналық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ҚорқытАта көшесі, 24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102-44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ВАЗ-21214, мемлекеттік нөмірі N 033 AW, 2003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облыстық консультативтік -диагностикалық орталығы" мемлекеттік коммуналдық қазыналық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Абай даңғылы, 60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102-45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ВАЗ-21074, мемлекеттік нөмірі N 515 AL, 1998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N 5 қалалық емханасы" мемлекеттік коммуналдық қазыналық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Балқы Базар көшесі, нөмірсіз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102-46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ГАЗ-6601, мемлекеттік нөмірі N 877 AН, 1984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қан орталығы" мемлекеттік коммуналдық қазыналық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Абай даңғылы, 51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102-47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Москвич М-412, мемлекеттік нөмірі N 751 АЕ, 1990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облыстық "Кызылординские вести" газетінің редакциясы" шаруашылық жүргізу құқығындағы мемлекеттік коммуналдық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Абай даңғылы, 60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102-48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Газ 3110, мемлекеттік нөмірі N 027 АА, 1998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облыстық "Кызылординские вести" газетінің редакциясы" шаруашылық жүргізу құқығындағы мемлекеттік коммуналдық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Абай даңғылы, 60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102-49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Маркасы ЭО-2621 экскаваторы, мемлекеттік нөмірі 304 TNAA, 1991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N 7 кәсіптік мектеп"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Камалов көшесі, нөмірсіз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102-50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УАЗ-3962, мемлекеттік нөмірі N 069 ВЕ, 1997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"Қараөзек" ауылдық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Қараөзек ауылы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102-51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маркасы, ГАЗ-33073, мемлекеттік нөмірі N 387 AВ, 1993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ауданы, Арал қаласы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102-52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маркасы, УАЗ-39629, мемлекеттік нөмірі N 085 АL, 2000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"Жақсықылыш" ауылдық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ауданы, Жақсықылыш ауылы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102-53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маркасы, УАЗ-3962, мемлекеттік нөмірі N 501 AL, 2001 жылы шыққан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"Басықара" дәрігерлік амбулаториясы"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Басықара ауылы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102-54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маркасы, УАЗ-3962, мемлекеттік нөмірі N 713 AН, 1998 жылы шыққан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Әйтеке би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102-55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маркасы, ГАЗ-3307, мемлекеттік нөмірі 61-53 КЗМ, 1992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Әйтеке би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102-56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тіркемесі 2ПТС-4, мемлекеттік нөмірі N 931 АВD, 1992 жылы шыққан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Әйтеке би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102-57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маркасы, МТЗ-82-1, мемлекеттік нөмірі N 772 АСD, 1992 жылы шыққан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Әйтеке би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102-58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УАЗ-3962, мемлекеттік нөмірі N 201 AN, 2001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"Көмекбаев" аудандық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ауданы, Т.Көмекбаев ауылы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102-59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УАЗ-39629, мемлекеттік нөмірі N 513 AL, 2000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"Көмекбаев" аудандық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ауданы, Т.Көмекбаев ауылы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102-60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УАЗ-31512, мемлекеттік нөмірі N 072 AА, 1996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ауданы әкімінің аппараты"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ауданы, Жалағаш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102-61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ГАЗ-66, мемлекеттік нөмірі N 422 AК, 1999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ауданы, Жалағаш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102-62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УАЗ-3962, мемлекеттік нөмірі N 004 AN, 2001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ауданы, Жалағаш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102-63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УАЗ-396202, мемлекеттік нөмірі N 828 AN, 2002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орталық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ауданы, Жалағаш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102-64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ВАЗ-21213, мемлекеттік нөмірі N 699 ВВ, 2001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"Жаңаталап ауылдық округі әкімінің аппараты" мемлекеттік мекемесі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ауданы, Жаңаталап ауылы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102-65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УАЗ-3962, мемлекеттік нөмірі N 461 AL, 2000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"Шаған" ауылдық ауруханасы"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ауданы, Шаған ауылы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102-66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УАЗ-3962, мемлекеттік нөмірі N 297 AL, 1999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 бастапқы медициналық –санитарлық көмек көрсету орталығы"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ауданы, Шиелі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102-67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УАЗ-3962, мемлекеттік нөмірі N 027 AZ, 2001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тері-венерологиялық диспансері" мемлекеттік қазыналық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ауданы, Шиелі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102-68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УАЗ-31514, мемлекеттік нөмірі N 769 AТ, 1998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"Жаңақорған аудандық тері-венерологиялық диспансері" мемлекеттік қазыналық кәсіпорны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ауданы, Жаңақорған кенті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102-69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маркасы УАЗ-396292-016, мемлекеттік нөмірі N 054 AZ, 2002 жылы шыққан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"Шалқия" жанұялық дәрігерлік емханасы" мемлекеттік мекемесі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ауданы, Шалқия кенті";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бөлім мынадай мазмұндағы 104-реттік нөмірлі жолмен толықтырылсын: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4968"/>
        <w:gridCol w:w="3646"/>
        <w:gridCol w:w="2892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дана жұмыс аттары, 7-10 жас аралығы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ішкі істер департаменті" мемлекеттік мекемесі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қаласы, Қорқыт Ата көшесі, 18".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 әкімі                        Б. Қуандықов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