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4c49f" w14:textId="584c4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"Жекешелендіруге және оның алдын ала жүргізілетін сатыларына жататын Қызылорда облысының коммуналдық меншігіндегі объектілердің тізбесін бекіту туралы" Қызылорда облысы әкімдігінің 2008 жылғы 15 қыркүйектегі N 99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2009 жылғы 19 қарашадағы N 557 қаулысы. Қызылорда облысының Әділет департаментінде 2009 жылғы 20 желтоқсанда N 4238 тіркелді. Күші жойылды - Қызылорда облысы әкімдігінің 2011 жылғы 16 тамыздағы N 113 Қаулысымен.</w:t>
      </w:r>
    </w:p>
    <w:p>
      <w:pPr>
        <w:spacing w:after="0"/>
        <w:ind w:left="0"/>
        <w:jc w:val="both"/>
      </w:pPr>
      <w:r>
        <w:rPr>
          <w:rFonts w:ascii="Times New Roman"/>
          <w:b w:val="false"/>
          <w:i w:val="false"/>
          <w:color w:val="ff0000"/>
          <w:sz w:val="28"/>
        </w:rPr>
        <w:t xml:space="preserve">      Ескерту. Күші жойылды - Қызылорда облысы әкімдігінің 2011.08.16 N 113 Қаулысымен. </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"Жекешелендіруге және оның алдын ала жүргізілетін сатыларына жататын Қызылорда облысының коммуналдық меншігіндегі объектілердің тізбесін бекіту туралы" Қызылорда облысы әкімдігінің 2008 жылғы 15 қыркүйектегі </w:t>
      </w:r>
      <w:r>
        <w:rPr>
          <w:rFonts w:ascii="Times New Roman"/>
          <w:b w:val="false"/>
          <w:i w:val="false"/>
          <w:color w:val="000000"/>
          <w:sz w:val="28"/>
        </w:rPr>
        <w:t>N 99</w:t>
      </w:r>
      <w:r>
        <w:rPr>
          <w:rFonts w:ascii="Times New Roman"/>
          <w:b w:val="false"/>
          <w:i w:val="false"/>
          <w:color w:val="000000"/>
          <w:sz w:val="28"/>
        </w:rPr>
        <w:t xml:space="preserve"> қаулысына (нормативтік құқықтық актілерінің мемлекеттік тіркеу Тізілімінде 4208 нөмірімен тіркелген, 2008 жылғы 25 қазандағы N 218-219 "Сыр бойы" және 2008 жылғы 25 қазандағы N 170 "Кызылординские вести" газеттерінде жарияланған, Қызылорда облысы әкімдігінің "Жекешелендіруге және оның алдын ала жүргізілетін сатыларына жататын Қызылорда облысының коммуналдық меншігіндегі объектілердің тізбесін бекіту туралы" Қызылорда облысы әкімдігінің 2008 жылғы 15 қыркүйектегі N 99 қаулысына өзгерістер мен толықтырулар енгізу туралы" 2008 жылғы 3 қарашадағы </w:t>
      </w:r>
      <w:r>
        <w:rPr>
          <w:rFonts w:ascii="Times New Roman"/>
          <w:b w:val="false"/>
          <w:i w:val="false"/>
          <w:color w:val="000000"/>
          <w:sz w:val="28"/>
        </w:rPr>
        <w:t>N 145</w:t>
      </w:r>
      <w:r>
        <w:rPr>
          <w:rFonts w:ascii="Times New Roman"/>
          <w:b w:val="false"/>
          <w:i w:val="false"/>
          <w:color w:val="000000"/>
          <w:sz w:val="28"/>
        </w:rPr>
        <w:t xml:space="preserve"> қаулысымен (нормативтік құқықтық актілерінің мемлекеттік тіркеу Тізілімінде 4211 нөмірімен тіркелген, 2008 жылғы 26 қарашадағы N 240 "Сыр бойы" және 2008 жылғы 26 қарашадағы N 187 "Кызылординские вести" газеттерінде жарияланған), "Жекешелендіруге және оның алдын ала жүргізілетін сатыларына жататын Қызылорда облысының коммуналдық меншігіндегі объектілердің тізбесін бекіту туралы" Қызылорда облысы әкімдігінің 2008 жылғы 15 қыркүйектегі N 99 қаулысына өзгерістер мен толықтырулар енгізу туралы" 2009 жылғы 19 мамырдағы </w:t>
      </w:r>
      <w:r>
        <w:rPr>
          <w:rFonts w:ascii="Times New Roman"/>
          <w:b w:val="false"/>
          <w:i w:val="false"/>
          <w:color w:val="000000"/>
          <w:sz w:val="28"/>
        </w:rPr>
        <w:t>N 411</w:t>
      </w:r>
      <w:r>
        <w:rPr>
          <w:rFonts w:ascii="Times New Roman"/>
          <w:b w:val="false"/>
          <w:i w:val="false"/>
          <w:color w:val="000000"/>
          <w:sz w:val="28"/>
        </w:rPr>
        <w:t xml:space="preserve"> қаулысымен (нормативтік құқықтық актілерінің мемлекеттік тіркеу Тізілімінде 4230 нөмірімен тіркелген, 2009 жылғы 27 маусымдағы N 124-125 "Сыр бойы" және 2009 жылғы 30 маусымдағы N 98 "Кызылординские вести" газеттерінде жарияланған) енгізілген өзгерістермен және толықтырулармен)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1–тармақтағы және қосымша тақырыбындағы: "2008-2009 жылдары"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жекешелендіруге және оның алдын ала жүргізілетін сатыларына жататын Қызылорда облысының коммуналдық меншігіндегі объектілердің тізбесіндегі:</w:t>
      </w:r>
      <w:r>
        <w:br/>
      </w:r>
      <w:r>
        <w:rPr>
          <w:rFonts w:ascii="Times New Roman"/>
          <w:b w:val="false"/>
          <w:i w:val="false"/>
          <w:color w:val="000000"/>
          <w:sz w:val="28"/>
        </w:rPr>
        <w:t>
</w:t>
      </w:r>
      <w:r>
        <w:rPr>
          <w:rFonts w:ascii="Times New Roman"/>
          <w:b w:val="false"/>
          <w:i w:val="false"/>
          <w:color w:val="000000"/>
          <w:sz w:val="28"/>
        </w:rPr>
        <w:t>
      реттік нөмірі 102-7 жолындағы: "N 020 AZ" деген сөздер "N 020 KS"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3-бөлім мынадай мазмұндағы 102-70 – 102-136 реттік нөмірлі жолдарымен толықтырылсын: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9"/>
        <w:gridCol w:w="3695"/>
        <w:gridCol w:w="4025"/>
        <w:gridCol w:w="3381"/>
      </w:tblGrid>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"102-70</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ГАЗ-66, мемлекеттік нөмірі N 137 KР, 1993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"Кызылорда облысының ішкі істер департаменті" мемлекеттік мекемесі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102-71</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"ВАЗ-2106 ", мемлекеттік нөмірі N 152 КР, 2002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102-72</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УАЗ-3962, мемлекеттік нөмірі N 136 КР, 2001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102-73</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ВАЗ-2121, мемлекеттік нөмірі N 157 КР, 2002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102-74</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УАЗ-3962, мемлекеттік нөмірі N 150 КР, 2002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102-75</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УАЗ-31512, мемлекеттік нөмірі N 270 КР, 2002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102-76</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УАЗ-31512, мемлекеттік нөмірі N 229 КР, 2002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102-77</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УАЗ-31512, мемлекеттік нөмірі N 239 КР, 2002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102-78</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УАЗ-31512, мемлекеттік нөмірі N 295 КР, 2002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102-79</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 маркасы УАЗ-31512, мемлекеттік нөмірі N 287 КР, 2002 жылы шыққан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УАЗ-31512, мемлекеттік нөмірі N 280 КР, 2002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1635"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102-81</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УАЗ-3962, мемлекеттік нөмірі N 484 АС, 2000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147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102-82</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 маркасы, УАЗ-31512, мемлекеттік нөмірі N 250 КР, 2002 жылы шыққан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405"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102-83</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 маркасы, УАЗ-31512, мемлекеттік нөмірі N 290 КР, 2002 жылы шыққан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405"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102-84</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УАЗ-31512, мемлекеттік нөмірі N 234 КР, 2002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147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102-85</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 маркасы, УАЗ-31512, мемлекеттік нөмірі N 401 АС, 2001 жылы шыққан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147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102-86</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УАЗ-31512, мемлекеттік нөмірі N 236 КР, 2002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102-87</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УАЗ-31512, мемлекеттік нөмірі N 273 КР, 2001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102-88</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ГАЗ-3110, мемлекеттік нөмірі N 330 КР, 2002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102-89</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ВАЗ-21093, мемлекеттік нөмірі N 340 КР, 2002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102-90</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УАЗ-315122, мемлекеттік нөмірі N 345 КР, 2002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102-91</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ВАЗ-21093, мемлекеттік нөмірі N 309 КР, 1998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102-92</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ГАЗ-53, мемлекеттік нөмірі N 195 КР, 1992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102-93</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УАЗ-396252, мемлекеттік нөмірі N 179 КР, 2002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102-94</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УАЗ-3741, мемлекеттік нөмірі N 216 КР, 2002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102- 95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УАЗ-31512, мемлекеттік нөмірі N 217 КР, 2002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102-96</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УАЗ-31512, мемлекеттік нөмірі N 617 АС, 2002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102-97</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УАЗ-31512, мемлекеттік нөмірі N 221 КР, 2002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102-98</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УАЗ-31512, мемлекеттік нөмірі N 226 КР, 2002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102-99</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ВАЗ-2121, мемлекеттік нөмірі N 183 КР, 2002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102-100</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"Тoyota Land Сruiser", мемлекеттік нөмірі N 198 КР, 1997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102-101</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УАЗ-3741, мемлекеттік нөмірі N 293 КР, 2000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102-102</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УАЗ-3741, мемлекеттік нөмірі N 457 АС, 2000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102-103</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ВАЗ-21074, мемлекеттік нөмірі N 747 АС, 2002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102-104</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ГАЗ-2705, N 209 АС, 2001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102-105</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УАЗ-31512, мемлекеттік нөмірі N 637 АС, 2002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102-106</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"Тоyota Camry", мемлекеттік нөмірі N 010 КР, 2002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102-107</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УАЗ-396252-03, мемлекеттік нөмірі N 638 АС, 2002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102-108</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УАЗ-31512, мемлекеттік нөмірі N 268 КР, 2002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102-109</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ВАЗ-21099-04м, мемлекеттік нөмірі N 041 КР, 2001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102-110</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УАЗ-31512, мемлекеттік нөмірі N 228 КР, 2002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102-111</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ВАЗ-2106, мемлекеттік нөмірі N 154 КР, 2002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102-112</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УАЗ-3962, мемлекеттік нөмірі N 634 АС, 2002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102-113</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УАЗ-3962, мемлекеттік нөмірі N 647 АС, 2002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102-114</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УАЗ-396252, мемлекеттік нөмірі N 648 АС, 2002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102-115</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УАЗ-315122, мемлекеттік нөмірі N 597 АС, 2002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102-116</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ВАЗ-21093, мемлекеттік нөмірі N 888 АС, 2001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102-117</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УАЗ-3962, мемлекеттік нөмірі N 650 АС, 2002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102-118</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УАЗ-31512, мемлекеттік нөмірі N 851 АС, 2001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102-119</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УАЗ-315122, мемлекеттік нөмірі N 207 АС, 2002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102-120</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ВАЗ-21213, мемлекеттік нөмірі N 129 КР, 2002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102-121</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УАЗ-31512, мемлекеттік нөмірі N 222 КР, 2002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102-122</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УАЗ-31512, мемлекеттік нөмірі N 227 КР, 2002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102-123</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ВАЗ-21093, мемлекеттік нөмірі N 606 АС, 2002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102-124</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УАЗ-396252-03, мемлекеттік нөмірі N 646 АС, 2002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102-125</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УАЗ-315122, мемлекеттік нөмірі N 598 АС, 2002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102-126</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УАЗ-315122, мемлекеттік нөмірі N 603 АС, 2002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102-127</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УАЗ-3962, мемлекеттік нөмірі N 642 АС, 2002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102-128</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УАЗ-31512, мемлекеттік нөмірі N 213 КР, 2002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102-129</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УАЗ-31512, мемлекеттік нөмірі N 641 АС, 2002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102-130</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УАЗ-315122, мемлекеттік нөмірі N 601 АС, 2002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102-131</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УАЗ-31512, мемлекеттік нөмірі N 644 АС, 2002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102-132</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УАЗ-31512, мемлекеттік нөмірі N 220 КР, 2002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облысының ішкі істер департаменті"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102-133</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ВАЗ-21213, мемлекеттік нөмірі N 724 AL, 2000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әйелдер консультациясы"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С.Толыбеков көшесі, 29</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102-134</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Нива-21213, мемлекеттік нөмірі N 071 AZ, 2001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"М.Шәменов атындағы ауылдық округі әкімінің аппараты"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Жалағаш кенті, М.Шәменов ауылы</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102-135</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Нива-21213, мемлекеттік нөмірі N 731 AL, 2001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"Жаңадария ауылдық округі әкімінің аппараты"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Жалағаш кенті</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102-136</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маркасы ГАЗ-3307, мемлекеттік нөмірі N 268 AL, 1992 жылы шыққан</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"Келінтөбе ауылдық ауруханасы" мемлекеттік мекемесі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Келінтөбе ауылы".</w:t>
            </w:r>
          </w:p>
        </w:tc>
      </w:tr>
    </w:tbl>
    <w:bookmarkStart w:name="z7" w:id="1"/>
    <w:p>
      <w:pPr>
        <w:spacing w:after="0"/>
        <w:ind w:left="0"/>
        <w:jc w:val="both"/>
      </w:pPr>
      <w:r>
        <w:rPr>
          <w:rFonts w:ascii="Times New Roman"/>
          <w:b w:val="false"/>
          <w:i w:val="false"/>
          <w:color w:val="000000"/>
          <w:sz w:val="28"/>
        </w:rPr>
        <w:t>  
      2. Осы қаулы алғаш ресми жарияланған күнінен бастап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Қызылорда облысының әкімі                   Б.Қуандықов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