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49051" w14:textId="13490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коммуналдық меншіктегі мемлекеттік мекемелердің теңгерімінде тұрған нысандарды мүліктік жалдауға (жалға) берудегі жалдау ақысының есеп айырысу мөлшерлемесі мен қолданылатын коэффициенттер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Қызылорда қалалық әкімдігінің 2009 жылғы 17 наурыздағы N 1149 қаулысы. Қызылорда облысының Әділет департаменті Қызылорда қалалық Әділет басқармасында 2009 жылы 06 сәуірде N 10-1-110 тіркелді. Күші жойылды - Қызылорда облысы Қызылорда қалалық әкімдігінің 2013 жылғы 01 ақпандағы N 5609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Қызылорда облысы Қызылорда қалалық әкімдігінің 01.02.2013 N 5609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Қызылорда облысының Әділет департаментінің 2009 жылғы 3 ақпандағы N 2/785 заң бұзушылығын жою туралы ұсынысына сәйкес, Қызылорда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Қалалық коммуналдық меншіктегі мемлекеттік мекемелердің теңгерімінде тұрған нысандарды мүліктік жалдауға (жалға) берудегі жалдау ақысының есеп айырысу мөлшерлемесі мен қолданылатын коэффициенттер мөлшері осы қаулының қосымшасына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"Қалалық коммуналдық меншіктегі мемлекеттік мекемелердің      теңгерімінде тұрған объектілерді мүліктік жалдауға (жалға) берудегі жалдау ақысының есеп айырысу мөлшерлемесі мен қолданылатын коэффициенттер мөлшерін бекіту туралы" Қызылорда қаласы әкімдігінің 2008 жылғы 26 ақпандағы </w:t>
      </w:r>
      <w:r>
        <w:rPr>
          <w:rFonts w:ascii="Times New Roman"/>
          <w:b w:val="false"/>
          <w:i w:val="false"/>
          <w:color w:val="000000"/>
          <w:sz w:val="28"/>
        </w:rPr>
        <w:t>N 1962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кесімдерді мемлекеттік тіркеу тізілімінде 10-1-84 нөмірімен тіркелген, 2008 жылғы 7 қарашадағы N 65-66 "Ақмешіт ақшамы"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бастап он күнтізбелік күн өткеннен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ҚАЛА ӘКІМІ                                    М. ЕРГЕШБАЕВ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17 наурыз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1149 қаулысымен бекітілген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Қалалық коммуналдық меншігіндегі мемлекеттік мекемелердің теңгерімінде тұрған объектілерді мүліктік жалдауға (жалға) берудегі жалдау ақысының есеп айырысу мөлшерлемесі мен </w:t>
      </w:r>
      <w:r>
        <w:br/>
      </w:r>
      <w:r>
        <w:rPr>
          <w:rFonts w:ascii="Times New Roman"/>
          <w:b/>
          <w:i w:val="false"/>
          <w:color w:val="000000"/>
        </w:rPr>
        <w:t xml:space="preserve">
қолданылатын коэффициенттер мөлшері             Бір жылға 1 шаршы метр үшін жалдау ақысының есеп айырысу мөлшерлемесі 1,5 айлық есептік көрсеткіш (АЕК)    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7793"/>
        <w:gridCol w:w="3513"/>
      </w:tblGrid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Реттік саны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Коэффициенттер түрі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Коэффициент мөлшері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Құрылыстың тұрпатын ескеретін коэффициент (Ктұр)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Кеңселік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қоймалық, буқазандық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 үшін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емес жайдың түрін ескеретін коэффициент (Ктүр)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бөлек тұрған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кіріктірме-жапсарлас бөлігі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цокольдік (жартылай өжіре) бөлігі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өжіре бөлігі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Жайдың жайлылық деңгейін ескеретін коэффициент (Кж)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инженерлік-техникалық коммуникациямен жабдықталған жай үшін коммуникацияның қандай бір түрі жоқ болған жағдайда әрбір түрі үшін 0,1 азаяды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орналасуын ескеретін коэффициент (Ка):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облысының орталығы үшін: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орталығы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шет аймағы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қалған бөлігі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орталығы емес қыстақтар, ауылдар үшін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 алушының қызмет түрін ескеретін коэффициент (Кқ):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банктердің, "Қазпошта" АҚ есеп айрысу-кассалары үшін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брокерлік және кедендік қызметтер, айырбастау пунктері және қызметі бағалы қағаздар нарығымен байланысты ұйымдар, сақтандыру, инвестициялық компаниялар, нотариалдық және адвокаттық кеңселер үшін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тамақтандыру, сауда, қонақ үйі қызметтерін ұйымдастыру үшін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Мына салаларда қызмет ұйымдастыру үшін: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білім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және арнайы орта білім беру орындарында, денсаулық сақтау мекемелерінде және мемлекеттік мекемелердің ғимараттарында тамақтандыру қызметін ұйымдастыру үшін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 үшін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 алушының ұйымдастырушылық - құқықтық нысанын ескеретін коэффициент (Кұқ):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емес заңды тұлғалар үшін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сауда-сатып алу (делдалдық) қызметтерді санамағанда, өндірістік және халыққа қызмет көрсету саласын ұйымдастырған шағын кәсіпкерліктің субъектілері үшін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 үшін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акцияларының (қатысу үлестері) елу және одан астам пайызы немесе бақылау пакеті мемлекетке тиесілі және бюджеттік бағдарламаларды орындаудан 90 пайыздан кем емес табыс түсіретін акционерлік қоғамдар (жауапкершілігі шектеулі серіктестіктер) үшін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 үшін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Республикалық, облыстық мемлекеттік мекемелер, қайырымдылық, қоғамдық және коммерциялық емес ұйымдар үшін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Ескертпе: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Қалалық коммуналдық мемлекеттік мекемелердің теңгерімінде тұрған мемлекеттік тұрғын үй емес қордың объектілерін мүліктік жалға (жалдауға) берген кезде жылдық жалдау ақысын есептеу төмендегідей жүзеге асырылады: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Жа = Еа х А х Ктұр х Ктүр х Кж х Ка х Кқ х Кұқ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Бұд жерде: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 – жалға алынған алаңның жалдау ақысының есеп айырысу мөлшерлемесі;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Еа - 1 шаршы метрге жылдық жалдау ақысының есеп айырысу мөлшерлемесі, теңгемен;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- жалға алынатын алаң, шаршы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Ктүр - тұрғын үй емес жайдың түрін ескеретін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Ктұр - жайдың тұрпатын ескеретін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Кж - жайдың жайлылық деңгейін ескеретін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 - аймақтық орналасуын ескеретін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Кқ - жалға алушының қызмет түрін ескеретін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Кұқ - жалға алушының ұйымдастырушылық-құқықтық нысанын ескеретін коэффициент.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Жабдықтар және автокөлік құралдарын мүліктік жалға (жалдауға) берген кезде жалдау ақысы мына формула бойынша есептеледі: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 = Ққ х Nаm/100 х 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Бұл жерде: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 - жабдықтар және көлік құралдарына жылдық жалдау ақысының мөлшерлемесі;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Ққ - бухгалтерлік есеп деректері бойынша жабдықтардың қалдық құны;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Есептелген тозуы 100 пайыз болған жабдықтар және көлік құралдарын мүліктік жалға (жалдауға) берген кезде, олардың қалдық құны алғашқы құнынан (қалпына келтірілген) 10 пайыз мөлшерде алынады;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Nm - "Салық және бюджетке төленетін басқа да міндетті төлемдер туралы" (Салық кодексі) Қазақстан Республикасының 2008 жылғы 10 желтоқсандағы Кодексіне сәйкес амортизацияның шекті нормалары;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Кт - төмендету коэффициенті ( жабдықтар мен көлік құралдарының тозу құны алпыс пайыздан асқан кезде - 0,8 мөлшерде, сауда-сатып алу (делдалдық) қызметтерді санамағанда, өндірістік қызмет және халыққа қызмет көрсету саласын ұйымдастырған шағын кәсіпкерліктің субъектілеріне берген кезде - 0,5).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