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58f4" w14:textId="a9f5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жұмыс орындарымен жастар тәжірибесін ұйымдастыру туралы" Қызылорда қаласы әкімдігінің 2009 жылғы 20 мамырдағы N 1370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2009 жылғы 20 қарашадағы N 2156 қаулысы. Қызылорда облысының Әділет департаменті Қызылорда қаласының Әділет басқармасында 2009 жылы 25 желтоқсанда N 10-1-123 тіркелді. Күші жойылды - Қызылорда облысы Қызылорда қаласы әкімдігінің 2010 жылғы 04 наурыздағы N 2592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 Күші жойылды - Қызылорда облысы Қызылорда қаласы әкімдігінің 2010.03.04 </w:t>
      </w:r>
      <w:r>
        <w:rPr>
          <w:rFonts w:ascii="Times New Roman"/>
          <w:b w:val="false"/>
          <w:i w:val="false"/>
          <w:color w:val="ff0000"/>
          <w:sz w:val="28"/>
        </w:rPr>
        <w:t>N 2592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қала прокурорының 2009 жылғы 6 қарашадағы N 7-595-09 наразылығына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"Әлеуметтік жұмыс орындарымен жастар тәжірибесін ұйымдастыру туралы" Қызылорда қаласы әкімдігінің 2009 жылғы 20 мамырдағы </w:t>
      </w:r>
      <w:r>
        <w:rPr>
          <w:rFonts w:ascii="Times New Roman"/>
          <w:b w:val="false"/>
          <w:i w:val="false"/>
          <w:color w:val="000000"/>
          <w:sz w:val="28"/>
        </w:rPr>
        <w:t>N 1370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 мемлекеттік тіркеу тізілімінде N 10-1-113 нөмірімен тіркелген, "Ақмешіт ақшамы" газетіне 2009 жылғы 5 маусымда N 43-44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әлеуметтік жұмыс орындарын ұйымдастыру мен қаржыландыру және кәсіби мамандыққа диплом алған жұмыссыз жастарды тәжірибеден өткізуді ұйымдастыру қағидаларындағы: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"жеке еңбек келісім шарты", "келісім шарт" деген сөздер "еңбек шарты"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"Қалалық жұмыспен қамту және әлеуметтік бағдарламалар бөлімі" мемлекеттік мекемесі осы қаулыдан туындайтын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                              М. ЕРГЕШБАЕВ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