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5cc0" w14:textId="ca85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көшелеріне жаңадан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қалалық мәслихатының 2009 жылғы 11 желтоқсандағы N 24/4 шешімі және Қызылорда қаласы әкімдігінің 2009 жылғы 11 желтоқсандағы N 2265 қаулысы. Қызылорда облысының Әділет департаменті Қызылорда қаласының әділет басқармасында 2009 жылы 28 желтоқсанда N 10-1-124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 – аумақтық құрылымы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1993 жылғы 8 желтоқсандағы Заңдарына, Қызылорда қалалық ономастикалық комиссиясының 2009 жылғы 20 желтоқсандағы N 4 және 2009 жылғы 25 желтоқсандағы N 5 хаттамаларына сәйкес IV шақырылған Қызылорда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Қызылжарма каналының арғы бетіндегі Қорқыт ата мөлтек ауданы бойынша атауы жоқ 6 (алты) көше: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Қызылжарма каналының арғы бетіндегі Қорқыт ата көшесіне параллель оң жақтағы алтыншы көше "Көкбөрі"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Қызылжарма каналының арғы бетіндегі Қорқыт ата көшесіне параллель оң жақтағы жетінші көше түркілердің атақты батыры болған "Күлтегін"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Қызылжарма каналының арғы бетіндегі Қорқыт ата көшесіне параллель оң жақтағы сегізінші көше сыр елі орналасқан ойпат, географиялық атау "Тұран" атауымен аталсын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Қызылжарма каналының арғы бетіндегі Қорқыт ата көшесіне параллель сол жақтағы алтыншы көше "Ынтымақ – 1" тұйығы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Қызылжарма каналының арғы бетіндегі Қорқыт ата көшесіне параллель сол жақтағы жетінші көше "Ынтымақ – 2" тұйығы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Қызылжарма каналының арғы бетіндегі Қорқыт ата көшесіне параллель сол жақтағы сегізінші көше "Ынтымақ – 3" тұйығы атауымен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"Сәулет" мөлтек ауданы бойынша атауы жоқ көшелер: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М. Шоқай көшесіне параллель орналасқан сол жағындағы 1–ші көше "Сәулет - 11"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Ж. Бекқожаев көшесіне перпендикуляр орналасқан (ұзындығы 500 метрге жуық) 5 атауы жоқ көшелер тиесілінше "Сәулет-12", "Сәулет-13", "Сәулет-14", "Сәулет-15", "Сәулет-16" атауларымен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Қойсары батыр көшесінің оң жағында перпендикуляр орналасқан (ұзындығы 500 метрге жуық) 18 атауы жоқ көшелер тиесілінше "Сәулет-18", "Сәулет-19", "Сәулет-20", "Сәулет-21", "Сәулет-22", "Сәулет-23", "Сәулет-24", "Сәулет-25", "Сәулет-26", "Сәулет-27", "Сәулет-28", "Сәулет-29", "Сәулет-30", "Сәулет-31", "Сәулет-32", "Сәулет-33", "Сәулет-34", "Сәулет-35" атауларымен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Қойсары батыр көшесінің оң жағында параллель орналасқан (ұзындығы 500 метрге жуық) 3 атауы жоқ көшелер тиесілінше "Сәулет-36", "Сәулет-37", "Сәулет-38" атауларымен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Қ. Ажаров көшесіне (оң жақ) параллель орналасқан үшінші көше танымал ақын Мұқағали Мақатаев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Қ. Ажаров көшесіне (оң жақ) параллель орналасқан бесінші көше Кеңес Одағының батыры Георгий Никитович Ковтунов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М. Исаев көшесіне (Астана даңғылы мен Ж. Бекқожаев көшесі аралығы) параллель орналасқан көше Қызылорда қаласының архитектуралық келбетін көркейтуге ерекше үлес қосқан архитектор Мәлік Қинаятұлы Сапарғалиев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М. Исаев көшесіне перпендикуляр (сол жақ) Бейбарыс Сұлтан көшесі аралығында орналасқан көше – көрнекті мемлекет және қоғам қайраткері, Рахымбай Төлебаев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Жібек жолы көшесіне (сол жақ) параллель орналасқан көше қазақ мәдениетіне айрықша еңбек сіңірген - суретші график, қазақ кәсіби бейнелеу өнерінің негізін салушылардың бірі - Қожахмет Қоңырқожаұлының, театр және кино суретшісі, график, Қазақстанның еңбек сіңірген өнер қайраткері – Қожықов Құлахмет Қоңырқожаұлының, кинорежиссер, Қазақстанның еңбек сіңірген өнер қайраткері Қожықов Сұлтанахмет Қоңырқожаұлының құрметіне "Ағайынды Қожықовтар"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Қойсары батыр көшесіне (сол жақ) параллель орналасқан көше мемлекет қайраткері, Қазақ ССР сыртқы істер Халық комиссарының орынбасары, Қазақ ССР жеңіл өнеркәсіп министрінің орынбасары қызметтерін атқарған Арбап Сарынов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"Береке" саяжайында орналасқан шартты атаулы көшелер: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шартты атауы "Береке – 1" көшесі "Алмалы"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шартты атауы "Береке – 2" көшесі "Жиделі"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шартты атауы "Береке – 3" көшесі "Бәйшешек"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шартты атауы "Береке - 4" көшесі "Талап"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шартты атауы "Бесінші көше" көшесі "Мәуелі" атауымен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Ипподром, Арай тұрғын ауданындағы атауы жоқ көшелер: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Жібек жолы көшесіне параллель орналасқан бірінші көше қазақтың ұраны әрі жанама екінші атауы "Алты Алаш"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Жібек жолы көшесіне параллель орналасқан мөлтек аудандағы екінші көше қазақтың тұңғыш археологі Әлкей Марғұлан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Қорсан ата көшесінің Жібек жолы көшесі бағыты бойынша параллель орналасқан көше қазақтың шыншыл, әділ хандарының бірі Қасым хан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Қорасан ата көшесіне параллель орналасқан бірінші көше – қазақ мемлекетінің негізін қалаушы хандардың бірі Есім хан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Яксарт көшесіне параллель, Жібек жолы көшесіне перпендикуляр (сол жақ) орналасқан бірінші көше ғұн тайпасының көсемі Аттила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"Жібек жолы" каналы бойында орналасқан көше - үш жүздің пірі, діни қайраткер, әулие Мүсірәлі Әжіқожа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Яксарт көшесіне параллель, Жібек жолы көшесіне перпендикуляр орналасқан екінші көше – қазақ жеріндегі ежелгі қала "Шірік Рабат"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Яксарт көшесіне перпендикуляр орналасқан М. Әбдіразақов көшесімен түйісетін көше - ауылшаруашылығы саласының өркендеуіне зор үлес қосқан, құрметті азамат, "Даңқ" орденінің иегері Жұмабай Әбдіреев есімімен аталсын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Жібек жолы көшесіне перпендикуляр (С. Жүнісов көшесінің тұсы) орналасқан көше – білім саласының дамуына ерекше еңбек сіңірген, Сыр елінің азаматы Нурумов Есқазы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Мөлтек аудан сызба картасы бойынша 10 нөмірмен белгіленген көше әскери қайраткер, жазушы, Кеңес Одағының Батыры, Қазақстанның Халық қаһарманы Кетебай би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Ұсынылған Б. Момышұлы көшесіне параллель (сол жақ) бірінші көше Сыр елінің перзенті, журналист Тойбазар Елемесов көшесі болып аталсын;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Қорасан ата көшесі мен С. Бекшорин көшесіне перпендикуляр орналасқан көше қазақтың аяулы ақын әрі сазгері Қасым Аманжолов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Қорасан ата көшесіне параллель орналасқан екінші көше танымал жазушы, драматург Оралхан Бөкеев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Қорасан ата көшесіне параллель орналасқан үшінші көше жазушы, қазақ әдебиетінде роман жанрын дамытуға үлес қосқан Ілияс Есенберлин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Қорасан ата көшесіне параллель орналасқан төртінші көше – жазушы Бердібек Соқпақбаев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Ипподромға тірелетін (оң жақ) параллель орналасқан екінші көше соғыс және еңбек ардагері Смағұл Ысқақов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Ипподромға тірелетін (оң жақ) параллель орналасқан бірінші көше ақын, жырау, білікті шежіреші Үбсұлтан Аяпов есімімен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Мөлтек аудан сызба картасы бойынша 18 нөмірмен белгіленген көше қазақ поэзиясында өзіндік орны бар ақын Төлеген Айбергенов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СПМК - 70 тұрғын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Жібек жолы көшесіне перпендикуляр (сол жақ) орналасқан бірінші көше "Сыр Ана"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Сыр сұлуы көшесіне (оң жақ) параллель орналасқан бірінші көше "Ақтөбе"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көшеге перпендикуляр орналасқан ұзындығы 200-250 метрге жуық 3 атауы жоқ көшелер тиесілінше "Ақтөбе - 1" "Ақтөбе - 2", "Ақтөбе-3" тұйықтары атауларымен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Дамба жағалауынан параллель бастау алатын көше "Қызылжар" атауымен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Осы көшені қиятын ұзындығы 200-250 метр болатын қысқа 3 атауы жоқ көшелер тиесілінше "Қызылжар - 1", "Қызылжар - 2", "Қызылжар - 3" тұйықтары атауларымен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Жібек жолы көшесіне параллель орналасқан төртінші көше "Орынбор"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Жібек жолы көшесіне параллель орналасқан бесінші көше "Тараз"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Сыр сұлуы көшесін (сол жақ, дамба жағынан) қиып өтетін бірінші көше "Каспий"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Сыр сұлуы көшесіне (сол жақ) параллель орналасқан көше "Орал"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Осы көше бойындағы қысқа көше "Орал" тұйығы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Сыр сұлуы көшесіне (сол жақ) параллель орналасқан, дарияға тірелетін бірінші көше "Ақтау"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Сыр сұлуы көшесіне (сол жақ) параллель орналасқан, дарияға тірелетін екінші көше "Атырау"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Сыр сұлуы көшесіне (оң жақ) параллель орналасқан, дарияға тірелетін төртінші көше "Жайық" атауымен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бірлескен шешім мен қаулы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кезектен тыс ХХІV сессиясының төрағасы        Қ.ІЛИЯСОВ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Қызылорда қаласының әкімі                М.ЕРГЕШБАЕВ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Қызылорда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мәслихатының хатшысы                          И.ҚҰТТЫҚОЖАЕВ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