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9395" w14:textId="74b9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23 желтоқсандағы кезекті он бірінші сессиясының "2009 жылға арналған аудан бюджеті туралы" N 73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2009 жылғы 17 ақпандағы N 82 шешімі. Қызылорда облысының Әділет департаментінің Арал аудандық Әділет басқармасында 2009 жылы 25 ақпанда N 10-3-130 тіркелді. Күші жойылды - Қызылорда облысы Арал аудандық мәслихатының 2010 жылғы 05 наурыздағы N 150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2010.03.05 N 150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сондай-ақ "Қазақстан Республикасындағы жергілікті мемлекеттік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"2009 жылға арналған аудан бюджеті туралы" Арал аудандық мәслихатының 2008 жылғы 23 желтоқсандағы кезекті он бірінші сессиясының </w:t>
      </w:r>
      <w:r>
        <w:rPr>
          <w:rFonts w:ascii="Times New Roman"/>
          <w:b w:val="false"/>
          <w:i w:val="false"/>
          <w:color w:val="000000"/>
          <w:sz w:val="28"/>
        </w:rPr>
        <w:t>N 73</w:t>
      </w:r>
      <w:r>
        <w:rPr>
          <w:rFonts w:ascii="Times New Roman"/>
          <w:b w:val="false"/>
          <w:i w:val="false"/>
          <w:color w:val="000000"/>
          <w:sz w:val="28"/>
        </w:rPr>
        <w:t xml:space="preserve"> шешіміне (нормативтік құқықтық кесімдердің мемлекеттік тіркеу тізілімінде N 10-3-128 нөмірімен, 31.12.2008 жылы тіркелген, "Толқын" газетінің 24.01.2009 жылғы N 6 шығарылымында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br/>
      </w:r>
      <w:r>
        <w:rPr>
          <w:rFonts w:ascii="Times New Roman"/>
          <w:b w:val="false"/>
          <w:i w:val="false"/>
          <w:color w:val="000000"/>
          <w:sz w:val="28"/>
        </w:rPr>
        <w:t>
      "3 178 388,0" деген сандар "3 884 856,0" деген сандармен ауыстырылсын;</w:t>
      </w:r>
      <w:r>
        <w:br/>
      </w:r>
      <w:r>
        <w:rPr>
          <w:rFonts w:ascii="Times New Roman"/>
          <w:b w:val="false"/>
          <w:i w:val="false"/>
          <w:color w:val="000000"/>
          <w:sz w:val="28"/>
        </w:rPr>
        <w:t>
      "2 695 255,0" деген сандар "3 401 723,0"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br/>
      </w:r>
      <w:r>
        <w:rPr>
          <w:rFonts w:ascii="Times New Roman"/>
          <w:b w:val="false"/>
          <w:i w:val="false"/>
          <w:color w:val="000000"/>
          <w:sz w:val="28"/>
        </w:rPr>
        <w:t>
      "3 178 388,0" деген сандар "3 887 726,0"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br/>
      </w:r>
      <w:r>
        <w:rPr>
          <w:rFonts w:ascii="Times New Roman"/>
          <w:b w:val="false"/>
          <w:i w:val="false"/>
          <w:color w:val="000000"/>
          <w:sz w:val="28"/>
        </w:rPr>
        <w:t>
      "0" деген саны "-2 870,0"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br/>
      </w:r>
      <w:r>
        <w:rPr>
          <w:rFonts w:ascii="Times New Roman"/>
          <w:b w:val="false"/>
          <w:i w:val="false"/>
          <w:color w:val="000000"/>
          <w:sz w:val="28"/>
        </w:rPr>
        <w:t>
      "0" деген саны "2 870,0" деген сандармен ауыстырылсын;</w:t>
      </w:r>
      <w:r>
        <w:br/>
      </w:r>
      <w:r>
        <w:rPr>
          <w:rFonts w:ascii="Times New Roman"/>
          <w:b w:val="false"/>
          <w:i w:val="false"/>
          <w:color w:val="000000"/>
          <w:sz w:val="28"/>
        </w:rPr>
        <w:t>
      Бюджет қаражаттарының пайдаланылатын қалдықтарындағы "0" деген саны "27 356,0"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6 тармақшасы</w:t>
      </w:r>
      <w:r>
        <w:rPr>
          <w:rFonts w:ascii="Times New Roman"/>
          <w:b w:val="false"/>
          <w:i w:val="false"/>
          <w:color w:val="000000"/>
          <w:sz w:val="28"/>
        </w:rPr>
        <w:t xml:space="preserve"> төмендегі мазмұндағы жолдармен </w:t>
      </w:r>
      <w:r>
        <w:br/>
      </w:r>
      <w:r>
        <w:rPr>
          <w:rFonts w:ascii="Times New Roman"/>
          <w:b w:val="false"/>
          <w:i w:val="false"/>
          <w:color w:val="000000"/>
          <w:sz w:val="28"/>
        </w:rPr>
        <w:t>
толықтырылсын:</w:t>
      </w:r>
      <w:r>
        <w:br/>
      </w:r>
      <w:r>
        <w:rPr>
          <w:rFonts w:ascii="Times New Roman"/>
          <w:b w:val="false"/>
          <w:i w:val="false"/>
          <w:color w:val="000000"/>
          <w:sz w:val="28"/>
        </w:rPr>
        <w:t>
      Бюджет қаражатының бос қалдықтары - 27 356,0 деген сандарымен;</w:t>
      </w:r>
      <w:r>
        <w:br/>
      </w:r>
      <w:r>
        <w:rPr>
          <w:rFonts w:ascii="Times New Roman"/>
          <w:b w:val="false"/>
          <w:i w:val="false"/>
          <w:color w:val="000000"/>
          <w:sz w:val="28"/>
        </w:rPr>
        <w:t>
      Есепті кезең соңындағы бюджет қаражаттарының қалдықтары -24 486,0 деген сандармен;</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және </w:t>
      </w:r>
      <w:r>
        <w:rPr>
          <w:rFonts w:ascii="Times New Roman"/>
          <w:b w:val="false"/>
          <w:i w:val="false"/>
          <w:color w:val="000000"/>
          <w:sz w:val="28"/>
        </w:rPr>
        <w:t>1-3</w:t>
      </w:r>
      <w:r>
        <w:rPr>
          <w:rFonts w:ascii="Times New Roman"/>
          <w:b w:val="false"/>
          <w:i w:val="false"/>
          <w:color w:val="000000"/>
          <w:sz w:val="28"/>
        </w:rPr>
        <w:t xml:space="preserve"> тармақтарымен толықтырылсын:</w:t>
      </w:r>
      <w:r>
        <w:br/>
      </w:r>
      <w:r>
        <w:rPr>
          <w:rFonts w:ascii="Times New Roman"/>
          <w:b w:val="false"/>
          <w:i w:val="false"/>
          <w:color w:val="000000"/>
          <w:sz w:val="28"/>
        </w:rPr>
        <w:t>
      "1-1. 2009 жылға арналған аудан бюджетіне республикалық бюджет қаржысы есебінен нысаналы даму трансферттері:</w:t>
      </w:r>
      <w:r>
        <w:br/>
      </w:r>
      <w:r>
        <w:rPr>
          <w:rFonts w:ascii="Times New Roman"/>
          <w:b w:val="false"/>
          <w:i w:val="false"/>
          <w:color w:val="000000"/>
          <w:sz w:val="28"/>
        </w:rPr>
        <w:t>
      1) Сексеуіл кентінің сумен жабдықтау желісін қайта құруға - 25 515,0 мың теңге;</w:t>
      </w:r>
      <w:r>
        <w:br/>
      </w:r>
      <w:r>
        <w:rPr>
          <w:rFonts w:ascii="Times New Roman"/>
          <w:b w:val="false"/>
          <w:i w:val="false"/>
          <w:color w:val="000000"/>
          <w:sz w:val="28"/>
        </w:rPr>
        <w:t>
      2) Арал-Сарыбұлақ топтық су құбырының сорғы бекетінен Жақсықылыш қыстағына дейінгі су құбыры жолдарын қайта құрылымдауға - 138 595,0 мың теңге;</w:t>
      </w:r>
      <w:r>
        <w:br/>
      </w:r>
      <w:r>
        <w:rPr>
          <w:rFonts w:ascii="Times New Roman"/>
          <w:b w:val="false"/>
          <w:i w:val="false"/>
          <w:color w:val="000000"/>
          <w:sz w:val="28"/>
        </w:rPr>
        <w:t>
      3) "Самара-Шымкент-Сексеуіл" автожолын қайта жаңартуға -</w:t>
      </w:r>
      <w:r>
        <w:br/>
      </w:r>
      <w:r>
        <w:rPr>
          <w:rFonts w:ascii="Times New Roman"/>
          <w:b w:val="false"/>
          <w:i w:val="false"/>
          <w:color w:val="000000"/>
          <w:sz w:val="28"/>
        </w:rPr>
        <w:t>
105 730,0 мың теңге;</w:t>
      </w:r>
      <w:r>
        <w:br/>
      </w:r>
      <w:r>
        <w:rPr>
          <w:rFonts w:ascii="Times New Roman"/>
          <w:b w:val="false"/>
          <w:i w:val="false"/>
          <w:color w:val="000000"/>
          <w:sz w:val="28"/>
        </w:rPr>
        <w:t>
      ағымдағы нысаналы трансферттері:</w:t>
      </w:r>
      <w:r>
        <w:br/>
      </w:r>
      <w:r>
        <w:rPr>
          <w:rFonts w:ascii="Times New Roman"/>
          <w:b w:val="false"/>
          <w:i w:val="false"/>
          <w:color w:val="000000"/>
          <w:sz w:val="28"/>
        </w:rPr>
        <w:t>
      4) Аудандық білім бөліміне барлығы - 232 799,0 мың теңге, оның ішінде: жаңадан іске қосылатын білім беру объектілерін ұстауға - 132 307,0 мың теңге, бастауыш, негізгі орта және жалпы орта білім беретін мемлекеттік мекемелерде лингофондық және мультимедиялық кабинеттер құруға - 33 246,0 мың теңге, мемлекеттік білім беру жүйесінде жаңа технологияларды енгізуге - 50 859,0 мың теңге және негізгі орта және жалпы орта білім беретін мемлекеттік мекемелерде физика, химия, биология кабинеттерін оқу құралдарымен жабдықтауға - 16 387,0 мың теңге;</w:t>
      </w:r>
      <w:r>
        <w:br/>
      </w:r>
      <w:r>
        <w:rPr>
          <w:rFonts w:ascii="Times New Roman"/>
          <w:b w:val="false"/>
          <w:i w:val="false"/>
          <w:color w:val="000000"/>
          <w:sz w:val="28"/>
        </w:rPr>
        <w:t>
      5) Ең төменгі күнкөрістің мөлшері өскеніне байланысты мемлекеттік атаулы әлеуметтік көмек көрсетуге - 11 600,0 мың теңге және табысы аз отбасылардағы 18 жасқа дейінгі балаларға мемлекеттік жәрдемақылар төлеуге - 31 200,0 мың теңге;</w:t>
      </w:r>
      <w:r>
        <w:br/>
      </w:r>
      <w:r>
        <w:rPr>
          <w:rFonts w:ascii="Times New Roman"/>
          <w:b w:val="false"/>
          <w:i w:val="false"/>
          <w:color w:val="000000"/>
          <w:sz w:val="28"/>
        </w:rPr>
        <w:t>
      6) Ауылдық елді мекендер саласының мамандарын әлеуметтік қолдау шараларын іске асыру үшін - 20 406,0 мың теңге, оның ішінде аудандық білім бөліміне - 18 981,0 мың теңге, аудандық мәдениет бөліміне - 891,0 мың теңге, жұмыспен қамту және әлеуметтік бағдарламалар бөліміне 356,0 мың теңге және дене шынықтыру және спорт бөліміне 178,0 мың теңге ағымдағы нысаналы трансферт сомасы бөлінгендігі ескерілсін";</w:t>
      </w:r>
      <w:r>
        <w:br/>
      </w:r>
      <w:r>
        <w:rPr>
          <w:rFonts w:ascii="Times New Roman"/>
          <w:b w:val="false"/>
          <w:i w:val="false"/>
          <w:color w:val="000000"/>
          <w:sz w:val="28"/>
        </w:rPr>
        <w:t>
      "1-2. 2009 жылға арналған аудан бюджетіне облыстық бюджет қаржысы есебінен ағымдағы нысаналы трансферттер:</w:t>
      </w:r>
      <w:r>
        <w:br/>
      </w:r>
      <w:r>
        <w:rPr>
          <w:rFonts w:ascii="Times New Roman"/>
          <w:b w:val="false"/>
          <w:i w:val="false"/>
          <w:color w:val="000000"/>
          <w:sz w:val="28"/>
        </w:rPr>
        <w:t>
      1) Жалпы білім беретін мектептер жанынан шағын орталықтар ашуға -19 572,0 мың теңге;</w:t>
      </w:r>
      <w:r>
        <w:br/>
      </w:r>
      <w:r>
        <w:rPr>
          <w:rFonts w:ascii="Times New Roman"/>
          <w:b w:val="false"/>
          <w:i w:val="false"/>
          <w:color w:val="000000"/>
          <w:sz w:val="28"/>
        </w:rPr>
        <w:t>
      2) Жаңадан ашылатын балалар бақшасын ұстау шығындарына - 4 946,0 мың теңге;</w:t>
      </w:r>
      <w:r>
        <w:br/>
      </w:r>
      <w:r>
        <w:rPr>
          <w:rFonts w:ascii="Times New Roman"/>
          <w:b w:val="false"/>
          <w:i w:val="false"/>
          <w:color w:val="000000"/>
          <w:sz w:val="28"/>
        </w:rPr>
        <w:t>
      3) Аудандық маңыздағы "Самара-Шымкент-Жақсықылыш-Тоқабай-Абай" автомобиль жолын орташа жөндеуге - 42 357,0 мың теңге;</w:t>
      </w:r>
      <w:r>
        <w:br/>
      </w:r>
      <w:r>
        <w:rPr>
          <w:rFonts w:ascii="Times New Roman"/>
          <w:b w:val="false"/>
          <w:i w:val="false"/>
          <w:color w:val="000000"/>
          <w:sz w:val="28"/>
        </w:rPr>
        <w:t>
      4) 2008-2010 жылдарға арналған Қызылорда облысының қала құрылысын дамытудың аймақтық бағдарламасына сәйкес Сексеуіл кентінің бас жоспарын әзірлеуге - 10 771,0 мың теңге;</w:t>
      </w:r>
      <w:r>
        <w:br/>
      </w:r>
      <w:r>
        <w:rPr>
          <w:rFonts w:ascii="Times New Roman"/>
          <w:b w:val="false"/>
          <w:i w:val="false"/>
          <w:color w:val="000000"/>
          <w:sz w:val="28"/>
        </w:rPr>
        <w:t>
      Нысаналы даму трансферттері есебінен:</w:t>
      </w:r>
      <w:r>
        <w:br/>
      </w:r>
      <w:r>
        <w:rPr>
          <w:rFonts w:ascii="Times New Roman"/>
          <w:b w:val="false"/>
          <w:i w:val="false"/>
          <w:color w:val="000000"/>
          <w:sz w:val="28"/>
        </w:rPr>
        <w:t>
      5) Қызылжар ауылындағы 250 орындық N 81 мектептің құрылысына - 10 000,0 мың теңге;</w:t>
      </w:r>
      <w:r>
        <w:br/>
      </w:r>
      <w:r>
        <w:rPr>
          <w:rFonts w:ascii="Times New Roman"/>
          <w:b w:val="false"/>
          <w:i w:val="false"/>
          <w:color w:val="000000"/>
          <w:sz w:val="28"/>
        </w:rPr>
        <w:t>
      6) Ақбай ауылындағы 200 орындық N 63 мектептің құрылысына - 10 000,0 мың теңге;</w:t>
      </w:r>
      <w:r>
        <w:br/>
      </w:r>
      <w:r>
        <w:rPr>
          <w:rFonts w:ascii="Times New Roman"/>
          <w:b w:val="false"/>
          <w:i w:val="false"/>
          <w:color w:val="000000"/>
          <w:sz w:val="28"/>
        </w:rPr>
        <w:t>
      7) Қаратерең ауылындағы 300 орындық N 82 мектептің құрылысына - 10 000,0 мың теңге;</w:t>
      </w:r>
      <w:r>
        <w:br/>
      </w:r>
      <w:r>
        <w:rPr>
          <w:rFonts w:ascii="Times New Roman"/>
          <w:b w:val="false"/>
          <w:i w:val="false"/>
          <w:color w:val="000000"/>
          <w:sz w:val="28"/>
        </w:rPr>
        <w:t>
      8) Қосжар ауылындағы 100 орындық N 67 мектептің құрылысына - 10 000,0 мың теңге;</w:t>
      </w:r>
      <w:r>
        <w:br/>
      </w:r>
      <w:r>
        <w:rPr>
          <w:rFonts w:ascii="Times New Roman"/>
          <w:b w:val="false"/>
          <w:i w:val="false"/>
          <w:color w:val="000000"/>
          <w:sz w:val="28"/>
        </w:rPr>
        <w:t>
      9) Сазды ауылындағы 140 орындық N 60 мектептің құрылысына -</w:t>
      </w:r>
      <w:r>
        <w:br/>
      </w:r>
      <w:r>
        <w:rPr>
          <w:rFonts w:ascii="Times New Roman"/>
          <w:b w:val="false"/>
          <w:i w:val="false"/>
          <w:color w:val="000000"/>
          <w:sz w:val="28"/>
        </w:rPr>
        <w:t>
10 000,0 мың теңге;</w:t>
      </w:r>
      <w:r>
        <w:br/>
      </w:r>
      <w:r>
        <w:rPr>
          <w:rFonts w:ascii="Times New Roman"/>
          <w:b w:val="false"/>
          <w:i w:val="false"/>
          <w:color w:val="000000"/>
          <w:sz w:val="28"/>
        </w:rPr>
        <w:t>
      10) Аралқүм ауылындағы 250 орындық N 61 мектептің құрылысына - 10 000,0 мың теңге;</w:t>
      </w:r>
      <w:r>
        <w:br/>
      </w:r>
      <w:r>
        <w:rPr>
          <w:rFonts w:ascii="Times New Roman"/>
          <w:b w:val="false"/>
          <w:i w:val="false"/>
          <w:color w:val="000000"/>
          <w:sz w:val="28"/>
        </w:rPr>
        <w:t>
      11) Құланды ауылдық округінің Ақбасты елді мекенінде тұщытатын қондырғысы бар барлау-эксплуатациялық скважинасын бұрғылау жұмыстарына - 2 977,0 мың теңге бөлінгендігі ескерілсін";</w:t>
      </w:r>
      <w:r>
        <w:br/>
      </w:r>
      <w:r>
        <w:rPr>
          <w:rFonts w:ascii="Times New Roman"/>
          <w:b w:val="false"/>
          <w:i w:val="false"/>
          <w:color w:val="000000"/>
          <w:sz w:val="28"/>
        </w:rPr>
        <w:t>
      "1-3. Аудан әкімдігінің 2009 жылғы 19 қаңтардағы "2009 жылға арналған аудан бюджеті туралы" Арал аудандық мәслихатының 2008 жылғы 23 желтоқсандағы кезекті он бірінші сессиясының N 73 шешімін іске асыру туралы" Аудан әкімдігінің 2008 жылғы 31 желтоқсандағы N 306 қаулысына өзгерістер мен толықтырулар енгізу туралы" N 3 қаулысы негізінде нысаналы пайдаланылмаған (толық пайдаланылмаған) трансферттерді қайтару сомасы 2 870,0 мың теңге көлемінде қайтарылғандығы ескерілсін.</w:t>
      </w:r>
      <w:r>
        <w:br/>
      </w:r>
      <w:r>
        <w:rPr>
          <w:rFonts w:ascii="Times New Roman"/>
          <w:b w:val="false"/>
          <w:i w:val="false"/>
          <w:color w:val="000000"/>
          <w:sz w:val="28"/>
        </w:rPr>
        <w:t>
</w:t>
      </w:r>
      <w:r>
        <w:rPr>
          <w:rFonts w:ascii="Times New Roman"/>
          <w:b w:val="false"/>
          <w:i w:val="false"/>
          <w:color w:val="000000"/>
          <w:sz w:val="28"/>
        </w:rPr>
        <w:t>
      2. Осы шешімінің инвестициялық жобаларды іске асыруға бағытталған 2009 жылға арналған аудан бюджетінің даму бағдарламаларының тізбесі </w:t>
      </w:r>
      <w:r>
        <w:rPr>
          <w:rFonts w:ascii="Times New Roman"/>
          <w:b w:val="false"/>
          <w:i w:val="false"/>
          <w:color w:val="000000"/>
          <w:sz w:val="28"/>
        </w:rPr>
        <w:t>3-қосымшамен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3. Осы шешім 2009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он үшінші сессиясының төрағасы              А. Балшамбаев</w:t>
      </w:r>
    </w:p>
    <w:p>
      <w:pPr>
        <w:spacing w:after="0"/>
        <w:ind w:left="0"/>
        <w:jc w:val="both"/>
      </w:pPr>
      <w:r>
        <w:rPr>
          <w:rFonts w:ascii="Times New Roman"/>
          <w:b w:val="false"/>
          <w:i/>
          <w:color w:val="000000"/>
          <w:sz w:val="28"/>
        </w:rPr>
        <w:t>      Аудандық мәслихаттың хатшысы                    Ә. Әуезов</w:t>
      </w:r>
    </w:p>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2009 жылғы  17 ақпандағы</w:t>
      </w:r>
      <w:r>
        <w:br/>
      </w:r>
      <w:r>
        <w:rPr>
          <w:rFonts w:ascii="Times New Roman"/>
          <w:b w:val="false"/>
          <w:i w:val="false"/>
          <w:color w:val="000000"/>
          <w:sz w:val="28"/>
        </w:rPr>
        <w:t>
кезектен тыс он үшінші сессиясының</w:t>
      </w:r>
      <w:r>
        <w:br/>
      </w:r>
      <w:r>
        <w:rPr>
          <w:rFonts w:ascii="Times New Roman"/>
          <w:b w:val="false"/>
          <w:i w:val="false"/>
          <w:color w:val="000000"/>
          <w:sz w:val="28"/>
        </w:rPr>
        <w:t>
N 82 шешімімен бекітілген</w:t>
      </w:r>
      <w:r>
        <w:br/>
      </w:r>
      <w:r>
        <w:rPr>
          <w:rFonts w:ascii="Times New Roman"/>
          <w:b w:val="false"/>
          <w:i w:val="false"/>
          <w:color w:val="000000"/>
          <w:sz w:val="28"/>
        </w:rPr>
        <w:t>
1-қосымша</w:t>
      </w:r>
    </w:p>
    <w:bookmarkStart w:name="z13" w:id="1"/>
    <w:p>
      <w:pPr>
        <w:spacing w:after="0"/>
        <w:ind w:left="0"/>
        <w:jc w:val="left"/>
      </w:pPr>
      <w:r>
        <w:rPr>
          <w:rFonts w:ascii="Times New Roman"/>
          <w:b/>
          <w:i w:val="false"/>
          <w:color w:val="000000"/>
        </w:rPr>
        <w:t xml:space="preserve"> 
2009 жылға арналған аудан бюджеті</w:t>
      </w:r>
    </w:p>
    <w:bookmarkEnd w:id="1"/>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908"/>
        <w:gridCol w:w="907"/>
        <w:gridCol w:w="925"/>
        <w:gridCol w:w="7417"/>
        <w:gridCol w:w="21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сомасы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3884856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475929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204774</w:t>
            </w:r>
          </w:p>
        </w:tc>
      </w:tr>
      <w:tr>
        <w:trPr>
          <w:trHeight w:val="4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204774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жүзеге асыратын жеке тұлғалардан алынатын 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171446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171446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171446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мақсатындағы жерлерге заңды тұлғалардан, жеке кәсіпкерлерден, жеке нотариустар мен адвокаттардан алынатын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пневматикалык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баска да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3401723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3401723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3401723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373651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332817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2695255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20"/>
        <w:gridCol w:w="930"/>
        <w:gridCol w:w="895"/>
        <w:gridCol w:w="913"/>
        <w:gridCol w:w="6963"/>
        <w:gridCol w:w="21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3887726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231402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205588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145314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кенттің,ауылдың (селоның), ауылдық (селолық) округтің әкімі аппаратының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145314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145314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2740251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208372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208372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208372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2420099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2419809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2322031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 (ауысымдық) мектептер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2310834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ен жақын денсаулық сақтау ұйымына жеткізуді ұйымдастыру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302776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278385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278385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Орденнің үш дәрежесімен және "Отан" орденімен марапатталған соғыс ардагерлері мен мүгедектерін жерлеу рәсімдері бойынша қызмет көрсету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шілдесіне дейін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142685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175693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140299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 саласындағы өңірлік бағдарламаларды іске асыру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14253</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176565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176565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176565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органның резерві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24486</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24486</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2009 жылғы "17" ақпандағы</w:t>
      </w:r>
      <w:r>
        <w:br/>
      </w:r>
      <w:r>
        <w:rPr>
          <w:rFonts w:ascii="Times New Roman"/>
          <w:b w:val="false"/>
          <w:i w:val="false"/>
          <w:color w:val="000000"/>
          <w:sz w:val="28"/>
        </w:rPr>
        <w:t>
кезектен тыс он үшінші сессиясының</w:t>
      </w:r>
      <w:r>
        <w:br/>
      </w:r>
      <w:r>
        <w:rPr>
          <w:rFonts w:ascii="Times New Roman"/>
          <w:b w:val="false"/>
          <w:i w:val="false"/>
          <w:color w:val="000000"/>
          <w:sz w:val="28"/>
        </w:rPr>
        <w:t>
N 82 шешімімен бекітілген</w:t>
      </w:r>
      <w:r>
        <w:br/>
      </w:r>
      <w:r>
        <w:rPr>
          <w:rFonts w:ascii="Times New Roman"/>
          <w:b w:val="false"/>
          <w:i w:val="false"/>
          <w:color w:val="000000"/>
          <w:sz w:val="28"/>
        </w:rPr>
        <w:t>
3-қосымша</w:t>
      </w:r>
    </w:p>
    <w:bookmarkStart w:name="z14" w:id="2"/>
    <w:p>
      <w:pPr>
        <w:spacing w:after="0"/>
        <w:ind w:left="0"/>
        <w:jc w:val="left"/>
      </w:pPr>
      <w:r>
        <w:rPr>
          <w:rFonts w:ascii="Times New Roman"/>
          <w:b/>
          <w:i w:val="false"/>
          <w:color w:val="000000"/>
        </w:rPr>
        <w:t xml:space="preserve"> 
Инвестициялық жобаларды іске асыруға бағытталған 2009 </w:t>
      </w:r>
      <w:r>
        <w:br/>
      </w:r>
      <w:r>
        <w:rPr>
          <w:rFonts w:ascii="Times New Roman"/>
          <w:b/>
          <w:i w:val="false"/>
          <w:color w:val="000000"/>
        </w:rPr>
        <w:t>
жылға арналған аудан бюджетінің бюджеттік даму бағдарламасының тізбесі</w:t>
      </w:r>
    </w:p>
    <w:bookmarkEnd w:id="2"/>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570"/>
        <w:gridCol w:w="727"/>
        <w:gridCol w:w="835"/>
        <w:gridCol w:w="817"/>
        <w:gridCol w:w="7505"/>
        <w:gridCol w:w="19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333220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ауылындағы 250 орындық N 81 мектептің құрылысына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Ақбай ауылындағы 200 орындық N 63 мектептің құрылысына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ауылындағы 300 орындық N 82 мектептің құрылысына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ауылындағы 100 орындық N 67 мектептің құрылысына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ауылындағы 140 орындық N 60 мектептің құрылысына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ауылындағы 250 орындық N 61 мектептің құрылысына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ауылдық округінің Ақбасты елді мекенінде тұщытатын қондырғысы бар барлау-эксплуатациялық скважинасын бұрғылау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кентінің сумен жабдықтау желісін қайта құруға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Арал-Сарыбұлақ топтық су құбырының сорғы бекетінен Жақсықылыш қыстағына дейінгі су құбыры жолдарын қайта құрылымдауға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138595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"Самара-Шымкент-Сексеуіл" автожолын қайта жаңартуға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