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36410" w14:textId="97364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жылдың сәуір-маусымында және қазан-желтоқсанында азаматтарды мерзімді әскери қызметке шақыруды өткізу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ауданы әкімдігінің 2009 жылғы 06 сәуірдегі N 54 қаулысы. Қызылорда облысының Әділет департаменті Арал ауданының әділет басқармасында 2009 жылы 20 сәуірде N 10-3-135 тіркелді. Күші жойылды - Қызылорда облысы Арал ауданы әкімдігінің 2010 жылғы 08 ақпандағы N 21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Қызылорда облысы Арал ауданы әкімдігінің 2010.02.08 N 21 Қаулысымен.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"Әскери міндеттілік және әскери қызмет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2005 жылғы 8 шілдедегі Заңына, "Белгіленген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сәуір-маусымында және қазан-желтоқсанында кезекті мерзімді әскери қызметке шақыру туралы" Қазақстан Республикасы Президентінің 2009 жылғы 1 сәуірдегі </w:t>
      </w:r>
      <w:r>
        <w:rPr>
          <w:rFonts w:ascii="Times New Roman"/>
          <w:b w:val="false"/>
          <w:i w:val="false"/>
          <w:color w:val="000000"/>
          <w:sz w:val="28"/>
        </w:rPr>
        <w:t>N 779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Жарлығына, "Азаматтарды әскери қызметке шақыруды ұйымдастыру және өткізу ережесін бекіту туралы" Қазақстан Республикасы Үкіметінің 2006 жылғы 30 маусымдағы </w:t>
      </w:r>
      <w:r>
        <w:rPr>
          <w:rFonts w:ascii="Times New Roman"/>
          <w:b w:val="false"/>
          <w:i w:val="false"/>
          <w:color w:val="000000"/>
          <w:sz w:val="28"/>
        </w:rPr>
        <w:t>N 623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Арал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Шақыруды кейінге қалдыруды немесе шақырудан босатылуға құқығы жоқ он сегізден жиырма жеті жасқа дейінгі ер азаматтар, сондай-ақ оқу орындарынан шығарылған, жиырма жеті жасқа толмаған және шақыру бойынша әскери қызметтің белгіленген мерзімін өткермеген азаматтарды 2009 жылдың сәуір-маусымында және қазан-желтоқсанында мерзімді әскери қызметке шақыруды ұйымдастырушы аудандық шақыру комиссиясы құрылсын және осы қаулының қосымшасына сәйкес оның құрамы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Қала, кент, ауылдық округ әкімдері шақырылғандарды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дәрігерлік сараптамаға толығымен келуін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Кеңес беру диагностикалық емханасының бас дәрігерінен (М.Бұйраев, 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шақыру учаскесіне әскер қатарына шақырылғандарды сапалы дәрігерлік сараптамадан өткізу мақсатында кәсіби шеберлігі жоғары дәрігерлер бөлу;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дәрігерлерді қолданыстағы заңдылықтарға сәйкес құрал-жабдықтармен қамтамасыз ету сұралсын.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Арал аудандық аурухананың бас дәрігерінен (А.Асанбаев, келісім бойынша) әскер қатарына шақырылғандардың денсаулығы жарамсыз болған жағдайда емдеу жұмыстарын ұйымдастыру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Арал аудандық қорғаныс істері жөніндегі бөлімін әскер қатарына шақыру уақытында "Қызылорда электр жүйесін тарату компаниясы" АҚ-ның Арал аудандық филиалынан (А.Сұлтанов, келісім бойынша) үздіксіз электр жарығымен қамтамасыз ету сұралсын.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Аудандық телекомуникация торабынан (Б.Хамитов, келісім бойынша) Арал аудандық қорғаныс істері жөніндегі бөлімін телефондық байланыспен қамтамасыз ету сұралсын.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Арал аудандық әділет басқармасынан (З.Айтжанова, келісім бойынша) әскери міндетті және әскер қатарына шақырылушы азаматтардың тегі, аты-жөні өзгертіліп тіркелген немесе қайтыс болған азаматтардың Арал аудандық қорғаныс істері жөніндегі бөліміне хабарлау сұралсын.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Арал аудандық ішкі істер бөлімінен (Қ.Қожанов, 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азаматтарды әскерге шақыру және шығарып салу кезінде аудандық шақыру учаскесінде қоғамдық тәртіптің сақталуын бақылау, шақыру комиссиясына келуін қамтамасыз ету және қорғаныс істері жөніндегі бөлімде ішкі тәртіптің сақталуын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Қызылорда облыстық жинақтау пунктіне шақырылушыларды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тасымалдауда жол қауіпсіздігін бақылауға және қамтамасыз етуге полиция қызметкерлерін бөлу сұралсын.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Арал аудандық жұмыспен қамту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бөліміне (Қ.Аяпов) әскери қызметке шақыруды ұйымдастыруға қоғамдық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жұмысқа өз еріктерімен келіскен жұмысшыларды бөлу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Осы қаулының орындалуына бақылау жасау аудан әкімінің орынбасары Б.Дабыловқа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Осы қаулы алғаш ресми жарияланғаннан кейін күнтізбелік 10 күн өткен соң қолданысқа енгізіледі.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сәуірдегі N 54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қосымша</w:t>
      </w:r>
    </w:p>
    <w:bookmarkEnd w:id="1"/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2009 жылдың сәуір-маусымында және қазан-желтоқсанында мерзімді әскери қызметке шақыруды ұйымдастырушы аудандық шақыру комиссиясының</w:t>
      </w:r>
      <w:r>
        <w:br/>
      </w:r>
      <w:r>
        <w:rPr>
          <w:rFonts w:ascii="Times New Roman"/>
          <w:b/>
          <w:i w:val="false"/>
          <w:color w:val="000000"/>
        </w:rPr>
        <w:t>
ҚҰРАМЫ: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Байсынов Мұрат Балтабекұлы - Арал ауданының қорғаныс істері жөніндегі бөлім бастығы, майор, комиссия төрағасы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Дабылов Бөрі - аудан әкімінің орынбасары, комиссия төрағасының орынбасары.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Комиссия мүшелері: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Бердалиев Қасқырбай - Арал аудандық ішкі істер бөлімінің бастығының орынбасары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Бұйраев Мамай Бұйраұлы - аудандық кеңес беру диагностикалық емханасының бас дәрігері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Қодарова Гүлбарам - кеңес беру диагностикалық емханасының аяжаны, комиссия хатшысы.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