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7c44" w14:textId="3ab7c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23 желтоқсандағы кезекті он бірінші сессиясының "2009 жылға арналған аудан бюджеті туралы" N 73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2009 жылғы 13 қазандағы N 117 шешімі. Қызылорда облысының Әділет департаментінің Арал аудандық Әділет басқармасының 2009 жылы 23 қазанда N 10-3-142 тіркелді. Күші жойылды - Қызылорда облысы Арал аудандық мәслихатының 2010 жылғы 05 наурыздағы N 150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Арал аудандық мәслихатының 2010.03.05 N 150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"Бюджет Кодексіне",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Қызылорда облысы әкімдігінің "2009 жылға арналған облыстық бюджет туралы" Қызылорда облыстық мәслихатының 2008 жылғы 11 желтоқсандағы кезектен тыс ХІ сессиясының N 114 шешімін іске асыру туралы" Қызылорда облысы әкімдігінің 2008 жылғы 25 желтоқсандағы N 214 қаулысына өзгеріс енгізу туралы" 2009 жылғы 15 қыркүйектегі N 499 қаулысына және "2009 жылға арналған облыстық бюджет туралы" Қызылорда облыстық мәслихатының 2008 жылғы 11 желтоқсандағы кезектен тыс ХІ сессиясының N 114 шешіміне өзгерістер мен толықтырулар енгізу туралы" Қызылорда облыстық мәслихатының 2009 жылғы 2 қазандағы кезекті жиырмасыншы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181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Арал аудандық мәслихаттың 2008 жылғы 23 желтоқсандағы кезекті он бірінші сессиясының "2009 жылға арналған аудан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73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кесімдердің мемлекеттік тіркеу тізілімінде N 10-3-128 нөмірімен 31.12.2008 ж. тіркелген, аудандық "Толқын" газетінің 24.01.2009 ж. N 6 санында жарияланған, аудандық мәслихаттың 2009 жылғы 17 ақпандағы кезектен тыс он үшінші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82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шешімімен, нормативтік құқықтық кесімдердің мемлекеттік тіркеу тізілімінде 10-3-130 нөмірімен 25.02.2009 ж. тіркелген, аудандық "Толқын" газетінің 07.03.2009 ж. N 18 және 25.03.2009 ж. N 23 санында жарияланған, аудандық мәслихаттың 2009 жылғы 31 наурыздағы кезекті он төртінші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92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шешімімен, нормативтік құқықтық кесімдердің мемлекеттік тіркеу тізілімінде 10-3-134 нөмірімен 14.04.2009 ж. тіркелген, аудандық "Толқын" газетінің 22.04.2009 ж. N 31 санында жарияланған, аудандық мәслихаттың 2009 жылғы 30 сәуірдегі кезектен тыс он бесінші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99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шешімімен, нормативтік құқықтық кесімдердің мемлекеттік тіркеу тізілімінде 10-3-137 нөмірімен 15.05.2009 ж. тіркелген, аудандық "Толқын" газетінің 27.05.2009 ж. N 41 санында жарияланған, аудандық мәслихаттың 2009 жылғы 17 шілдедегі кезектен тыс он жетінші сессиясының </w:t>
      </w:r>
      <w:r>
        <w:rPr>
          <w:rFonts w:ascii="Times New Roman"/>
          <w:b w:val="false"/>
          <w:i w:val="false"/>
          <w:color w:val="000000"/>
          <w:sz w:val="28"/>
        </w:rPr>
        <w:t>114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шешімімен, нормативтік құқықтық кесімдердің мемлекеттік тіркеу тізілімінде 10-3-141 нөмірімен 28.07.2009 ж. тіркелген, аудандық "Толқын" газетінің 08.08.2009 ж. N 62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 қосымшаларына сәйкес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"5 076 543" деген сандар "5 097 292"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"480 068" деген сандар "485 527"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"7 120" деген сандар "8 358"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"4 588 014" деген сандар "4 602 263"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"5 103 899" деген сандар "5 124 648"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5), 7), 9) тармақшаларында көрсетілген сандар төмендегіше өзгертіліп және 20)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"195 036" деген сандар "194 172"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"214 894" деген сандар "214 397"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"60 000" деген сандар "59 136"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"Жол картасы" аясында "Қарлығаш" балабақшасын күрделі жөндеуге – 15 171,0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он сегізінші сессиясының төрағасы               Е. Бекпанов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   М. Балманов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Арал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13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он сегізінші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N 117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аудан бюджеті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мың теңге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866"/>
        <w:gridCol w:w="783"/>
        <w:gridCol w:w="8251"/>
        <w:gridCol w:w="22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ж. сомасы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5097292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485527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171446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171446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4602263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4602263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4602263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981"/>
        <w:gridCol w:w="1093"/>
        <w:gridCol w:w="8177"/>
        <w:gridCol w:w="1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5124648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233754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207584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3528728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226286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226286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226286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2478422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2478082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2380304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824020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786787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786787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ен жақын денсаулық сақтау ұйымына жеткізуді ұйымдастыру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304044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 батырларын, "Халық қаһармандарын", Социалистік Еңбек ерлерін, Даңқ Орденнің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  сәйкес әлеуметтік көмек көрсету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шілдесіне дейін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142685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261351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 саласындағы өңірлік бағдарламаларды іске асыру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шаралырын іске асыру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қатынастары саласындағы өзге де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 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және концессиялық жобалардың техникалық-экономикалық негіздемелерін әзірлеу және оларға сараптама жасау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455924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455924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округтерде автомобиль жолдарының жұмыс істеуін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402074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 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319239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жоғарғы тұрған бюджеттерге берілетін ағымдағы нысаналы трансферттер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-27356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Арал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13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он сегізінші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N 117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Аудандағы қала, кент, ауылдық округтердің бюджеттік бағдарламалары бойынша 2009 жылға арналған шығындар көлемі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9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854"/>
      </w:tblGrid>
      <w:tr>
        <w:trPr>
          <w:trHeight w:val="51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КБК-(123001003) Жергілікті органдардың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КБК-(123001009) Мемлекеттік органда-ры материалдық техника-лық жарақтандыру 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бағдарламасы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КБК-(123002000) Ерекше жағдай-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ларда сырқаты ауыр адамдар-ды дәрігер-лік көмек көрсете-тін ең жақын денсау-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сақтау ұйымына жеткізу-ді ұйымдас-тыру 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бағдарламасы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КБК-(123009000) Елді мекендер-дің санитариясын қамтама-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 бюджеттік бағдарла-масы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КБК-(123011000) Елді мекендер-ді абаттандыру және көгалдан-дыру бюджеттік бағдарла-масы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КБК-(123005000) Ауылдық жерлерде балалар-ды мектепке дейін тегін алып баруды және кері алып келуді ұйымдас-тыру 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бағдарламасы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КБК-(123008000) Елді мекен-дерде-гі көшелерді жарық-танды-ру бюджеттік бағдарламасы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КБК-(123019028) Өңірлік жұмыспен қамту және кадрларды қайта даярлау стратегиясын іске асыру шеңберін-де ауылдарда (селолар-да), ауылдық (селолық) округтер-де әлеумет-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жобаларды қаржылан-дыру бюджеттік бағдарла-масы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КБК-(123013015) Аудандық маңызы бар қалалар-да, кенттер-де, ауылдар-да, (селоларда), ауылдық (село-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лық) округтерде автомобиль жолдарының жұмыс істеуін қамтама-сыз ету 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бағдарламасы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90831
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Сексеуіл кенті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49225
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Жақсықылыш кенті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17266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Аралқұм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6197
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Аманөткел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7623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6656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6630
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7224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Қаратерең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7383
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Жіңішкеқұм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6281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7035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Құланды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6438
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Қамыстыбас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7346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6444
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Мергенсай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6335
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Бекбауыл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6169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Қосаман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5622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Ақирек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5921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Қосжар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5035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5787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Атанши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6105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Сапақ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5493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Жетес би а/о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5940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Беларан а/о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5135
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кент, ауыл әкімінің аппараты жинағы: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145917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814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6631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26022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7002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50000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53395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290121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Арал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13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он сегізінші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N 117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3-қосымша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Инвестициялық жобаларды іске асыруға бағытталған 2009 жылға арналған аудан бюджетінің бюджеттік даму бағдарламасының 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37"/>
        <w:gridCol w:w="682"/>
        <w:gridCol w:w="796"/>
        <w:gridCol w:w="702"/>
        <w:gridCol w:w="7866"/>
        <w:gridCol w:w="1705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
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956690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786787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786787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786787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786787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786787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ауылындағы 250 орындық N 81 мектептің құрылысына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194172</w:t>
            </w:r>
          </w:p>
        </w:tc>
      </w:tr>
      <w:tr>
        <w:trPr>
          <w:trHeight w:val="5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Ақбай ауылындағы 200 орындық N 63 мектептің құрылысына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5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Қаратерең ауылындағы 300 орындық N 82 мектептің құрылысына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214397</w:t>
            </w:r>
          </w:p>
        </w:tc>
      </w:tr>
      <w:tr>
        <w:trPr>
          <w:trHeight w:val="5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Қосжар ауылындағы 100 орындық N 67 мектептің құрылысына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5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ауылындағы 140 орындық N 60 мектептің құрылысына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59136</w:t>
            </w:r>
          </w:p>
        </w:tc>
      </w:tr>
      <w:tr>
        <w:trPr>
          <w:trHeight w:val="5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Аралқұм ауылындағы 250 орындық N 61 мектептің құрылысына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199082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167087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167087</w:t>
            </w:r>
          </w:p>
        </w:tc>
      </w:tr>
      <w:tr>
        <w:trPr>
          <w:trHeight w:val="9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5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Құланды ауылдық округінің Ақбасты елді мекенінде тұщытатын қондырғысы бар барлау-эксплуатациялық скважинасын бұрғылау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164110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164110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164110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Сексеуіл кентінің сумен жабдықтау желісін қайта құруға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25515</w:t>
            </w:r>
          </w:p>
        </w:tc>
      </w:tr>
      <w:tr>
        <w:trPr>
          <w:trHeight w:val="8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Арал-Сарыбұлақ топтық су құбырының сорғы бекетінен Жақсықылыш қыстағына дейінгі су құбыры жолдарын қайта құрылымдауға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138595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кеңестік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</w:tr>
      <w:tr>
        <w:trPr>
          <w:trHeight w:val="8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