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677a" w14:textId="aac6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2009 жылғы 23 желтоқсандағы N 126 шешімі. Қызылорда облысының Әділет департаменті Арал ауданының Әділет басқармасында 2009 жылы 29 желтоқсанда N 10-3-147 тіркелді. Күші жойылды - 
Қызылорда облысы Арал аудандық мәслихатының 2011 жылғы 19 қаңтардағы N 204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2011.01.19 N 204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"2010-2012 жылдарға арналған облыстық бюджет туралы" Қызылорда облыстық мәслихатының 2009 жылғы 11 желтоқсандағы </w:t>
      </w:r>
      <w:r>
        <w:rPr>
          <w:rFonts w:ascii="Times New Roman"/>
          <w:b w:val="false"/>
          <w:i w:val="false"/>
          <w:color w:val="000000"/>
          <w:sz w:val="28"/>
        </w:rPr>
        <w:t>N 192</w:t>
      </w:r>
      <w:r>
        <w:rPr>
          <w:rFonts w:ascii="Times New Roman"/>
          <w:b w:val="false"/>
          <w:i w:val="false"/>
          <w:color w:val="000000"/>
          <w:sz w:val="28"/>
        </w:rPr>
        <w:t xml:space="preserve"> шешіміне және Қызылорда облысы әкімдігінің 2009 жылғы 21 желтоқсандағы "2010-2012 жылдарға арналған облыстық бюджет туралы" Қызылорда облыстық мәслихатының 2009 жылғы 11 желтоқсандағы N 192 шешімін іске асыру туралы" N 589 қаулысына сәйкес Арал аудандық мәслихаты</w:t>
      </w:r>
      <w:r>
        <w:rPr>
          <w:rFonts w:ascii="Times New Roman"/>
          <w:b/>
          <w:i w:val="false"/>
          <w:color w:val="000000"/>
          <w:sz w:val="28"/>
        </w:rPr>
        <w:t xml:space="preserve"> ШЕШЕМІЗ:</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2010 жылға арналған аудан бюджеті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- 6 725 618 мың теңге, оның ішінде:</w:t>
      </w:r>
      <w:r>
        <w:br/>
      </w:r>
      <w:r>
        <w:rPr>
          <w:rFonts w:ascii="Times New Roman"/>
          <w:b w:val="false"/>
          <w:i w:val="false"/>
          <w:color w:val="000000"/>
          <w:sz w:val="28"/>
        </w:rPr>
        <w:t>
      Салықтық түсімдер - 541 452 мың теңге;</w:t>
      </w:r>
      <w:r>
        <w:br/>
      </w:r>
      <w:r>
        <w:rPr>
          <w:rFonts w:ascii="Times New Roman"/>
          <w:b w:val="false"/>
          <w:i w:val="false"/>
          <w:color w:val="000000"/>
          <w:sz w:val="28"/>
        </w:rPr>
        <w:t>
      Салықтық емес түсімдер - 1 064 мың теңге;</w:t>
      </w:r>
      <w:r>
        <w:br/>
      </w:r>
      <w:r>
        <w:rPr>
          <w:rFonts w:ascii="Times New Roman"/>
          <w:b w:val="false"/>
          <w:i w:val="false"/>
          <w:color w:val="000000"/>
          <w:sz w:val="28"/>
        </w:rPr>
        <w:t>
      Негізгі капиталды сатудан түскен түсімдер - 1 940 мың теңге;</w:t>
      </w:r>
      <w:r>
        <w:br/>
      </w:r>
      <w:r>
        <w:rPr>
          <w:rFonts w:ascii="Times New Roman"/>
          <w:b w:val="false"/>
          <w:i w:val="false"/>
          <w:color w:val="000000"/>
          <w:sz w:val="28"/>
        </w:rPr>
        <w:t>
      Трансферттер түсімдері - 6 085 553 мың теңге, оның ішінде аудан бюджетіне берілетін субвенцияның көлемі 3 286 022 мың теңге.</w:t>
      </w:r>
      <w:r>
        <w:br/>
      </w:r>
      <w:r>
        <w:rPr>
          <w:rFonts w:ascii="Times New Roman"/>
          <w:b w:val="false"/>
          <w:i w:val="false"/>
          <w:color w:val="000000"/>
          <w:sz w:val="28"/>
        </w:rPr>
        <w:t>
</w:t>
      </w:r>
      <w:r>
        <w:rPr>
          <w:rFonts w:ascii="Times New Roman"/>
          <w:b w:val="false"/>
          <w:i w:val="false"/>
          <w:color w:val="000000"/>
          <w:sz w:val="28"/>
        </w:rPr>
        <w:t>
      2) Шығындар - 6 909 954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- 0;</w:t>
      </w:r>
      <w:r>
        <w:br/>
      </w:r>
      <w:r>
        <w:rPr>
          <w:rFonts w:ascii="Times New Roman"/>
          <w:b w:val="false"/>
          <w:i w:val="false"/>
          <w:color w:val="000000"/>
          <w:sz w:val="28"/>
        </w:rPr>
        <w:t>
</w:t>
      </w:r>
      <w:r>
        <w:rPr>
          <w:rFonts w:ascii="Times New Roman"/>
          <w:b w:val="false"/>
          <w:i w:val="false"/>
          <w:color w:val="000000"/>
          <w:sz w:val="28"/>
        </w:rPr>
        <w:t>
      4) Таза бюджеттік кредит беру - 72 949;</w:t>
      </w:r>
      <w:r>
        <w:br/>
      </w:r>
      <w:r>
        <w:rPr>
          <w:rFonts w:ascii="Times New Roman"/>
          <w:b w:val="false"/>
          <w:i w:val="false"/>
          <w:color w:val="000000"/>
          <w:sz w:val="28"/>
        </w:rPr>
        <w:t>
      Бюджеттік кредиттер - 74 626;</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w:t>
      </w:r>
      <w:r>
        <w:rPr>
          <w:rFonts w:ascii="Times New Roman"/>
          <w:b w:val="false"/>
          <w:i w:val="false"/>
          <w:color w:val="000000"/>
          <w:sz w:val="28"/>
        </w:rPr>
        <w:t>
      5) Қаржы активтерімен жасалатын операциялар бойынша сальдо - -257 285;</w:t>
      </w:r>
      <w:r>
        <w:br/>
      </w:r>
      <w:r>
        <w:rPr>
          <w:rFonts w:ascii="Times New Roman"/>
          <w:b w:val="false"/>
          <w:i w:val="false"/>
          <w:color w:val="000000"/>
          <w:sz w:val="28"/>
        </w:rPr>
        <w:t>
      Қаржы активтерін сатып алу - -258 962;</w:t>
      </w:r>
      <w:r>
        <w:br/>
      </w:r>
      <w:r>
        <w:rPr>
          <w:rFonts w:ascii="Times New Roman"/>
          <w:b w:val="false"/>
          <w:i w:val="false"/>
          <w:color w:val="000000"/>
          <w:sz w:val="28"/>
        </w:rPr>
        <w:t>
      Мемлекеттік қаржы активтерін сатудан түсетін түсімдер - -258 962;</w:t>
      </w:r>
      <w:r>
        <w:br/>
      </w:r>
      <w:r>
        <w:rPr>
          <w:rFonts w:ascii="Times New Roman"/>
          <w:b w:val="false"/>
          <w:i w:val="false"/>
          <w:color w:val="000000"/>
          <w:sz w:val="28"/>
        </w:rPr>
        <w:t>
</w:t>
      </w:r>
      <w:r>
        <w:rPr>
          <w:rFonts w:ascii="Times New Roman"/>
          <w:b w:val="false"/>
          <w:i w:val="false"/>
          <w:color w:val="000000"/>
          <w:sz w:val="28"/>
        </w:rPr>
        <w:t>
      6) Бюджет тапшылығы (профициті) - 257 285;</w:t>
      </w:r>
      <w:r>
        <w:br/>
      </w:r>
      <w:r>
        <w:rPr>
          <w:rFonts w:ascii="Times New Roman"/>
          <w:b w:val="false"/>
          <w:i w:val="false"/>
          <w:color w:val="000000"/>
          <w:sz w:val="28"/>
        </w:rPr>
        <w:t>
</w:t>
      </w:r>
      <w:r>
        <w:rPr>
          <w:rFonts w:ascii="Times New Roman"/>
          <w:b w:val="false"/>
          <w:i w:val="false"/>
          <w:color w:val="000000"/>
          <w:sz w:val="28"/>
        </w:rPr>
        <w:t>
      7) Бюджет тапшылығын қаржыландыру (профицитін пайдалану) - 0;</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Арал аудандық мәслихатының 2009.12.30 </w:t>
      </w:r>
      <w:r>
        <w:rPr>
          <w:rFonts w:ascii="Times New Roman"/>
          <w:b w:val="false"/>
          <w:i w:val="false"/>
          <w:color w:val="000000"/>
          <w:sz w:val="28"/>
        </w:rPr>
        <w:t>N 138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2010.03.05 </w:t>
      </w:r>
      <w:r>
        <w:rPr>
          <w:rFonts w:ascii="Times New Roman"/>
          <w:b w:val="false"/>
          <w:i w:val="false"/>
          <w:color w:val="000000"/>
          <w:sz w:val="28"/>
        </w:rPr>
        <w:t>N 143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2010.04.09 </w:t>
      </w:r>
      <w:r>
        <w:rPr>
          <w:rFonts w:ascii="Times New Roman"/>
          <w:b w:val="false"/>
          <w:i w:val="false"/>
          <w:color w:val="000000"/>
          <w:sz w:val="28"/>
        </w:rPr>
        <w:t>N 153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2010.04.23 </w:t>
      </w:r>
      <w:r>
        <w:rPr>
          <w:rFonts w:ascii="Times New Roman"/>
          <w:b w:val="false"/>
          <w:i w:val="false"/>
          <w:color w:val="000000"/>
          <w:sz w:val="28"/>
        </w:rPr>
        <w:t>N 159</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2010.07.28 </w:t>
      </w:r>
      <w:r>
        <w:rPr>
          <w:rFonts w:ascii="Times New Roman"/>
          <w:b w:val="false"/>
          <w:i w:val="false"/>
          <w:color w:val="000000"/>
          <w:sz w:val="28"/>
        </w:rPr>
        <w:t>N 171</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2010.09.07 </w:t>
      </w:r>
      <w:r>
        <w:rPr>
          <w:rFonts w:ascii="Times New Roman"/>
          <w:b w:val="false"/>
          <w:i w:val="false"/>
          <w:color w:val="000000"/>
          <w:sz w:val="28"/>
        </w:rPr>
        <w:t>N 176</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2010.10.27 </w:t>
      </w:r>
      <w:r>
        <w:rPr>
          <w:rFonts w:ascii="Times New Roman"/>
          <w:b w:val="false"/>
          <w:i w:val="false"/>
          <w:color w:val="000000"/>
          <w:sz w:val="28"/>
        </w:rPr>
        <w:t>N 185</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2010.12.01 </w:t>
      </w:r>
      <w:r>
        <w:rPr>
          <w:rFonts w:ascii="Times New Roman"/>
          <w:b w:val="false"/>
          <w:i w:val="false"/>
          <w:color w:val="000000"/>
          <w:sz w:val="28"/>
        </w:rPr>
        <w:t>N 192</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Аудан бюджетінен облыстық бюджетке кірістерді бөлу нормативі төмендегіше болып белгіленсін:</w:t>
      </w:r>
      <w:r>
        <w:br/>
      </w:r>
      <w:r>
        <w:rPr>
          <w:rFonts w:ascii="Times New Roman"/>
          <w:b w:val="false"/>
          <w:i w:val="false"/>
          <w:color w:val="000000"/>
          <w:sz w:val="28"/>
        </w:rPr>
        <w:t>
      әлеуметтік салық аудан бюджетіне – 90 пайыз, облыстық бюджетке - 10 пайыз.</w:t>
      </w:r>
      <w:r>
        <w:br/>
      </w:r>
      <w:r>
        <w:rPr>
          <w:rFonts w:ascii="Times New Roman"/>
          <w:b w:val="false"/>
          <w:i w:val="false"/>
          <w:color w:val="000000"/>
          <w:sz w:val="28"/>
        </w:rPr>
        <w:t>
</w:t>
      </w:r>
      <w:r>
        <w:rPr>
          <w:rFonts w:ascii="Times New Roman"/>
          <w:b w:val="false"/>
          <w:i w:val="false"/>
          <w:color w:val="000000"/>
          <w:sz w:val="28"/>
        </w:rPr>
        <w:t>
      3. Жергілікті бюджеттердің орындалуы барысында білім беру саласы шығындары секвестрлеуге жатпайтыны ескерілсін.</w:t>
      </w:r>
      <w:r>
        <w:br/>
      </w:r>
      <w:r>
        <w:rPr>
          <w:rFonts w:ascii="Times New Roman"/>
          <w:b w:val="false"/>
          <w:i w:val="false"/>
          <w:color w:val="000000"/>
          <w:sz w:val="28"/>
        </w:rPr>
        <w:t>
</w:t>
      </w:r>
      <w:r>
        <w:rPr>
          <w:rFonts w:ascii="Times New Roman"/>
          <w:b w:val="false"/>
          <w:i w:val="false"/>
          <w:color w:val="000000"/>
          <w:sz w:val="28"/>
        </w:rPr>
        <w:t>
      4.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көрсетуге берілетін бір жолғы ақшалай төлемдер 4 500 теңге көлемінде белгіленсін.</w:t>
      </w:r>
      <w:r>
        <w:br/>
      </w:r>
      <w:r>
        <w:rPr>
          <w:rFonts w:ascii="Times New Roman"/>
          <w:b w:val="false"/>
          <w:i w:val="false"/>
          <w:color w:val="000000"/>
          <w:sz w:val="28"/>
        </w:rPr>
        <w:t>
</w:t>
      </w:r>
      <w:r>
        <w:rPr>
          <w:rFonts w:ascii="Times New Roman"/>
          <w:b w:val="false"/>
          <w:i w:val="false"/>
          <w:color w:val="000000"/>
          <w:sz w:val="28"/>
        </w:rPr>
        <w:t>
      5. Аудан бюджетінен 1999 жылғы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қолдауға айлық есептік көрсеткіштің 2,0 көлемінде белгіленсін.</w:t>
      </w:r>
      <w:r>
        <w:br/>
      </w:r>
      <w:r>
        <w:rPr>
          <w:rFonts w:ascii="Times New Roman"/>
          <w:b w:val="false"/>
          <w:i w:val="false"/>
          <w:color w:val="000000"/>
          <w:sz w:val="28"/>
        </w:rPr>
        <w:t>
</w:t>
      </w:r>
      <w:r>
        <w:rPr>
          <w:rFonts w:ascii="Times New Roman"/>
          <w:b w:val="false"/>
          <w:i w:val="false"/>
          <w:color w:val="000000"/>
          <w:sz w:val="28"/>
        </w:rPr>
        <w:t>
      6. 2010 жылға арналған аудан бюджетіне облыстық бюджеттен ағымдағы нысаналы трансферттер есебінен барлығы 208 183,0 мың теңге, оның ішінде Шөміш елді мекеніндегі бастауыш мектебінің негізгі мектепке ауысуына байланысты ұстап тұру шығындарына 22 456,0 мың теңге, жаңадан іске қосылатын мектепке дейінгі білім беру объектілерін ұстауға 26 675,0 мың теңге, мектеп алды даярлықпен балаларды қамтуды көбейту мақсатында мектепке дейінгі ұйымдарда мемлекеттік тапсырысын орналастыруға 5 115,0 мың теңге, мектеп жасындағы балаларды мектеп жасына дейінгі тәрбиемен қамтамасыз ету мақсатында жалпы білім беретін мектептер жанынан ашылған шағын орталықтарды ұстауға 20 396,0 мың теңге, жаңадан іске қосылатын білім беру объектілерін ұстауға 24 127,0 мың теңге, жергілікті атқарушы органдарына штаттан тыс қызметкерлерді ұстау шығындарына 1 260,0 мың теңге, өңірлік жұмыспен қамту және кадрларды қайта даярлау стратегиясын іске асыру шеңберінде білім беру объектілерін күрделі және ағымды жөндеуге 108 154,0 мың теңге, сондай-ақ нысаналы даму трансферттері есебінен білім беру объектілерін салуға және реконструкциялауға 1 569 454,0 мың теңге қаралғаны ескерілсін.</w:t>
      </w:r>
      <w:r>
        <w:br/>
      </w:r>
      <w:r>
        <w:rPr>
          <w:rFonts w:ascii="Times New Roman"/>
          <w:b w:val="false"/>
          <w:i w:val="false"/>
          <w:color w:val="000000"/>
          <w:sz w:val="28"/>
        </w:rPr>
        <w:t>
</w:t>
      </w:r>
      <w:r>
        <w:rPr>
          <w:rFonts w:ascii="Times New Roman"/>
          <w:b w:val="false"/>
          <w:i w:val="false"/>
          <w:color w:val="000000"/>
          <w:sz w:val="28"/>
        </w:rPr>
        <w:t>
      6-1. 2010 жылға арналған аудан бюджетіне республикалық бюджет қаржысы есебінен төмендегі көлемде ағымдағы нысаналы трансферттер қаралғаны ескерілсін:</w:t>
      </w:r>
      <w:r>
        <w:br/>
      </w:r>
      <w:r>
        <w:rPr>
          <w:rFonts w:ascii="Times New Roman"/>
          <w:b w:val="false"/>
          <w:i w:val="false"/>
          <w:color w:val="000000"/>
          <w:sz w:val="28"/>
        </w:rPr>
        <w:t>
      жаңадан іске қосылған Арал қаласындағы N 262 мектеп гимназиясын күтіп ұстауға - 175 882,0 мың теңге;</w:t>
      </w:r>
      <w:r>
        <w:br/>
      </w:r>
      <w:r>
        <w:rPr>
          <w:rFonts w:ascii="Times New Roman"/>
          <w:b w:val="false"/>
          <w:i w:val="false"/>
          <w:color w:val="000000"/>
          <w:sz w:val="28"/>
        </w:rPr>
        <w:t>
      негізгі орта және жалпы орта білім беретін мемлекеттік мекемелерде физика, химия, биология кабинеттерін оқу жабдығымен жарақтандыруға - 12 291,0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құруға - 22 164,0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көмекке 11 270,0 мың теңге және 18 жасқа дейінгі балаларға ай сайынғы мемлекеттік жәрдемақы төлеуге - 31 877,0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 жолғы материалдық көмек төлеуге- 14 527,0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- 2837,0 мың теңге;өңірлік жұмыспен қамту және кадрларды қайта даярлау</w:t>
      </w:r>
      <w:r>
        <w:br/>
      </w:r>
      <w:r>
        <w:rPr>
          <w:rFonts w:ascii="Times New Roman"/>
          <w:b w:val="false"/>
          <w:i w:val="false"/>
          <w:color w:val="000000"/>
          <w:sz w:val="28"/>
        </w:rPr>
        <w:t>
      стратегиясын іске асыру шеңберінде әлеуметтік жұмыс орындары және жастар практикасы бағдарламасын кеңейтуге - 66 000,0 мың теңге;</w:t>
      </w:r>
      <w:r>
        <w:br/>
      </w:r>
      <w:r>
        <w:rPr>
          <w:rFonts w:ascii="Times New Roman"/>
          <w:b w:val="false"/>
          <w:i w:val="false"/>
          <w:color w:val="000000"/>
          <w:sz w:val="28"/>
        </w:rPr>
        <w:t>
      эпизотияға қарсы іс шаралар жүргізуге - 42 000,0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- 10 530,0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кенттердегі, ауылдардағы (селолардағы), ауылдық (селолық) округтердегі әлеуметтік жобаларды қаржыландыруға - 34 134,0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маңыздағы Қамыстыбас елді мекеніне кіре беріс 0-2 км жолын орташа жөндеуге - 21 471,0 мың теңге және Қызылжар елді мекеніне кіре беріс 0-9 км автомобиль жолын орташа жөндеуге - 82 774,0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- 31 416,0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Қызылорда облысы Арал аудандық мәслихатының 2009.12.30 </w:t>
      </w:r>
      <w:r>
        <w:rPr>
          <w:rFonts w:ascii="Times New Roman"/>
          <w:b w:val="false"/>
          <w:i w:val="false"/>
          <w:color w:val="000000"/>
          <w:sz w:val="28"/>
        </w:rPr>
        <w:t>N 138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2010 жылға арналған аудан бюджетіне республикалық бюджет қаржысы есебінен төмендегі көлемде нысаналы даму трансферттері қаралғаны ескерілсін:</w:t>
      </w:r>
      <w:r>
        <w:br/>
      </w:r>
      <w:r>
        <w:rPr>
          <w:rFonts w:ascii="Times New Roman"/>
          <w:b w:val="false"/>
          <w:i w:val="false"/>
          <w:color w:val="000000"/>
          <w:sz w:val="28"/>
        </w:rPr>
        <w:t>
      мемлекеттік коммуналдық тұрғын үй қорының тұрғын үйін салуға және (немесе) сатып алуға - 11 868,0 мың теңге;</w:t>
      </w:r>
      <w:r>
        <w:br/>
      </w:r>
      <w:r>
        <w:rPr>
          <w:rFonts w:ascii="Times New Roman"/>
          <w:b w:val="false"/>
          <w:i w:val="false"/>
          <w:color w:val="000000"/>
          <w:sz w:val="28"/>
        </w:rPr>
        <w:t>
      инженерлік коммуникациялық инфрақұрылымды дамытуға, жайластыруға және (немесе) сатып алуға - 50 000,0 мың теңге;</w:t>
      </w:r>
      <w:r>
        <w:br/>
      </w:r>
      <w:r>
        <w:rPr>
          <w:rFonts w:ascii="Times New Roman"/>
          <w:b w:val="false"/>
          <w:i w:val="false"/>
          <w:color w:val="000000"/>
          <w:sz w:val="28"/>
        </w:rPr>
        <w:t>
      "Самара-Шымкент-Сексеуіл" автомобиль жолын қайта жаңғыртуға - 105 730,0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6-2-тармақпен толықтырылды - Қызылорда облысы Арал аудандық мәслихатының 2009.12.30 </w:t>
      </w:r>
      <w:r>
        <w:rPr>
          <w:rFonts w:ascii="Times New Roman"/>
          <w:b w:val="false"/>
          <w:i w:val="false"/>
          <w:color w:val="000000"/>
          <w:sz w:val="28"/>
        </w:rPr>
        <w:t>N 138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6-3. Аудан бюджетіне республикалық бюджет қаржысы есебінен ауылдық елді мекендердің әлеуметтік сала мамандарын әлеуметтік қолдау шараларын іске асыру үшін берілетін бюджеттік кредиттер беруге - 74 626,0 мың теңге бөлінгендігі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6-3-тармақпен толықтырылды - Қызылорда облысы Арал аудандық мәслихатының 2009.12.30 </w:t>
      </w:r>
      <w:r>
        <w:rPr>
          <w:rFonts w:ascii="Times New Roman"/>
          <w:b w:val="false"/>
          <w:i w:val="false"/>
          <w:color w:val="000000"/>
          <w:sz w:val="28"/>
        </w:rPr>
        <w:t>N 138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6-4. 2010 жылға арналған аудан бюджетіне республикалық бюджеттен Ұлы Отан соғысындағы Жеңістің 65-жылдығына орай Ұлы Отан соғысының қатысушылары мен мүгедектеріне біржолғы материалдық көмек төлеуге 322,0 мың теңге ағымдағы нысаналы трансферт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6-4-тармақпен толықтырылды - Қызылорда облысы Арал аудандық мәслихатының 2010.03.05 </w:t>
      </w:r>
      <w:r>
        <w:rPr>
          <w:rFonts w:ascii="Times New Roman"/>
          <w:b w:val="false"/>
          <w:i w:val="false"/>
          <w:color w:val="000000"/>
          <w:sz w:val="28"/>
        </w:rPr>
        <w:t>N 143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6-5. 2010 жылға арналған аудан бюджетіне облыстық бюджеттен төмендегі көлемде ағымдағы нысаналы трансферттер бөлінгені ескерілсін:</w:t>
      </w:r>
      <w:r>
        <w:br/>
      </w:r>
      <w:r>
        <w:rPr>
          <w:rFonts w:ascii="Times New Roman"/>
          <w:b w:val="false"/>
          <w:i w:val="false"/>
          <w:color w:val="000000"/>
          <w:sz w:val="28"/>
        </w:rPr>
        <w:t>
      Жаңадан іске қосылатын білім беру объектілерін ұстауға - 1730,0 мың теңге;</w:t>
      </w:r>
      <w:r>
        <w:br/>
      </w:r>
      <w:r>
        <w:rPr>
          <w:rFonts w:ascii="Times New Roman"/>
          <w:b w:val="false"/>
          <w:i w:val="false"/>
          <w:color w:val="000000"/>
          <w:sz w:val="28"/>
        </w:rPr>
        <w:t>
      Ұлы Отан соғысындағы Жеңістің 65-жылдығына байланысты Ұлы Отан соғысының қатысушылары мен мүгедектеріне, қаза тапқан жауынгерлердің қайтадан некеге тұрмаған жесірлеріне және концлагердің кәмелетке толмаған бұрынғы тұтқындарына банктік қызмет шығындарын қоса есептегенде біржолғы материалдық көмек көрсетуге 2515,0 мың теңге;</w:t>
      </w:r>
      <w:r>
        <w:br/>
      </w:r>
      <w:r>
        <w:rPr>
          <w:rFonts w:ascii="Times New Roman"/>
          <w:b w:val="false"/>
          <w:i w:val="false"/>
          <w:color w:val="000000"/>
          <w:sz w:val="28"/>
        </w:rPr>
        <w:t>
      21 ауылдық округтерді абаттандыруға - 21000,0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6-5-тармақпен толықтырылды - Қызылорда облысы Арал аудандық мәслихатының 2010.03.05 </w:t>
      </w:r>
      <w:r>
        <w:rPr>
          <w:rFonts w:ascii="Times New Roman"/>
          <w:b w:val="false"/>
          <w:i w:val="false"/>
          <w:color w:val="000000"/>
          <w:sz w:val="28"/>
        </w:rPr>
        <w:t>N 143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6-6. 2010 жылға арналған аудан бюджетіне облыстық бюджеттен төмендегі көлемде нысаналы даму трансферттері бөлінгені ескерілсін:</w:t>
      </w:r>
      <w:r>
        <w:br/>
      </w:r>
      <w:r>
        <w:rPr>
          <w:rFonts w:ascii="Times New Roman"/>
          <w:b w:val="false"/>
          <w:i w:val="false"/>
          <w:color w:val="000000"/>
          <w:sz w:val="28"/>
        </w:rPr>
        <w:t>
      Сумен жабдықтау жүйесін дамытуға - Жақсықылыш елді мекенінің сумен қамту жүйелерін қайта жаңғырту және кеңейту жобасының жоба-сметалық құжаттарын әзірлеп, мемлекеттік сараптамадан өткізуге - 26501,0 мың теңге;</w:t>
      </w:r>
      <w:r>
        <w:br/>
      </w:r>
      <w:r>
        <w:rPr>
          <w:rFonts w:ascii="Times New Roman"/>
          <w:b w:val="false"/>
          <w:i w:val="false"/>
          <w:color w:val="000000"/>
          <w:sz w:val="28"/>
        </w:rPr>
        <w:t>
      Арал қаласындағы шаруашылық жүргізу құқығындағы көпсалалы коммуналдық кәсіпорнының жарғылық қорын ұлғайтуға - 10920,0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6-6-тармақпен толықтырылды - Қызылорда облысы Арал аудандық мәслихатының 2010.03.05 </w:t>
      </w:r>
      <w:r>
        <w:rPr>
          <w:rFonts w:ascii="Times New Roman"/>
          <w:b w:val="false"/>
          <w:i w:val="false"/>
          <w:color w:val="000000"/>
          <w:sz w:val="28"/>
        </w:rPr>
        <w:t>N 143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6-7. 2010 жылға арналған аудан бюджетіне облыстық бюджеттен 39803,0 мың теңге көлемінде төмендегі ағымдағы нысаналы трансферттер бөлінгені ескерілсін:</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Ұлы Отан соғысы жылдары қаза болған жауынгерлердің қайта некеге тұрмаған жесірлеріне, Екінші дүниежүзілік соғысы жылдарындағы концлагердің бұрынғы кәмелетке толмаған тұтқындарына, Ұлы Отан соғысы жылдары тылдағы қажырлы еңбегімен мінсіз әскери қызметі үшін бұрынғы КСРО ордендерімен, медальдарымен марапатталғандарға автокөлікте жеңілдікпен жүруді қамтамасыз етуге материалдық көмек көрсетуге 1720,0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еңбегі мен мінсіз әскери қызметі үшін бұрынғы КСРО ордендерімен және медальдарымен марапатталған тұлғаларды сауықтыруға, сонымен қатар, Ұлы Отан соғысының қатысушылары мен мүгедектеріне Ұлы Отан соғысы жылдарында қаза болған жауынгерлердің қайта некеге тұрмаған жесірлеріне, Екінші дүниежүзілік соғыс жылдарындағы концлагердің бұрынғы кәмелетке толмаған тұтқындарына жеңіс күні қарсаңында тұрғын үйлерін жөндеуге, мерекелік азық-түлік жиынтығын табыс етуге, мерекелік киіммен қамтамасыз етуге біржолғы материалдық көмек көрсетуге 4 678,0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 6 айдан кем емес еңбек еткен тыл еңбеккерлеріне коммуналдық төлемдерін өтеуге 25 823,0 мың теңге.</w:t>
      </w:r>
      <w:r>
        <w:br/>
      </w:r>
      <w:r>
        <w:rPr>
          <w:rFonts w:ascii="Times New Roman"/>
          <w:b w:val="false"/>
          <w:i w:val="false"/>
          <w:color w:val="000000"/>
          <w:sz w:val="28"/>
        </w:rPr>
        <w:t>
</w:t>
      </w:r>
      <w:r>
        <w:rPr>
          <w:rFonts w:ascii="Times New Roman"/>
          <w:b w:val="false"/>
          <w:i w:val="false"/>
          <w:color w:val="000000"/>
          <w:sz w:val="28"/>
        </w:rPr>
        <w:t xml:space="preserve">
      Жақсықылыш кентінің бас жоспарын әзірлеуге 7 582,0 мың теңге. </w:t>
      </w:r>
      <w:r>
        <w:br/>
      </w:r>
      <w:r>
        <w:rPr>
          <w:rFonts w:ascii="Times New Roman"/>
          <w:b w:val="false"/>
          <w:i w:val="false"/>
          <w:color w:val="000000"/>
          <w:sz w:val="28"/>
        </w:rPr>
        <w:t>
      </w:t>
      </w:r>
      <w:r>
        <w:rPr>
          <w:rFonts w:ascii="Times New Roman"/>
          <w:b w:val="false"/>
          <w:i w:val="false"/>
          <w:color w:val="ff0000"/>
          <w:sz w:val="28"/>
        </w:rPr>
        <w:t xml:space="preserve">Ескерту. Шешім 6-7-тармақпен толықтырылды - Қызылорда облысы Арал аудандық мәслихатының 2010.04.09 </w:t>
      </w:r>
      <w:r>
        <w:rPr>
          <w:rFonts w:ascii="Times New Roman"/>
          <w:b w:val="false"/>
          <w:i w:val="false"/>
          <w:color w:val="000000"/>
          <w:sz w:val="28"/>
        </w:rPr>
        <w:t>N 153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6-8. 2010 жылға арналған аудан бюджетіне облыстық бюджеттен 141 507,0 мың теңге көлемінде төмендегі нысаналы даму трансферттері бөлінгені ескерілсін:</w:t>
      </w:r>
      <w:r>
        <w:br/>
      </w:r>
      <w:r>
        <w:rPr>
          <w:rFonts w:ascii="Times New Roman"/>
          <w:b w:val="false"/>
          <w:i w:val="false"/>
          <w:color w:val="000000"/>
          <w:sz w:val="28"/>
        </w:rPr>
        <w:t>
</w:t>
      </w:r>
      <w:r>
        <w:rPr>
          <w:rFonts w:ascii="Times New Roman"/>
          <w:b w:val="false"/>
          <w:i w:val="false"/>
          <w:color w:val="000000"/>
          <w:sz w:val="28"/>
        </w:rPr>
        <w:t>
      "Шижаға елді мекенінің су желісін қайта жаңғырту және кеңейту" жобасының мемлекеттік сараптама қорытындысымен жобалау-сметалық құжаттарын әзірлеуге 8 214,0 мың теңге;</w:t>
      </w:r>
      <w:r>
        <w:br/>
      </w:r>
      <w:r>
        <w:rPr>
          <w:rFonts w:ascii="Times New Roman"/>
          <w:b w:val="false"/>
          <w:i w:val="false"/>
          <w:color w:val="000000"/>
          <w:sz w:val="28"/>
        </w:rPr>
        <w:t>
</w:t>
      </w:r>
      <w:r>
        <w:rPr>
          <w:rFonts w:ascii="Times New Roman"/>
          <w:b w:val="false"/>
          <w:i w:val="false"/>
          <w:color w:val="000000"/>
          <w:sz w:val="28"/>
        </w:rPr>
        <w:t>
      "Жалаңаш елді мекенінің су жүйесін қайта жаңғырту мен кеңейту" жобасының мемлекеттік сараптама қорытындысымен жобалау сметалық құжаттарын әзірлеуге 5 139,0 мың теңге;</w:t>
      </w:r>
      <w:r>
        <w:br/>
      </w:r>
      <w:r>
        <w:rPr>
          <w:rFonts w:ascii="Times New Roman"/>
          <w:b w:val="false"/>
          <w:i w:val="false"/>
          <w:color w:val="000000"/>
          <w:sz w:val="28"/>
        </w:rPr>
        <w:t>
</w:t>
      </w:r>
      <w:r>
        <w:rPr>
          <w:rFonts w:ascii="Times New Roman"/>
          <w:b w:val="false"/>
          <w:i w:val="false"/>
          <w:color w:val="000000"/>
          <w:sz w:val="28"/>
        </w:rPr>
        <w:t>
      "Аманөткел елді мекенінің су жүйесін қайта жаңғырту мен кеңейту" жобасының мемлекеттік сараптама қорытындысымен жобалау-сметалық құжаттарын әзірлеуге 4 995,0 мың теңге;</w:t>
      </w:r>
      <w:r>
        <w:br/>
      </w:r>
      <w:r>
        <w:rPr>
          <w:rFonts w:ascii="Times New Roman"/>
          <w:b w:val="false"/>
          <w:i w:val="false"/>
          <w:color w:val="000000"/>
          <w:sz w:val="28"/>
        </w:rPr>
        <w:t>
</w:t>
      </w:r>
      <w:r>
        <w:rPr>
          <w:rFonts w:ascii="Times New Roman"/>
          <w:b w:val="false"/>
          <w:i w:val="false"/>
          <w:color w:val="000000"/>
          <w:sz w:val="28"/>
        </w:rPr>
        <w:t>
      "Ақбай елді мекенінің су жүйесін қайта жаңғырту және кеңейту" жобасының мемлекеттік сараптама қорытындысымен жобалау-сметалық құжаттарын әзірлеуге 9 656,0 мың теңге;</w:t>
      </w:r>
      <w:r>
        <w:br/>
      </w:r>
      <w:r>
        <w:rPr>
          <w:rFonts w:ascii="Times New Roman"/>
          <w:b w:val="false"/>
          <w:i w:val="false"/>
          <w:color w:val="000000"/>
          <w:sz w:val="28"/>
        </w:rPr>
        <w:t>
</w:t>
      </w:r>
      <w:r>
        <w:rPr>
          <w:rFonts w:ascii="Times New Roman"/>
          <w:b w:val="false"/>
          <w:i w:val="false"/>
          <w:color w:val="000000"/>
          <w:sz w:val="28"/>
        </w:rPr>
        <w:t>
      "Бөген елді мекенінің су жүйесін қайта жаңғырту және кеңейту" жобасының мемлекеттік сараптама қорытындысымен жобалау-сметалық құжаттарын әзірлеуге 5 629,0 мың теңге;</w:t>
      </w:r>
      <w:r>
        <w:br/>
      </w:r>
      <w:r>
        <w:rPr>
          <w:rFonts w:ascii="Times New Roman"/>
          <w:b w:val="false"/>
          <w:i w:val="false"/>
          <w:color w:val="000000"/>
          <w:sz w:val="28"/>
        </w:rPr>
        <w:t>
</w:t>
      </w:r>
      <w:r>
        <w:rPr>
          <w:rFonts w:ascii="Times New Roman"/>
          <w:b w:val="false"/>
          <w:i w:val="false"/>
          <w:color w:val="000000"/>
          <w:sz w:val="28"/>
        </w:rPr>
        <w:t>
      "Аралқұм елді мекенінің су жүйесін қайта жаңғырту және кеңейту" жобасының мемлекеттік сараптама қорытындысымен жобалау-сметалық құжаттарын әзірлеуге 7 619,0 мың теңге;</w:t>
      </w:r>
      <w:r>
        <w:br/>
      </w:r>
      <w:r>
        <w:rPr>
          <w:rFonts w:ascii="Times New Roman"/>
          <w:b w:val="false"/>
          <w:i w:val="false"/>
          <w:color w:val="000000"/>
          <w:sz w:val="28"/>
        </w:rPr>
        <w:t>
</w:t>
      </w:r>
      <w:r>
        <w:rPr>
          <w:rFonts w:ascii="Times New Roman"/>
          <w:b w:val="false"/>
          <w:i w:val="false"/>
          <w:color w:val="000000"/>
          <w:sz w:val="28"/>
        </w:rPr>
        <w:t>
      "Сапақ елді мекенінің су жүйесін қайта жаңғырту және кеңейту" жобасының мемлекеттік сараптама қорытындысымен жобалау-сметалық құжаттарын әзірлеуге 5 215,0 мың теңге;</w:t>
      </w:r>
      <w:r>
        <w:br/>
      </w:r>
      <w:r>
        <w:rPr>
          <w:rFonts w:ascii="Times New Roman"/>
          <w:b w:val="false"/>
          <w:i w:val="false"/>
          <w:color w:val="000000"/>
          <w:sz w:val="28"/>
        </w:rPr>
        <w:t>
</w:t>
      </w:r>
      <w:r>
        <w:rPr>
          <w:rFonts w:ascii="Times New Roman"/>
          <w:b w:val="false"/>
          <w:i w:val="false"/>
          <w:color w:val="000000"/>
          <w:sz w:val="28"/>
        </w:rPr>
        <w:t>
      "Қосжар елді мекенінің су жүйесін қайта жаңғырту және кеңейту" жобасының мемлекеттік сараптама қорытындысымен жобалау-сметалық құжаттарын әзірлеуге 6 587,0 мың теңге;</w:t>
      </w:r>
      <w:r>
        <w:br/>
      </w:r>
      <w:r>
        <w:rPr>
          <w:rFonts w:ascii="Times New Roman"/>
          <w:b w:val="false"/>
          <w:i w:val="false"/>
          <w:color w:val="000000"/>
          <w:sz w:val="28"/>
        </w:rPr>
        <w:t>
</w:t>
      </w:r>
      <w:r>
        <w:rPr>
          <w:rFonts w:ascii="Times New Roman"/>
          <w:b w:val="false"/>
          <w:i w:val="false"/>
          <w:color w:val="000000"/>
          <w:sz w:val="28"/>
        </w:rPr>
        <w:t>
      "Қамыстыбас елді мекенінің су жүйесін қайта жаңғырту және кеңейту" жобасының мемлекеттік сараптама қорытындысымен жобалау-сметалық құжаттарын әзірлеуге 8 453,0 мың теңге.</w:t>
      </w:r>
      <w:r>
        <w:br/>
      </w:r>
      <w:r>
        <w:rPr>
          <w:rFonts w:ascii="Times New Roman"/>
          <w:b w:val="false"/>
          <w:i w:val="false"/>
          <w:color w:val="000000"/>
          <w:sz w:val="28"/>
        </w:rPr>
        <w:t>
</w:t>
      </w:r>
      <w:r>
        <w:rPr>
          <w:rFonts w:ascii="Times New Roman"/>
          <w:b w:val="false"/>
          <w:i w:val="false"/>
          <w:color w:val="000000"/>
          <w:sz w:val="28"/>
        </w:rPr>
        <w:t xml:space="preserve">
      Төмендегі мектептердің құрылысын аяқтауға: </w:t>
      </w:r>
      <w:r>
        <w:br/>
      </w:r>
      <w:r>
        <w:rPr>
          <w:rFonts w:ascii="Times New Roman"/>
          <w:b w:val="false"/>
          <w:i w:val="false"/>
          <w:color w:val="000000"/>
          <w:sz w:val="28"/>
        </w:rPr>
        <w:t>
</w:t>
      </w:r>
      <w:r>
        <w:rPr>
          <w:rFonts w:ascii="Times New Roman"/>
          <w:b w:val="false"/>
          <w:i w:val="false"/>
          <w:color w:val="000000"/>
          <w:sz w:val="28"/>
        </w:rPr>
        <w:t xml:space="preserve">
      Ақбай елді мекеніндегі 200 орындық мектепке - 20 000,0 мың теңге; </w:t>
      </w:r>
      <w:r>
        <w:br/>
      </w:r>
      <w:r>
        <w:rPr>
          <w:rFonts w:ascii="Times New Roman"/>
          <w:b w:val="false"/>
          <w:i w:val="false"/>
          <w:color w:val="000000"/>
          <w:sz w:val="28"/>
        </w:rPr>
        <w:t>
</w:t>
      </w:r>
      <w:r>
        <w:rPr>
          <w:rFonts w:ascii="Times New Roman"/>
          <w:b w:val="false"/>
          <w:i w:val="false"/>
          <w:color w:val="000000"/>
          <w:sz w:val="28"/>
        </w:rPr>
        <w:t xml:space="preserve">
      Қосжар елді мекеніндегі 100 орындық N 67 мектепке- 30 000,0 мың теңге; </w:t>
      </w:r>
      <w:r>
        <w:br/>
      </w:r>
      <w:r>
        <w:rPr>
          <w:rFonts w:ascii="Times New Roman"/>
          <w:b w:val="false"/>
          <w:i w:val="false"/>
          <w:color w:val="000000"/>
          <w:sz w:val="28"/>
        </w:rPr>
        <w:t>
</w:t>
      </w:r>
      <w:r>
        <w:rPr>
          <w:rFonts w:ascii="Times New Roman"/>
          <w:b w:val="false"/>
          <w:i w:val="false"/>
          <w:color w:val="000000"/>
          <w:sz w:val="28"/>
        </w:rPr>
        <w:t>
      Сазды елді мекеніндегі 140 орындық N 60 мектепке - 30 000,0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6-8-тармақпен толықтырылды - Қызылорда облысы Арал аудандық мәслихатының 2010.04.09 </w:t>
      </w:r>
      <w:r>
        <w:rPr>
          <w:rFonts w:ascii="Times New Roman"/>
          <w:b w:val="false"/>
          <w:i w:val="false"/>
          <w:color w:val="000000"/>
          <w:sz w:val="28"/>
        </w:rPr>
        <w:t>N 153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6-9. "2010-2012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2010 жылғы 29 наурыздағы N 259-ІV Заңына және Қазақстан Республикасы Үкіметінің 2010 жылғы 1 наурыздағы N 150, 2010 жылғы 31 наурыздағы N 250 қаулыларына сәйкес облыстық мәслихаттың 2010 жылғы 12 сәуірдегі XXVII сессиясының N 214 шешімімен аудандық бюджетке 61 249,0 мың теңге көлемінде ағымдағы нысаналы трансферттер қаралғандығы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6-9-тармақпен толықтырылды - Қызылорда облысы Арал аудандық мәслихатының 2010.04.23 </w:t>
      </w:r>
      <w:r>
        <w:rPr>
          <w:rFonts w:ascii="Times New Roman"/>
          <w:b w:val="false"/>
          <w:i w:val="false"/>
          <w:color w:val="000000"/>
          <w:sz w:val="28"/>
        </w:rPr>
        <w:t>N 159</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 бюджетінен бір жолғы талон жинау қызметі өкілеттігін облысқа беруге байланысты 8 050,0 мың теңге және жергілікті атқарушы органдардың штаттарының қысқаруына байланысты 4 112,0 мың теңге трансферттерді облыстық бюджетке қайтару ескерілсін.</w:t>
      </w:r>
      <w:r>
        <w:br/>
      </w:r>
      <w:r>
        <w:rPr>
          <w:rFonts w:ascii="Times New Roman"/>
          <w:b w:val="false"/>
          <w:i w:val="false"/>
          <w:color w:val="000000"/>
          <w:sz w:val="28"/>
        </w:rPr>
        <w:t>
</w:t>
      </w:r>
      <w:r>
        <w:rPr>
          <w:rFonts w:ascii="Times New Roman"/>
          <w:b w:val="false"/>
          <w:i w:val="false"/>
          <w:color w:val="000000"/>
          <w:sz w:val="28"/>
        </w:rPr>
        <w:t>
      7-1. 2010 жылға арналған аудан бюджетінде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 ақы қорының өзгеруіне байланысты жалпы сомасы - 297 691,0 мың теңге облыстық бюджетке қайтару көзделсін.</w:t>
      </w:r>
      <w:r>
        <w:br/>
      </w:r>
      <w:r>
        <w:rPr>
          <w:rFonts w:ascii="Times New Roman"/>
          <w:b w:val="false"/>
          <w:i w:val="false"/>
          <w:color w:val="000000"/>
          <w:sz w:val="28"/>
        </w:rPr>
        <w:t>
      </w:t>
      </w:r>
      <w:r>
        <w:rPr>
          <w:rFonts w:ascii="Times New Roman"/>
          <w:b w:val="false"/>
          <w:i w:val="false"/>
          <w:color w:val="ff0000"/>
          <w:sz w:val="28"/>
        </w:rPr>
        <w:t xml:space="preserve">Ескерту. Шешім 7-1-тармақпен толықтырылды - Қызылорда облысы Арал аудандық мәслихатының 2009.12.30 </w:t>
      </w:r>
      <w:r>
        <w:rPr>
          <w:rFonts w:ascii="Times New Roman"/>
          <w:b w:val="false"/>
          <w:i w:val="false"/>
          <w:color w:val="000000"/>
          <w:sz w:val="28"/>
        </w:rPr>
        <w:t>N 138</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7-2. 2009 жылы республикалық бюджеттен бөлінген трансферттерден игерілмеген 67218,0 мың теңге, облыстық бюджеттен бөлінген трансферттерден игерілмеген 2418,0 мың теңге, барлығы 69636,0 мың теңге игерілмеген трансферттерді облыстық бюджетке қайтару көзделсін.</w:t>
      </w:r>
      <w:r>
        <w:br/>
      </w:r>
      <w:r>
        <w:rPr>
          <w:rFonts w:ascii="Times New Roman"/>
          <w:b w:val="false"/>
          <w:i w:val="false"/>
          <w:color w:val="000000"/>
          <w:sz w:val="28"/>
        </w:rPr>
        <w:t>
      "Ветеринария" бөлімінің жұмыс органын құруға және оның толыққанды жұмыс жасауы үшін тиісті қаржы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7-2-тармақпен толықтырылды - Қызылорда облысы Арал аудандық мәслихатының 2010.03.05 </w:t>
      </w:r>
      <w:r>
        <w:rPr>
          <w:rFonts w:ascii="Times New Roman"/>
          <w:b w:val="false"/>
          <w:i w:val="false"/>
          <w:color w:val="000000"/>
          <w:sz w:val="28"/>
        </w:rPr>
        <w:t>N 143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органның резерві 10 889,0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Күрделі құрылыс, сумен жабдықтау жүйесін дамытуға, автомобиль жолдарының жұмыс істеуін қамтамасыз ету жұмыстарына және күрделі жөндеуге бөлінген қаржылардың елді мекендер, нысандар (объектілер) бойынша бөлінісі аудан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10. Арал қаласының, кент, ауылдық округтердің бюджеттік бағдарламалары бойынша 2010-2012 жылдарға арналған шығыс көлемдері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қосымшаларға сәйкес белгіленсін.</w:t>
      </w:r>
      <w:r>
        <w:br/>
      </w:r>
      <w:r>
        <w:rPr>
          <w:rFonts w:ascii="Times New Roman"/>
          <w:b w:val="false"/>
          <w:i w:val="false"/>
          <w:color w:val="000000"/>
          <w:sz w:val="28"/>
        </w:rPr>
        <w:t>
</w:t>
      </w:r>
      <w:r>
        <w:rPr>
          <w:rFonts w:ascii="Times New Roman"/>
          <w:b w:val="false"/>
          <w:i w:val="false"/>
          <w:color w:val="000000"/>
          <w:sz w:val="28"/>
        </w:rPr>
        <w:t>
      11. Инвестициялық жобаларды іске асыруға бағытталған 2010-2012 жылға арналған аудан бюджетінің даму бағдарламаларының тізбесі </w:t>
      </w:r>
      <w:r>
        <w:rPr>
          <w:rFonts w:ascii="Times New Roman"/>
          <w:b w:val="false"/>
          <w:i w:val="false"/>
          <w:color w:val="000000"/>
          <w:sz w:val="28"/>
        </w:rPr>
        <w:t>7</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12. Облыс бюджетінен аудан бюджетіне бөлінген ағымдағы нысаналы және нысаналы даму трансферттерінің нысандар (объектілер) бойынша бөлінісі аудан әкімдігінің қаулысы негізінде анықталатындығы ескерілсін.</w:t>
      </w:r>
      <w:r>
        <w:br/>
      </w:r>
      <w:r>
        <w:rPr>
          <w:rFonts w:ascii="Times New Roman"/>
          <w:b w:val="false"/>
          <w:i w:val="false"/>
          <w:color w:val="000000"/>
          <w:sz w:val="28"/>
        </w:rPr>
        <w:t>
</w:t>
      </w:r>
      <w:r>
        <w:rPr>
          <w:rFonts w:ascii="Times New Roman"/>
          <w:b w:val="false"/>
          <w:i w:val="false"/>
          <w:color w:val="000000"/>
          <w:sz w:val="28"/>
        </w:rPr>
        <w:t>
      13.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жиырмасыншы</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Ә. Әуезов</w:t>
      </w:r>
      <w:r>
        <w:rPr>
          <w:rFonts w:ascii="Times New Roman"/>
          <w:b w:val="false"/>
          <w:i w:val="false"/>
          <w:color w:val="000000"/>
          <w:sz w:val="28"/>
        </w:rPr>
        <w:t>      </w:t>
      </w:r>
    </w:p>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1-қосымша</w:t>
      </w:r>
    </w:p>
    <w:bookmarkStart w:name="z22" w:id="1"/>
    <w:p>
      <w:pPr>
        <w:spacing w:after="0"/>
        <w:ind w:left="0"/>
        <w:jc w:val="left"/>
      </w:pPr>
      <w:r>
        <w:rPr>
          <w:rFonts w:ascii="Times New Roman"/>
          <w:b/>
          <w:i w:val="false"/>
          <w:color w:val="000000"/>
        </w:rPr>
        <w:t xml:space="preserve"> 
2010 жылға арналған аудан бюджеті</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Арал аудандық мәслихатының 2010.12.01 </w:t>
      </w:r>
      <w:r>
        <w:rPr>
          <w:rFonts w:ascii="Times New Roman"/>
          <w:b w:val="false"/>
          <w:i w:val="false"/>
          <w:color w:val="ff0000"/>
          <w:sz w:val="28"/>
        </w:rPr>
        <w:t>N 192</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683"/>
        <w:gridCol w:w="871"/>
        <w:gridCol w:w="8128"/>
        <w:gridCol w:w="191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сомасы
</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6725618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735306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192602</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192602</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336517</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300541</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5980208</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5980208</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5980208</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6909954</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361132</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329317</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18673</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кала)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104618</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60541</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205376</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202396</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4881786</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303091</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303091</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303091</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2842202</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2841587</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2785049</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1736493</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145538</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107893</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6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436213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403873</w:t>
            </w:r>
          </w:p>
        </w:tc>
      </w:tr>
      <w:tr>
        <w:trPr>
          <w:trHeight w:val="5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403873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90090</w:t>
            </w:r>
          </w:p>
        </w:tc>
      </w:tr>
      <w:tr>
        <w:trPr>
          <w:trHeight w:val="11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23713</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32853</w:t>
            </w:r>
          </w:p>
        </w:tc>
      </w:tr>
      <w:tr>
        <w:trPr>
          <w:trHeight w:val="9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21044</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145777</w:t>
            </w:r>
          </w:p>
        </w:tc>
      </w:tr>
      <w:tr>
        <w:trPr>
          <w:trHeight w:val="10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25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 шараларға қатысуы үшін тамақтануына, тұруына жол жүруіне арналған шығыстарды төлеуді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26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ішіндегі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5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32340</w:t>
            </w:r>
          </w:p>
        </w:tc>
      </w:tr>
      <w:tr>
        <w:trPr>
          <w:trHeight w:val="7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r>
      <w:tr>
        <w:trPr>
          <w:trHeight w:val="4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209807</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67635</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қаланың, кенттің, ауылдың (селоның), ауылдық (селолық) округтің мемлекеттік тұрғын үй қорының сақталуын ұйымдастыру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6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16653</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11653</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125519</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61554</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61554</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185875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82738</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82738</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w:t>
            </w:r>
          </w:p>
        </w:tc>
      </w:tr>
      <w:tr>
        <w:trPr>
          <w:trHeight w:val="4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61863</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57812</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кеністікті ұйымдастыру жөніндегі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w:t>
            </w: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206519</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27029</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17506</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79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5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94008</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94008</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94008</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77497</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73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25242</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кала құрылысы және құрылыс қызметі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25242</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w:t>
            </w:r>
          </w:p>
        </w:tc>
      </w:tr>
      <w:tr>
        <w:trPr>
          <w:trHeight w:val="5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18205</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42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250891</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157070</w:t>
            </w:r>
          </w:p>
        </w:tc>
      </w:tr>
      <w:tr>
        <w:trPr>
          <w:trHeight w:val="6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157070</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51340</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93821</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93821</w:t>
            </w:r>
          </w:p>
        </w:tc>
      </w:tr>
      <w:tr>
        <w:trPr>
          <w:trHeight w:val="8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93821</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59319</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52203</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45809</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3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r>
      <w:tr>
        <w:trPr>
          <w:trHeight w:val="5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8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6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69636</w:t>
            </w:r>
          </w:p>
        </w:tc>
      </w:tr>
      <w:tr>
        <w:trPr>
          <w:trHeight w:val="6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205702</w:t>
            </w:r>
          </w:p>
        </w:tc>
      </w:tr>
      <w:tr>
        <w:trPr>
          <w:trHeight w:val="8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72949</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10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4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78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257285</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2-қосымша</w:t>
      </w:r>
    </w:p>
    <w:bookmarkStart w:name="z23" w:id="2"/>
    <w:p>
      <w:pPr>
        <w:spacing w:after="0"/>
        <w:ind w:left="0"/>
        <w:jc w:val="left"/>
      </w:pPr>
      <w:r>
        <w:rPr>
          <w:rFonts w:ascii="Times New Roman"/>
          <w:b/>
          <w:i w:val="false"/>
          <w:color w:val="000000"/>
        </w:rPr>
        <w:t xml:space="preserve"> 
2011 жылға арналған аудан бюджеті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65"/>
        <w:gridCol w:w="981"/>
        <w:gridCol w:w="8492"/>
        <w:gridCol w:w="192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сомасы</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3998231</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568452</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181122</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181122</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206028</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206028</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165177</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135179</w:t>
            </w:r>
          </w:p>
        </w:tc>
      </w:tr>
      <w:tr>
        <w:trPr>
          <w:trHeight w:val="3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2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22412</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45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43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40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72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3425722</w:t>
            </w:r>
          </w:p>
        </w:tc>
      </w:tr>
      <w:tr>
        <w:trPr>
          <w:trHeight w:val="30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3425722</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3425722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99"/>
        <w:gridCol w:w="850"/>
        <w:gridCol w:w="8776"/>
        <w:gridCol w:w="191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3998231</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286126</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253695</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59395</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59395</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178468</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178468</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7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3109549</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247959</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247959</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247959</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2684985</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2684460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2625660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176605</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36905</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17081</w:t>
            </w:r>
          </w:p>
        </w:tc>
      </w:tr>
      <w:tr>
        <w:trPr>
          <w:trHeight w:val="7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267997</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238581</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9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7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113900</w:t>
            </w:r>
          </w:p>
        </w:tc>
      </w:tr>
      <w:tr>
        <w:trPr>
          <w:trHeight w:val="9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29416</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29416</w:t>
            </w:r>
          </w:p>
        </w:tc>
      </w:tr>
      <w:tr>
        <w:trPr>
          <w:trHeight w:val="7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қамтамасыз ету үшін және әлеуметтік бағдарламаларды іске асыру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27476</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баска да әлеуметтік төлемдерді есептеу, төлеу мен жеткізу бойынша қызметтерге ақы төлеу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2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47102</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r>
      <w:tr>
        <w:trPr>
          <w:trHeight w:val="6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177488</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7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59788</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58826</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4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w:t>
            </w:r>
          </w:p>
        </w:tc>
      </w:tr>
      <w:tr>
        <w:trPr>
          <w:trHeight w:val="6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4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r>
      <w:tr>
        <w:trPr>
          <w:trHeight w:val="7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де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6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7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3-қосымша</w:t>
      </w:r>
    </w:p>
    <w:bookmarkStart w:name="z24" w:id="3"/>
    <w:p>
      <w:pPr>
        <w:spacing w:after="0"/>
        <w:ind w:left="0"/>
        <w:jc w:val="left"/>
      </w:pPr>
      <w:r>
        <w:rPr>
          <w:rFonts w:ascii="Times New Roman"/>
          <w:b/>
          <w:i w:val="false"/>
          <w:color w:val="000000"/>
        </w:rPr>
        <w:t xml:space="preserve"> 
2012 жылға арналған аудан бюджеті</w:t>
      </w:r>
    </w:p>
    <w:bookmarkEnd w:id="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863"/>
        <w:gridCol w:w="875"/>
        <w:gridCol w:w="8285"/>
        <w:gridCol w:w="225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2012 ж. сомасы</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3869884</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579105</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182402</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182402</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210028</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210028</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170207</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137682</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24806</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5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28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40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40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72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3286022</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3286022</w:t>
            </w:r>
          </w:p>
        </w:tc>
      </w:tr>
      <w:tr>
        <w:trPr>
          <w:trHeight w:val="27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3286022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70"/>
        <w:gridCol w:w="862"/>
        <w:gridCol w:w="1010"/>
        <w:gridCol w:w="7202"/>
        <w:gridCol w:w="226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3869884</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286126</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253695</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4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59395</w:t>
            </w:r>
          </w:p>
        </w:tc>
      </w:tr>
      <w:tr>
        <w:trPr>
          <w:trHeight w:val="4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59395</w:t>
            </w:r>
          </w:p>
        </w:tc>
      </w:tr>
      <w:tr>
        <w:trPr>
          <w:trHeight w:val="4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178468</w:t>
            </w:r>
          </w:p>
        </w:tc>
      </w:tr>
      <w:tr>
        <w:trPr>
          <w:trHeight w:val="70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178468</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69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5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7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5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4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2981202</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247959</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247959</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247959</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2696338</w:t>
            </w:r>
          </w:p>
        </w:tc>
      </w:tr>
      <w:tr>
        <w:trPr>
          <w:trHeight w:val="5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4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2695813</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2637013</w:t>
            </w:r>
          </w:p>
        </w:tc>
      </w:tr>
      <w:tr>
        <w:trPr>
          <w:trHeight w:val="3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36905</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36905</w:t>
            </w:r>
          </w:p>
        </w:tc>
      </w:tr>
      <w:tr>
        <w:trPr>
          <w:trHeight w:val="52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17081</w:t>
            </w:r>
          </w:p>
        </w:tc>
      </w:tr>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5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6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267997</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238581</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97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4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7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w:t>
            </w:r>
          </w:p>
        </w:tc>
      </w:tr>
      <w:tr>
        <w:trPr>
          <w:trHeight w:val="37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113900</w:t>
            </w:r>
          </w:p>
        </w:tc>
      </w:tr>
      <w:tr>
        <w:trPr>
          <w:trHeight w:val="91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29416</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29416</w:t>
            </w:r>
          </w:p>
        </w:tc>
      </w:tr>
      <w:tr>
        <w:trPr>
          <w:trHeight w:val="7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қамтамасыз ету үшін және әлеуметтік бағдарламаларды іске асыру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27476</w:t>
            </w:r>
          </w:p>
        </w:tc>
      </w:tr>
      <w:tr>
        <w:trPr>
          <w:trHeight w:val="52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57329</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5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2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r>
      <w:tr>
        <w:trPr>
          <w:trHeight w:val="22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47102</w:t>
            </w:r>
          </w:p>
        </w:tc>
      </w:tr>
      <w:tr>
        <w:trPr>
          <w:trHeight w:val="4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r>
      <w:tr>
        <w:trPr>
          <w:trHeight w:val="6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3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177488</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75349</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4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70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r>
      <w:tr>
        <w:trPr>
          <w:trHeight w:val="4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7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w:t>
            </w:r>
          </w:p>
        </w:tc>
      </w:tr>
      <w:tr>
        <w:trPr>
          <w:trHeight w:val="5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59788</w:t>
            </w:r>
          </w:p>
        </w:tc>
      </w:tr>
      <w:tr>
        <w:trPr>
          <w:trHeight w:val="5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58826</w:t>
            </w:r>
          </w:p>
        </w:tc>
      </w:tr>
      <w:tr>
        <w:trPr>
          <w:trHeight w:val="4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5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46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w:t>
            </w:r>
          </w:p>
        </w:tc>
      </w:tr>
      <w:tr>
        <w:trPr>
          <w:trHeight w:val="4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w:t>
            </w:r>
          </w:p>
        </w:tc>
      </w:tr>
      <w:tr>
        <w:trPr>
          <w:trHeight w:val="6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45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r>
      <w:tr>
        <w:trPr>
          <w:trHeight w:val="5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r>
      <w:tr>
        <w:trPr>
          <w:trHeight w:val="72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20430</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w:t>
            </w:r>
          </w:p>
        </w:tc>
      </w:tr>
      <w:tr>
        <w:trPr>
          <w:trHeight w:val="3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r>
      <w:tr>
        <w:trPr>
          <w:trHeight w:val="5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r>
      <w:tr>
        <w:trPr>
          <w:trHeight w:val="34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5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де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r>
      <w:tr>
        <w:trPr>
          <w:trHeight w:val="5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5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58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5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17065</w:t>
            </w:r>
          </w:p>
        </w:tc>
      </w:tr>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49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5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7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2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 қалдықтарының</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4-қосымша</w:t>
      </w:r>
    </w:p>
    <w:bookmarkStart w:name="z25" w:id="4"/>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2010 жылға арналған шығындар көлемі</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Арал аудандық мәслихатының 2010.10.27 </w:t>
      </w:r>
      <w:r>
        <w:rPr>
          <w:rFonts w:ascii="Times New Roman"/>
          <w:b w:val="false"/>
          <w:i w:val="false"/>
          <w:color w:val="ff0000"/>
          <w:sz w:val="28"/>
        </w:rPr>
        <w:t>N 185</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2"/>
        <w:gridCol w:w="1576"/>
        <w:gridCol w:w="1576"/>
        <w:gridCol w:w="1576"/>
        <w:gridCol w:w="1576"/>
        <w:gridCol w:w="1576"/>
        <w:gridCol w:w="1576"/>
        <w:gridCol w:w="1576"/>
        <w:gridCol w:w="1576"/>
        <w:gridCol w:w="1576"/>
        <w:gridCol w:w="1576"/>
        <w:gridCol w:w="908"/>
      </w:tblGrid>
      <w:tr>
        <w:trPr>
          <w:trHeight w:val="3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Қаладағы аудан, аудандық маңызы бар қаланың, кент, ауыл (село), ауылдық (селолық) округ әкімінің қызметін қамтамасыз ету жөнінде-гі қызмет-</w:t>
            </w:r>
            <w:r>
              <w:br/>
            </w:r>
            <w:r>
              <w:rPr>
                <w:rFonts w:ascii="Times New Roman"/>
                <w:b w:val="false"/>
                <w:i w:val="false"/>
                <w:color w:val="000000"/>
                <w:sz w:val="20"/>
              </w:rPr>
              <w:t>
тер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КБК-(123001009) Мемлекеттік органдары материалдық техникалық жарақтандыру бюджеттік бағдарламасы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санитариясын қамтамасыз ету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КБК-(123007000) Аудандық маңызы бар қаланың, кенттің, ауылдың (селоның), ауылдық (селолық) округтің мемлекеттік тұрғын үй қорының сақталуын ұйымдастыру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мекендерде көшелерді жарықтандыру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КБК-(123019027)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КБК-(123023000) Мемлекеттік органдарды материалдық техникалық жарақтандыру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71636</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47559</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әкімінің аппараты жинағы: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305151</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5-қосымша</w:t>
      </w:r>
    </w:p>
    <w:bookmarkStart w:name="z26" w:id="5"/>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2011 жылға арналған шығындар көлемі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388"/>
        <w:gridCol w:w="1683"/>
        <w:gridCol w:w="1824"/>
        <w:gridCol w:w="1808"/>
        <w:gridCol w:w="1694"/>
        <w:gridCol w:w="1677"/>
        <w:gridCol w:w="1734"/>
        <w:gridCol w:w="854"/>
      </w:tblGrid>
      <w:tr>
        <w:trPr>
          <w:trHeight w:val="40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Қаладағы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жөніндегі қызметтер бюджеттік бағдарла-масы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w:t>
            </w:r>
            <w:r>
              <w:br/>
            </w:r>
            <w:r>
              <w:rPr>
                <w:rFonts w:ascii="Times New Roman"/>
                <w:b w:val="false"/>
                <w:i w:val="false"/>
                <w:color w:val="000000"/>
                <w:sz w:val="20"/>
              </w:rPr>
              <w:t>
сын қамтамасыз ету бюджеттік бағдарлама-сы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мекендердегі көшелерді жарықтандыру бюджеттік бағдарламасы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44727
</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12381
</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7971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6199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8181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6965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6923
</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6955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7315
</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6327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7476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6649
</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7623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6691
</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6525
</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6137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5756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5973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4928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5832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6322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5780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6116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5069
</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178468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7087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8041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200821
</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6-қосымша</w:t>
      </w:r>
    </w:p>
    <w:bookmarkStart w:name="z27" w:id="6"/>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2012 жылға арналған шығындар көлемі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388"/>
        <w:gridCol w:w="1683"/>
        <w:gridCol w:w="1824"/>
        <w:gridCol w:w="1808"/>
        <w:gridCol w:w="1694"/>
        <w:gridCol w:w="1677"/>
        <w:gridCol w:w="1734"/>
        <w:gridCol w:w="854"/>
      </w:tblGrid>
      <w:tr>
        <w:trPr>
          <w:trHeight w:val="40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Қаладағы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жөніндегі қызметтер бюджеттік бағдарла-масы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w:t>
            </w:r>
            <w:r>
              <w:br/>
            </w:r>
            <w:r>
              <w:rPr>
                <w:rFonts w:ascii="Times New Roman"/>
                <w:b w:val="false"/>
                <w:i w:val="false"/>
                <w:color w:val="000000"/>
                <w:sz w:val="20"/>
              </w:rPr>
              <w:t>
сын қамтамасыз ету бюджеттік бағдарлама-сы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мекендердегі көшелерді жарықтандыру бюджеттік бағдарламасы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44727
</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12381
</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7971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6199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8181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6965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6923
</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6955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7315
</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6327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7476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6649
</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7623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6691
</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6525
</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6137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5756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5973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4928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5832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6322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5780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6116
</w:t>
            </w:r>
          </w:p>
        </w:tc>
      </w:tr>
      <w:tr>
        <w:trPr>
          <w:trHeight w:val="2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5069
</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178468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7087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8041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200821
</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жиырмасыншы сессиясының</w:t>
      </w:r>
      <w:r>
        <w:br/>
      </w:r>
      <w:r>
        <w:rPr>
          <w:rFonts w:ascii="Times New Roman"/>
          <w:b w:val="false"/>
          <w:i w:val="false"/>
          <w:color w:val="000000"/>
          <w:sz w:val="28"/>
        </w:rPr>
        <w:t>
      N 126 шешімімен бекітілген</w:t>
      </w:r>
      <w:r>
        <w:br/>
      </w:r>
      <w:r>
        <w:rPr>
          <w:rFonts w:ascii="Times New Roman"/>
          <w:b w:val="false"/>
          <w:i w:val="false"/>
          <w:color w:val="000000"/>
          <w:sz w:val="28"/>
        </w:rPr>
        <w:t>
      7-қосымша</w:t>
      </w:r>
    </w:p>
    <w:bookmarkStart w:name="z28" w:id="7"/>
    <w:p>
      <w:pPr>
        <w:spacing w:after="0"/>
        <w:ind w:left="0"/>
        <w:jc w:val="left"/>
      </w:pPr>
      <w:r>
        <w:rPr>
          <w:rFonts w:ascii="Times New Roman"/>
          <w:b/>
          <w:i w:val="false"/>
          <w:color w:val="000000"/>
        </w:rPr>
        <w:t xml:space="preserve"> 
Инвестициялық жобаларды іске асыруға бағытталған 2010-2012 жылға арналған аудан бюджетінің бюджеттік даму бағдарламасының тізбесі</w:t>
      </w:r>
    </w:p>
    <w:bookmarkEnd w:id="7"/>
    <w:p>
      <w:pPr>
        <w:spacing w:after="0"/>
        <w:ind w:left="0"/>
        <w:jc w:val="both"/>
      </w:pPr>
      <w:r>
        <w:rPr>
          <w:rFonts w:ascii="Times New Roman"/>
          <w:b w:val="false"/>
          <w:i w:val="false"/>
          <w:color w:val="ff0000"/>
          <w:sz w:val="28"/>
        </w:rPr>
        <w:t xml:space="preserve">      Ескерту. 7-қосымша жаңа редакцияда - Қызылорда облысы Арал аудандық мәслихатының 2010.12.01 </w:t>
      </w:r>
      <w:r>
        <w:rPr>
          <w:rFonts w:ascii="Times New Roman"/>
          <w:b w:val="false"/>
          <w:i w:val="false"/>
          <w:color w:val="ff0000"/>
          <w:sz w:val="28"/>
        </w:rPr>
        <w:t>N 192</w:t>
      </w:r>
      <w:r>
        <w:rPr>
          <w:rFonts w:ascii="Times New Roman"/>
          <w:b w:val="false"/>
          <w:i w:val="false"/>
          <w:color w:val="ff0000"/>
          <w:sz w:val="28"/>
        </w:rPr>
        <w:t xml:space="preserve"> (2010.01.01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71"/>
        <w:gridCol w:w="764"/>
        <w:gridCol w:w="8142"/>
        <w:gridCol w:w="1858"/>
        <w:gridCol w:w="1558"/>
        <w:gridCol w:w="153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1891783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(немесе) сатып алу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