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2c7e2" w14:textId="312c7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"Ауданда жұмыссыздар үшін ақылы қоғамдық жұмыстарды, әлеуметтік жұмыс орындарын және кәсіби даярлау, біліктілікті арттыру, қайта даярлауды ұйымдастыру туралы" Қазалы ауданы әкімдігінің 2008 жылғы 11 наурыздағы N 116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ауданы әкімдігінің 2009 жылғы 09 шілдедегі N 137 қаулысы. Қызылорда облысының Әділет департаменті Қазалы ауданының әділет басқармасында 2009 жылы 31 шілдеде N 10-4-101 тіркелді. Күші жойылды - Қызылорда облысы Қазалы ауданы әкімдігінің 2010 жылғы 29 қаңтардағы N 49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 Ескерту. Күші жойылды - Қызылорда облысы Қазалы ауданы әкімдігінің 2010.01.29 </w:t>
      </w:r>
      <w:r>
        <w:rPr>
          <w:rFonts w:ascii="Times New Roman"/>
          <w:b w:val="false"/>
          <w:i w:val="false"/>
          <w:color w:val="ff0000"/>
          <w:sz w:val="28"/>
        </w:rPr>
        <w:t>N 49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2001 жылғы 23 қаңтардағы және </w:t>
      </w:r>
      <w:r>
        <w:rPr>
          <w:rFonts w:ascii="Times New Roman"/>
          <w:b w:val="false"/>
          <w:i w:val="false"/>
          <w:color w:val="000000"/>
          <w:sz w:val="28"/>
        </w:rPr>
        <w:t>"Халықты жұмыспен қамту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2001 жылғы 23 қаңтардағы Заңдарын басшылыққа ала отырып, </w:t>
      </w:r>
      <w:r>
        <w:rPr>
          <w:rFonts w:ascii="Times New Roman"/>
          <w:b w:val="false"/>
          <w:i w:val="false"/>
          <w:color w:val="000000"/>
          <w:sz w:val="28"/>
        </w:rPr>
        <w:t>"Нормативтік 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1998 жылғы 24 наурыздағы Заңына сәйкес Қазалы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"Ауданда жұмыссыздар үшін ақылы қоғамдық жұмыстарды, әлеуметтік жұмыс орындарын және кәсіби даярлау, біліктілікті арттыру, қайта даярлауды ұйымдастыру туралы" Қазалы ауданы әкімдігінің 2008 жылғы 11 наурыздағы N 116 қаулысына (нормативтік құқықтық кесімдердің мемлекеттік тіркеу Тізілімінде 10-4-80 нөмерімен тіркелген, "Тұран-Қазалы" газетінің 2008 жылғы 23 сәуірдегі 36-37 нөмірінде жарияланған, Қазалы ауданы әкімдігінің 2009 жылғы 30 қаңтардағы N 14 қаулысымен өзгеріс енгізілген, нормативтік құқықтық кесімдердің мемлекеттік тіркеу Тізілімінде 10-4-94 нөмерімен тіркелген, "Тұран-Қазалы" газетінің 2008 жылғы 11 наурыздағы 19-20 нөмірінде жарияланған) мынадай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қаулының 1-қосымшасымен бекітілген "Ақылы қоғамдық жұмыстарға" қатары мынадай мазмұндағы 35-1 рет санымен тоықтырылсын: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9"/>
        <w:gridCol w:w="6093"/>
        <w:gridCol w:w="5598"/>
      </w:tblGrid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"35-1"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"Аудандық жұмыспен қамту және әлеуметтік бағдарламалар бөлімі" мемлекеттік мекемесі"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Атаулы әлеуметтік көмек және балалы отбасыларына берілетін мемлекеттік жәрдемақы алуға өтініш жасаған азаматтардың отбасының материалдық жағдайын тексеру үшін учаскелік комиссияға көмек көрсету".</w:t>
            </w:r>
          </w:p>
        </w:tc>
      </w:tr>
    </w:tbl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Қазалы ауданы әкімінің орынбасары Б.Бисембаевқа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                            А. Көшербай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