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b50f" w14:textId="121b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2009 жылғы 23 желтоқсандағы N 169 шешімі. Қызылорда облысының Әділет департаменті Қазалы ауданының Әділет басқармасында 2009 жылы 29 желтоқсанда N 10-4-107 тіркелді. Күші жойылды - Қызылорда облысы Қазалы аудандық мәслихатының 2011 жылғы 04 наурыздағы N 272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2011.03.04 N 272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бекітілсін;</w:t>
      </w:r>
      <w:r>
        <w:br/>
      </w:r>
      <w:r>
        <w:rPr>
          <w:rFonts w:ascii="Times New Roman"/>
          <w:b w:val="false"/>
          <w:i w:val="false"/>
          <w:color w:val="000000"/>
          <w:sz w:val="28"/>
        </w:rPr>
        <w:t>
      оның ішінде 2010 жылға:</w:t>
      </w:r>
      <w:r>
        <w:br/>
      </w:r>
      <w:r>
        <w:rPr>
          <w:rFonts w:ascii="Times New Roman"/>
          <w:b w:val="false"/>
          <w:i w:val="false"/>
          <w:color w:val="000000"/>
          <w:sz w:val="28"/>
        </w:rPr>
        <w:t>
      1) кірістер – 6 110 794 мың теңге, оның ішінде:</w:t>
      </w:r>
      <w:r>
        <w:br/>
      </w:r>
      <w:r>
        <w:rPr>
          <w:rFonts w:ascii="Times New Roman"/>
          <w:b w:val="false"/>
          <w:i w:val="false"/>
          <w:color w:val="000000"/>
          <w:sz w:val="28"/>
        </w:rPr>
        <w:t>
      салықтық түсімдер – 860 225 мың теңге;</w:t>
      </w:r>
      <w:r>
        <w:br/>
      </w:r>
      <w:r>
        <w:rPr>
          <w:rFonts w:ascii="Times New Roman"/>
          <w:b w:val="false"/>
          <w:i w:val="false"/>
          <w:color w:val="000000"/>
          <w:sz w:val="28"/>
        </w:rPr>
        <w:t>
      салықтық емес түсімдер – 5 300 мың теңге;</w:t>
      </w:r>
      <w:r>
        <w:br/>
      </w:r>
      <w:r>
        <w:rPr>
          <w:rFonts w:ascii="Times New Roman"/>
          <w:b w:val="false"/>
          <w:i w:val="false"/>
          <w:color w:val="000000"/>
          <w:sz w:val="28"/>
        </w:rPr>
        <w:t>
      негізгі капиталды сатудан түсетін түсімдер – 16 700 мың теңге;</w:t>
      </w:r>
      <w:r>
        <w:br/>
      </w:r>
      <w:r>
        <w:rPr>
          <w:rFonts w:ascii="Times New Roman"/>
          <w:b w:val="false"/>
          <w:i w:val="false"/>
          <w:color w:val="000000"/>
          <w:sz w:val="28"/>
        </w:rPr>
        <w:t>
      трансферттер түсімдері – 5 228 569 мың теңге;</w:t>
      </w:r>
      <w:r>
        <w:br/>
      </w:r>
      <w:r>
        <w:rPr>
          <w:rFonts w:ascii="Times New Roman"/>
          <w:b w:val="false"/>
          <w:i w:val="false"/>
          <w:color w:val="000000"/>
          <w:sz w:val="28"/>
        </w:rPr>
        <w:t>
      2) шығындар – 6 179 435 мың теңге;</w:t>
      </w:r>
      <w:r>
        <w:br/>
      </w:r>
      <w:r>
        <w:rPr>
          <w:rFonts w:ascii="Times New Roman"/>
          <w:b w:val="false"/>
          <w:i w:val="false"/>
          <w:color w:val="000000"/>
          <w:sz w:val="28"/>
        </w:rPr>
        <w:t>
      3) таза бюджеттік кредит беру – 93 145 теңге;</w:t>
      </w:r>
      <w:r>
        <w:br/>
      </w:r>
      <w:r>
        <w:rPr>
          <w:rFonts w:ascii="Times New Roman"/>
          <w:b w:val="false"/>
          <w:i w:val="false"/>
          <w:color w:val="000000"/>
          <w:sz w:val="28"/>
        </w:rPr>
        <w:t>
      бюджеттік кредиттер – 95 250 теңге;</w:t>
      </w:r>
      <w:r>
        <w:br/>
      </w:r>
      <w:r>
        <w:rPr>
          <w:rFonts w:ascii="Times New Roman"/>
          <w:b w:val="false"/>
          <w:i w:val="false"/>
          <w:color w:val="000000"/>
          <w:sz w:val="28"/>
        </w:rPr>
        <w:t>
      бюджеттік кредиттерді өтеу – 2 105 теңге;</w:t>
      </w:r>
      <w:r>
        <w:br/>
      </w:r>
      <w:r>
        <w:rPr>
          <w:rFonts w:ascii="Times New Roman"/>
          <w:b w:val="false"/>
          <w:i w:val="false"/>
          <w:color w:val="000000"/>
          <w:sz w:val="28"/>
        </w:rPr>
        <w:t>
      4) қаржы активтерімен жасалатын операциялар бойынша сальдо – 6 000 мың теңге;</w:t>
      </w:r>
      <w:r>
        <w:br/>
      </w:r>
      <w:r>
        <w:rPr>
          <w:rFonts w:ascii="Times New Roman"/>
          <w:b w:val="false"/>
          <w:i w:val="false"/>
          <w:color w:val="000000"/>
          <w:sz w:val="28"/>
        </w:rPr>
        <w:t>
      қаржы активтерін сатып алу – 6 000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-169 286 мың теңге;</w:t>
      </w:r>
      <w:r>
        <w:br/>
      </w:r>
      <w:r>
        <w:rPr>
          <w:rFonts w:ascii="Times New Roman"/>
          <w:b w:val="false"/>
          <w:i w:val="false"/>
          <w:color w:val="000000"/>
          <w:sz w:val="28"/>
        </w:rPr>
        <w:t>
      6) бюджет тапшылығын қаржыландыру (профицитін пайдалану) – 169 286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Қазалы аудандық мәслихатының 2009.12.30 </w:t>
      </w:r>
      <w:r>
        <w:rPr>
          <w:rFonts w:ascii="Times New Roman"/>
          <w:b w:val="false"/>
          <w:i w:val="false"/>
          <w:color w:val="000000"/>
          <w:sz w:val="28"/>
        </w:rPr>
        <w:t>N 177</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2010.07.30 </w:t>
      </w:r>
      <w:r>
        <w:rPr>
          <w:rFonts w:ascii="Times New Roman"/>
          <w:b w:val="false"/>
          <w:i w:val="false"/>
          <w:color w:val="000000"/>
          <w:sz w:val="28"/>
        </w:rPr>
        <w:t>N 220</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2010.12.14 </w:t>
      </w:r>
      <w:r>
        <w:rPr>
          <w:rFonts w:ascii="Times New Roman"/>
          <w:b w:val="false"/>
          <w:i w:val="false"/>
          <w:color w:val="000000"/>
          <w:sz w:val="28"/>
        </w:rPr>
        <w:t>N 244</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2. Аудандық бюджет пен облыстық бюджетке кірістерді бөлу нормативі төмендегідей болып белгіленсін:</w:t>
      </w:r>
      <w:r>
        <w:br/>
      </w:r>
      <w:r>
        <w:rPr>
          <w:rFonts w:ascii="Times New Roman"/>
          <w:b w:val="false"/>
          <w:i w:val="false"/>
          <w:color w:val="000000"/>
          <w:sz w:val="28"/>
        </w:rPr>
        <w:t>
      әлеуметтік салық облыстық бюджетке – 10 пайыз, аудандық бюджетке – 90 пайыз.</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бюджетте аудан бюджетіне төмендегі көлемде ағымдағы нысаналы трансферттердің қаралғаны ескерілсін:</w:t>
      </w:r>
      <w:r>
        <w:br/>
      </w:r>
      <w:r>
        <w:rPr>
          <w:rFonts w:ascii="Times New Roman"/>
          <w:b w:val="false"/>
          <w:i w:val="false"/>
          <w:color w:val="000000"/>
          <w:sz w:val="28"/>
        </w:rPr>
        <w:t>
      1) мектепке дейінгі білім беру ұйымдарында мемлекеттік тапсырыс орналастыруға – 33 907 мың теңге;</w:t>
      </w:r>
      <w:r>
        <w:br/>
      </w:r>
      <w:r>
        <w:rPr>
          <w:rFonts w:ascii="Times New Roman"/>
          <w:b w:val="false"/>
          <w:i w:val="false"/>
          <w:color w:val="000000"/>
          <w:sz w:val="28"/>
        </w:rPr>
        <w:t>
      2) жалпы білім беретін мектептер жанынан ашылған шағын орталықтарды ұстауға – 22 372 мың теңге;</w:t>
      </w:r>
      <w:r>
        <w:br/>
      </w:r>
      <w:r>
        <w:rPr>
          <w:rFonts w:ascii="Times New Roman"/>
          <w:b w:val="false"/>
          <w:i w:val="false"/>
          <w:color w:val="000000"/>
          <w:sz w:val="28"/>
        </w:rPr>
        <w:t>
      3) құрылысы 2010 жылы аяқталатын білім беру объектілерін ұстау шығындарының ұлғаюына – 19 395 мың теңге;</w:t>
      </w:r>
      <w:r>
        <w:br/>
      </w:r>
      <w:r>
        <w:rPr>
          <w:rFonts w:ascii="Times New Roman"/>
          <w:b w:val="false"/>
          <w:i w:val="false"/>
          <w:color w:val="000000"/>
          <w:sz w:val="28"/>
        </w:rPr>
        <w:t>
      4) жергілікті атқарушы органдарда штаттан тыс қызметкерлерді ұстау шығындарына – 1 260 мың теңге;</w:t>
      </w:r>
      <w:r>
        <w:br/>
      </w:r>
      <w:r>
        <w:rPr>
          <w:rFonts w:ascii="Times New Roman"/>
          <w:b w:val="false"/>
          <w:i w:val="false"/>
          <w:color w:val="000000"/>
          <w:sz w:val="28"/>
        </w:rPr>
        <w:t>
      5) Ұлы Отан соғысындағы Жеңістің 65 жылдығына байланысты Ұлы Отан соғысының қатысушылары мен мүгедектеріне, қаза тапқан жауынгерлердің қайтадан некеге тұрмаған жесірлеріне және концлагердің кәмелетке толмаған бұрынғы тұтқындарына бір жолғы материалдық көмек көрсетуге – 2 063 мың теңге;</w:t>
      </w:r>
      <w:r>
        <w:br/>
      </w:r>
      <w:r>
        <w:rPr>
          <w:rFonts w:ascii="Times New Roman"/>
          <w:b w:val="false"/>
          <w:i w:val="false"/>
          <w:color w:val="000000"/>
          <w:sz w:val="28"/>
        </w:rPr>
        <w:t>
      6) ауылдық округтерді абаттандыруға – 19 000 мың теңге;</w:t>
      </w:r>
      <w:r>
        <w:br/>
      </w:r>
      <w:r>
        <w:rPr>
          <w:rFonts w:ascii="Times New Roman"/>
          <w:b w:val="false"/>
          <w:i w:val="false"/>
          <w:color w:val="000000"/>
          <w:sz w:val="28"/>
        </w:rPr>
        <w:t>
      "7) Ұлы Отан соғысы жылдарында тылдағы қажырлы еңбегі мен мінсіз әскери қызметі үшін бұрынғы КСРО ордендерімен және медальдарымен марапатталған тұлғаларды сауықтыруға, сонымен қатар Ұлы Отан соғысының қатысушылары мен мүгедектеріне, Ұлы Отан соғысы жылдары қаза болған жауынгерлердің қайтадан некеге тұрмаған жесірлеріне, Екінші дүниежүзілік соғысы жылдарындағы концлагерлердің бұрынғы кәмелетке толмаған тұтқындарына Жеңіс күні қарсаңында тұрғын үйлерін жөндеуге, мерекелік азық-түлік жиынтығын табыс етуге, мерекелік киіммен қамтамасыз етуге біржолғы материалдық көмек көрсетуге - 3 697 мың теңге;</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Ұлы Отан соғысы жылдары қаза болған жауынгерлердің қайтадан некеге тұрмаған жесірлеріне, Екінші дүниежүзілік соғысы жылдарындағы концлагердің бұрынғы кәмелетке толмаған тұтқындарына, Ұлы Отан соғысы жылдары тылдағы қажырлы еңбегі мен мінсіз әскери қызметі үшін бұрынғы КСРО ордендерімен және медальдарымен марапатталған тұлғаларға көліктерде жеңілдікпен жүруді қамтамасыз ету үшін материалдық көмек көрсетуге - 1335 мың теңге;</w:t>
      </w:r>
      <w:r>
        <w:br/>
      </w:r>
      <w:r>
        <w:rPr>
          <w:rFonts w:ascii="Times New Roman"/>
          <w:b w:val="false"/>
          <w:i w:val="false"/>
          <w:color w:val="000000"/>
          <w:sz w:val="28"/>
        </w:rPr>
        <w:t>
</w:t>
      </w:r>
      <w:r>
        <w:rPr>
          <w:rFonts w:ascii="Times New Roman"/>
          <w:b w:val="false"/>
          <w:i w:val="false"/>
          <w:color w:val="000000"/>
          <w:sz w:val="28"/>
        </w:rPr>
        <w:t>
      9) Ұлы Отан соғысы жылдары тылда 6 айдан кем емес еңбек еткен тыл еңбеккерлеріне тұтынған коммуналдық қызметтерінің төлемдерін өтеуге - 31323 мың теңге;</w:t>
      </w:r>
      <w:r>
        <w:br/>
      </w:r>
      <w:r>
        <w:rPr>
          <w:rFonts w:ascii="Times New Roman"/>
          <w:b w:val="false"/>
          <w:i w:val="false"/>
          <w:color w:val="000000"/>
          <w:sz w:val="28"/>
        </w:rPr>
        <w:t>
</w:t>
      </w:r>
      <w:r>
        <w:rPr>
          <w:rFonts w:ascii="Times New Roman"/>
          <w:b w:val="false"/>
          <w:i w:val="false"/>
          <w:color w:val="000000"/>
          <w:sz w:val="28"/>
        </w:rPr>
        <w:t xml:space="preserve">
      10) жаңадан іске қосылған білім беру объектілерін ұстауға - 21126 мың теңге; </w:t>
      </w:r>
      <w:r>
        <w:br/>
      </w:r>
      <w:r>
        <w:rPr>
          <w:rFonts w:ascii="Times New Roman"/>
          <w:b w:val="false"/>
          <w:i w:val="false"/>
          <w:color w:val="000000"/>
          <w:sz w:val="28"/>
        </w:rPr>
        <w:t>
</w:t>
      </w:r>
      <w:r>
        <w:rPr>
          <w:rFonts w:ascii="Times New Roman"/>
          <w:b w:val="false"/>
          <w:i w:val="false"/>
          <w:color w:val="000000"/>
          <w:sz w:val="28"/>
        </w:rPr>
        <w:t xml:space="preserve">
      11) ауылдық елді мекендердегі әлеуметтік сала мамандарын әлеуметтік қолдау шараларын іске асыруға - 91 мың теңге"; </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3-1. 2010 жылға арналған облыстық бюджетте аудан бюджетіне республикалық бюджет қаржысы есебінен төмендегі көлемде ағымдағы нысаналы трансферттердің қаралғаны ескерілсін:</w:t>
      </w:r>
      <w:r>
        <w:br/>
      </w:r>
      <w:r>
        <w:rPr>
          <w:rFonts w:ascii="Times New Roman"/>
          <w:b w:val="false"/>
          <w:i w:val="false"/>
          <w:color w:val="000000"/>
          <w:sz w:val="28"/>
        </w:rPr>
        <w:t>
      1) жаңадан іске қосылатын білім беру обектілерін күтіп-ұстауға - 95 684 мың теңге;</w:t>
      </w:r>
      <w:r>
        <w:br/>
      </w:r>
      <w:r>
        <w:rPr>
          <w:rFonts w:ascii="Times New Roman"/>
          <w:b w:val="false"/>
          <w:i w:val="false"/>
          <w:color w:val="000000"/>
          <w:sz w:val="28"/>
        </w:rPr>
        <w:t>
      2) 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3) бастауыш, негізгі орта және жалпы орта білім беретін мемлекеттік мекемелерде лингафондық және мультимедиалық кабинеттер құруға - 22 156 мың теңге;</w:t>
      </w:r>
      <w:r>
        <w:br/>
      </w:r>
      <w:r>
        <w:rPr>
          <w:rFonts w:ascii="Times New Roman"/>
          <w:b w:val="false"/>
          <w:i w:val="false"/>
          <w:color w:val="000000"/>
          <w:sz w:val="28"/>
        </w:rPr>
        <w:t>
      4) мемлекеттік атаулы әлеуметтік көмек төлеуге - 11 463 мың теңге;</w:t>
      </w:r>
      <w:r>
        <w:br/>
      </w:r>
      <w:r>
        <w:rPr>
          <w:rFonts w:ascii="Times New Roman"/>
          <w:b w:val="false"/>
          <w:i w:val="false"/>
          <w:color w:val="000000"/>
          <w:sz w:val="28"/>
        </w:rPr>
        <w:t>
      5) ең төменгі күнкөріс деңгейі мөлшерінің өсуіне байланысты 18 жасқа дейінгі балаларға ай сайынғы мемлекеттік жәрдемақы төлеуге - 32 490 мың теңге;</w:t>
      </w:r>
      <w:r>
        <w:br/>
      </w:r>
      <w:r>
        <w:rPr>
          <w:rFonts w:ascii="Times New Roman"/>
          <w:b w:val="false"/>
          <w:i w:val="false"/>
          <w:color w:val="000000"/>
          <w:sz w:val="28"/>
        </w:rPr>
        <w:t>
      6) Ұлы Отан соғысының қатысушылары мен мүгедектеріне Ұлы Отан соғысындағы Жеңістің 65 жылдығына орай біржолғы материалдық көмек төлеуге - 14 580 мың теңге;</w:t>
      </w:r>
      <w:r>
        <w:br/>
      </w:r>
      <w:r>
        <w:rPr>
          <w:rFonts w:ascii="Times New Roman"/>
          <w:b w:val="false"/>
          <w:i w:val="false"/>
          <w:color w:val="000000"/>
          <w:sz w:val="28"/>
        </w:rPr>
        <w:t>
      7) Ұлы Отан соғысының қатысушылары мен мүгедектеріне Ұлы Отан соғысындағы Жеңістің 65 жылдығына орай жол жүруін қамтамасыз етуге - 137 мың теңге;</w:t>
      </w:r>
      <w:r>
        <w:br/>
      </w:r>
      <w:r>
        <w:rPr>
          <w:rFonts w:ascii="Times New Roman"/>
          <w:b w:val="false"/>
          <w:i w:val="false"/>
          <w:color w:val="000000"/>
          <w:sz w:val="28"/>
        </w:rPr>
        <w:t>
      8) ауылдық елді мекендердің әлеуметтік сала мамандарын әлеуметтік қолдау шараларын іске асыруға - 13 039 мың теңге;</w:t>
      </w:r>
      <w:r>
        <w:br/>
      </w:r>
      <w:r>
        <w:rPr>
          <w:rFonts w:ascii="Times New Roman"/>
          <w:b w:val="false"/>
          <w:i w:val="false"/>
          <w:color w:val="000000"/>
          <w:sz w:val="28"/>
        </w:rPr>
        <w:t>
      9) ветеринария саласындағы жергілікті атқарушы органдардың бөлімшелерін ұстауға - 28 716 мың теңге;</w:t>
      </w:r>
      <w:r>
        <w:br/>
      </w:r>
      <w:r>
        <w:rPr>
          <w:rFonts w:ascii="Times New Roman"/>
          <w:b w:val="false"/>
          <w:i w:val="false"/>
          <w:color w:val="000000"/>
          <w:sz w:val="28"/>
        </w:rPr>
        <w:t>
      10) эпизоотияға қарсы іс-шараларын жүргізуге - 42 172 мың теңге;</w:t>
      </w:r>
      <w:r>
        <w:br/>
      </w:r>
      <w:r>
        <w:rPr>
          <w:rFonts w:ascii="Times New Roman"/>
          <w:b w:val="false"/>
          <w:i w:val="false"/>
          <w:color w:val="000000"/>
          <w:sz w:val="28"/>
        </w:rPr>
        <w:t>
      11) ауылдық елді мекендердің әлеуметтік саласының мамандарын әлеуметтік қолдау шараларын іске асыру үшін Қазақстан Республикасының Үкіметі айқындайтын талаптарға сәйкес бюджеттік кредит беруге - 95 250 мың теңге;</w:t>
      </w:r>
      <w:r>
        <w:br/>
      </w:r>
      <w:r>
        <w:rPr>
          <w:rFonts w:ascii="Times New Roman"/>
          <w:b w:val="false"/>
          <w:i w:val="false"/>
          <w:color w:val="000000"/>
          <w:sz w:val="28"/>
        </w:rPr>
        <w:t>
      12) мектепке дейінгі білім беру ұйымдарында мемлекеттік білім беру тапсырысын іске асыруға - 15 222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3-1-тармақпен толықтырылды - Қызылорда облысы Қазалы аудандық мәслихатының 2009.12.30 </w:t>
      </w:r>
      <w:r>
        <w:rPr>
          <w:rFonts w:ascii="Times New Roman"/>
          <w:b w:val="false"/>
          <w:i w:val="false"/>
          <w:color w:val="000000"/>
          <w:sz w:val="28"/>
        </w:rPr>
        <w:t>N 177</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4. 2010 жылға арналған облыстық бюджетте аудан бюджетіне білім беру объектілерін дамытуға 937 688 мың теңге нысаналы даму трансферттерінің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Қызылорда облысы Қазалы аудандық мәслихатының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4-1. 2010 жылға арналған облыстық бюджетте аудан бюджетіне республикалық бюджет қаржысы есебінен төмендегі көлемде нысаналы даму трансферттердің қаралғаны ескерілсін:</w:t>
      </w:r>
      <w:r>
        <w:br/>
      </w:r>
      <w:r>
        <w:rPr>
          <w:rFonts w:ascii="Times New Roman"/>
          <w:b w:val="false"/>
          <w:i w:val="false"/>
          <w:color w:val="000000"/>
          <w:sz w:val="28"/>
        </w:rPr>
        <w:t>
      1) мемлекеттік коммуналдық тұрғын үй қорының тұрғын үйін салуға және (немесе) сатып алуға 11 868 мың теңге;</w:t>
      </w:r>
      <w:r>
        <w:br/>
      </w:r>
      <w:r>
        <w:rPr>
          <w:rFonts w:ascii="Times New Roman"/>
          <w:b w:val="false"/>
          <w:i w:val="false"/>
          <w:color w:val="000000"/>
          <w:sz w:val="28"/>
        </w:rPr>
        <w:t>
      2) инженерлік-коммуникациялық инфрақұрылымды дамытуға, жайластыруға  және (немесе) сатып алуға 50 000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4-1-тармақпен толықтырылды - Қызылорда облысы Қазалы аудандық мәслихатының 2009.12.30 </w:t>
      </w:r>
      <w:r>
        <w:rPr>
          <w:rFonts w:ascii="Times New Roman"/>
          <w:b w:val="false"/>
          <w:i w:val="false"/>
          <w:color w:val="000000"/>
          <w:sz w:val="28"/>
        </w:rPr>
        <w:t>N 177</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5. 2010 жылға арналған облыстық бюджетте аудан бюджетіне өңірлік жұмыспен қамту және кадрларды қайта даярлау стратегиясын іске асыру шеңберінде білім беру объектілерін күрделі жөндеуге 113 437 мың теңге ағымдағы нысаналы трансферттер қаралғаны ескерілсін.</w:t>
      </w:r>
      <w:r>
        <w:br/>
      </w:r>
      <w:r>
        <w:rPr>
          <w:rFonts w:ascii="Times New Roman"/>
          <w:b w:val="false"/>
          <w:i w:val="false"/>
          <w:color w:val="000000"/>
          <w:sz w:val="28"/>
        </w:rPr>
        <w:t>
      1)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 - 23 313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 1) тармақшамен толықтырылды - Қызылорда облысы Қазалы аудандық мәслихатының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5-1. 2010 жылға арналған облыстық бюджетте өңірлік жұмыспен қамту және кадрларды қайта даярлау стратегиясын іске асыру шеңберінде республикалық бюджет қаржысы есебінен ағымдағы нысаналы трансферттердің қаралғаны ескерілсін, оның ішінде:</w:t>
      </w:r>
      <w:r>
        <w:br/>
      </w:r>
      <w:r>
        <w:rPr>
          <w:rFonts w:ascii="Times New Roman"/>
          <w:b w:val="false"/>
          <w:i w:val="false"/>
          <w:color w:val="000000"/>
          <w:sz w:val="28"/>
        </w:rPr>
        <w:t>
      1) әлеуметтік жұмыс орындары мен жастар практикасы бағдарламасын кеңейтуге - 60 000 мың теңге;</w:t>
      </w:r>
      <w:r>
        <w:br/>
      </w:r>
      <w:r>
        <w:rPr>
          <w:rFonts w:ascii="Times New Roman"/>
          <w:b w:val="false"/>
          <w:i w:val="false"/>
          <w:color w:val="000000"/>
          <w:sz w:val="28"/>
        </w:rPr>
        <w:t>
      2) аудандық маңыздағы, елді мекендердегі және қаладағы автомобиль жолдарын жөндеу және ұстауға - 82 773 мың теңге;</w:t>
      </w:r>
      <w:r>
        <w:br/>
      </w:r>
      <w:r>
        <w:rPr>
          <w:rFonts w:ascii="Times New Roman"/>
          <w:b w:val="false"/>
          <w:i w:val="false"/>
          <w:color w:val="000000"/>
          <w:sz w:val="28"/>
        </w:rPr>
        <w:t>
      3) инженерлік коммуникациялық инфрақұрылымды жөндеуге және елді мекендерді көркейтуге 50 690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Қызылорда облысы Қазалы аудандық мәслихатының 2009.12.30 </w:t>
      </w:r>
      <w:r>
        <w:rPr>
          <w:rFonts w:ascii="Times New Roman"/>
          <w:b w:val="false"/>
          <w:i w:val="false"/>
          <w:color w:val="000000"/>
          <w:sz w:val="28"/>
        </w:rPr>
        <w:t>N 177</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2010.12.14 </w:t>
      </w:r>
      <w:r>
        <w:rPr>
          <w:rFonts w:ascii="Times New Roman"/>
          <w:b w:val="false"/>
          <w:i w:val="false"/>
          <w:color w:val="000000"/>
          <w:sz w:val="28"/>
        </w:rPr>
        <w:t>N 244</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облыстық бюджетте жергілікті атқарушы органдары өкілеттіліктерінің ішінара өзгеруіне байланысты аудандық бюджеттен облыстық бюджетке трансферттерді қайтару:</w:t>
      </w:r>
      <w:r>
        <w:br/>
      </w:r>
      <w:r>
        <w:rPr>
          <w:rFonts w:ascii="Times New Roman"/>
          <w:b w:val="false"/>
          <w:i w:val="false"/>
          <w:color w:val="000000"/>
          <w:sz w:val="28"/>
        </w:rPr>
        <w:t>
      бір жолғы талон жинау қызметі бойынша – 11 720 мың теңге;</w:t>
      </w:r>
      <w:r>
        <w:br/>
      </w:r>
      <w:r>
        <w:rPr>
          <w:rFonts w:ascii="Times New Roman"/>
          <w:b w:val="false"/>
          <w:i w:val="false"/>
          <w:color w:val="000000"/>
          <w:sz w:val="28"/>
        </w:rPr>
        <w:t>
      жергілікті атқарушы органдары штаттарының қысқаруына байланысты – 4 112 мың теңге көлемінде көзделгені ескерілсін.</w:t>
      </w:r>
      <w:r>
        <w:br/>
      </w:r>
      <w:r>
        <w:rPr>
          <w:rFonts w:ascii="Times New Roman"/>
          <w:b w:val="false"/>
          <w:i w:val="false"/>
          <w:color w:val="000000"/>
          <w:sz w:val="28"/>
        </w:rPr>
        <w:t>
</w:t>
      </w:r>
      <w:r>
        <w:rPr>
          <w:rFonts w:ascii="Times New Roman"/>
          <w:b w:val="false"/>
          <w:i w:val="false"/>
          <w:color w:val="000000"/>
          <w:sz w:val="28"/>
        </w:rPr>
        <w:t>
      6-1. 2010 жылға арналған облыстық бюджетте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аудандық бюджеттен жалпы сомасы 209 274 мың теңге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облысы Қазалы аудандық мәслихатының 2009.12.30 </w:t>
      </w:r>
      <w:r>
        <w:rPr>
          <w:rFonts w:ascii="Times New Roman"/>
          <w:b w:val="false"/>
          <w:i w:val="false"/>
          <w:color w:val="000000"/>
          <w:sz w:val="28"/>
        </w:rPr>
        <w:t>N 177</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2009 жылы республикалық және облыстық бюджеттерден бөлінген трансферттердің игерілмеген 29 507 мың теңгесі төмендегі бағдарламаларға бағытталсын:</w:t>
      </w:r>
    </w:p>
    <w:bookmarkEnd w:id="0"/>
    <w:p>
      <w:pPr>
        <w:spacing w:after="0"/>
        <w:ind w:left="0"/>
        <w:jc w:val="both"/>
      </w:pPr>
      <w:r>
        <w:rPr>
          <w:rFonts w:ascii="Times New Roman"/>
          <w:b w:val="false"/>
          <w:i w:val="false"/>
          <w:color w:val="000000"/>
          <w:sz w:val="28"/>
        </w:rPr>
        <w:t>      452-006 "Пайдаланылмаған (толық пайдаланылмаған) нысаналы трансферттерді қайтару" бағдарламасына 14 348 мың теңге;</w:t>
      </w:r>
    </w:p>
    <w:p>
      <w:pPr>
        <w:spacing w:after="0"/>
        <w:ind w:left="0"/>
        <w:jc w:val="both"/>
      </w:pPr>
      <w:r>
        <w:rPr>
          <w:rFonts w:ascii="Times New Roman"/>
          <w:b w:val="false"/>
          <w:i w:val="false"/>
          <w:color w:val="000000"/>
          <w:sz w:val="28"/>
        </w:rPr>
        <w:t>      123-014 "Елді мекендерді сумен жабдықтауды ұйымдастыру" бағдарламасына 565 мың теңге;</w:t>
      </w:r>
    </w:p>
    <w:p>
      <w:pPr>
        <w:spacing w:after="0"/>
        <w:ind w:left="0"/>
        <w:jc w:val="both"/>
      </w:pPr>
      <w:r>
        <w:rPr>
          <w:rFonts w:ascii="Times New Roman"/>
          <w:b w:val="false"/>
          <w:i w:val="false"/>
          <w:color w:val="000000"/>
          <w:sz w:val="28"/>
        </w:rPr>
        <w:t>      467-012 "Сумен жабдықтау жүйесін дамыту" бағдарламасына 6 440 мың теңге;</w:t>
      </w:r>
    </w:p>
    <w:bookmarkStart w:name="z8" w:id="1"/>
    <w:p>
      <w:pPr>
        <w:spacing w:after="0"/>
        <w:ind w:left="0"/>
        <w:jc w:val="both"/>
      </w:pPr>
      <w:r>
        <w:rPr>
          <w:rFonts w:ascii="Times New Roman"/>
          <w:b w:val="false"/>
          <w:i w:val="false"/>
          <w:color w:val="000000"/>
          <w:sz w:val="28"/>
        </w:rPr>
        <w:t>      458-023 "Автомобиль жолдарының жұмыс істеуін қамтамасыз ету" бағдарламасына 8 154 мың теңге;</w:t>
      </w:r>
      <w:r>
        <w:br/>
      </w:r>
      <w:r>
        <w:rPr>
          <w:rFonts w:ascii="Times New Roman"/>
          <w:b w:val="false"/>
          <w:i w:val="false"/>
          <w:color w:val="000000"/>
          <w:sz w:val="28"/>
        </w:rPr>
        <w:t>
      </w:t>
      </w:r>
      <w:r>
        <w:rPr>
          <w:rFonts w:ascii="Times New Roman"/>
          <w:b w:val="false"/>
          <w:i w:val="false"/>
          <w:color w:val="ff0000"/>
          <w:sz w:val="28"/>
        </w:rPr>
        <w:t xml:space="preserve">Ескерту. 6-2-тармақпен толықтырылды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7. Ауылдық елді мекендерде жұмыс істейтін және тұратын денсаулық сақтау, білім беру, әлеуметтік қамсыздандыру, мәдениет және спорт мамандарына отын сатып алуға жергілікті бюджеттен берілетін бір жолғы ақшалай төлемдер 4 500 теңге көлемінде бекітілсін.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2010 жылға арналған резерві 16 530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2010.07.30 </w:t>
      </w:r>
      <w:r>
        <w:rPr>
          <w:rFonts w:ascii="Times New Roman"/>
          <w:b w:val="false"/>
          <w:i w:val="false"/>
          <w:color w:val="000000"/>
          <w:sz w:val="28"/>
        </w:rPr>
        <w:t>N 220</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жергiлiктi бюджеттердi атқару процесiнде</w:t>
      </w:r>
      <w:r>
        <w:rPr>
          <w:rFonts w:ascii="Times New Roman"/>
          <w:b w:val="false"/>
          <w:i w:val="false"/>
          <w:color w:val="000000"/>
          <w:sz w:val="28"/>
        </w:rPr>
        <w:t>4-қосымшаға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бюджеттің бюджеттік даму бағдарламаларының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Қала, кент, ауылдық округі әкімі аппараттарының 2010-2012 жылдарға арналған жеке жоспарларының қаржылар көлемі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2010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"Қызылорда облыстық Мәслихатының 2009 жылғы 11 желтоқсандағы кезектен тыс ХХІІ сессиясының N 192 шешімін іске асыру туралы" Қызылорда облысы әкімдігінің 2009 жылғы 21 желтоқсандағы N 589 қаулысына өзгерістер мен толықтырулар енгізу туралы" Қызылорда облысы әкімдігінің 2010 жылғы 26 қаңтардағы N 643 қаулысына және "Жергілікті бюджеттен қаржыландырылатын атқарушы органдардың штаттық санының лимиті және құрылымы туралы" Қазалы ауданы әкімдігінің 2009 жылғы 31 желтоқсандағы N 338 қаулысына өзгерістер енгізу туралы" Қазалы ауданы әкімдігінің 2010 жылғы 11 ақпандағы N 58 қаулысына сәйкес "2010-2012 жылдарға арналған аудандық бюджет туралы" Қазалы аудандық Мәслихатының 2009 жылғы 23 желтоқсандағы N 169 шешімін іске асыру туралы" Қазалы ауданы әкімдігінің 2009 жылғы 29 желтоқсандағы N 298 қаулысына өзгерістер енгізу туралы" Қазалы ауданы әкімдігінің 2010 жылғы 15 ақпандағы N 60 қаулысымен бюджетке түзету енгізілгені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13-тармақпен толықтырылды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2010 жылдың 1-қаңтарына қалыптасқан бюджет қаражатының 46634 мың теңге қалдықтары төмендегі бағдарламаларға бағытталсын:</w:t>
      </w:r>
    </w:p>
    <w:bookmarkEnd w:id="1"/>
    <w:p>
      <w:pPr>
        <w:spacing w:after="0"/>
        <w:ind w:left="0"/>
        <w:jc w:val="both"/>
      </w:pPr>
      <w:r>
        <w:rPr>
          <w:rFonts w:ascii="Times New Roman"/>
          <w:b w:val="false"/>
          <w:i w:val="false"/>
          <w:color w:val="000000"/>
          <w:sz w:val="28"/>
        </w:rPr>
        <w:t>      112-001 "Аудан (облыстық маңызы бар қала) мәслихатының қызметін қамтамасыз ету жөніндегі қызметтер" бағдарламасына 1 086 мың теңге;</w:t>
      </w:r>
    </w:p>
    <w:p>
      <w:pPr>
        <w:spacing w:after="0"/>
        <w:ind w:left="0"/>
        <w:jc w:val="both"/>
      </w:pPr>
      <w:r>
        <w:rPr>
          <w:rFonts w:ascii="Times New Roman"/>
          <w:b w:val="false"/>
          <w:i w:val="false"/>
          <w:color w:val="000000"/>
          <w:sz w:val="28"/>
        </w:rPr>
        <w:t>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бағдарламасына 334 мың теңге;</w:t>
      </w:r>
    </w:p>
    <w:p>
      <w:pPr>
        <w:spacing w:after="0"/>
        <w:ind w:left="0"/>
        <w:jc w:val="both"/>
      </w:pPr>
      <w:r>
        <w:rPr>
          <w:rFonts w:ascii="Times New Roman"/>
          <w:b w:val="false"/>
          <w:i w:val="false"/>
          <w:color w:val="000000"/>
          <w:sz w:val="28"/>
        </w:rPr>
        <w:t xml:space="preserve">      452-001 "Аудандық (облыстық маңызы бар қала) бюджетті орындау және коммуналдық меншікті басқару саласындағы мемлекеттік саясатты іске асыру жөніндегі қызметтер" бағдарламасына 170 мың теңге; </w:t>
      </w:r>
    </w:p>
    <w:p>
      <w:pPr>
        <w:spacing w:after="0"/>
        <w:ind w:left="0"/>
        <w:jc w:val="both"/>
      </w:pPr>
      <w:r>
        <w:rPr>
          <w:rFonts w:ascii="Times New Roman"/>
          <w:b w:val="false"/>
          <w:i w:val="false"/>
          <w:color w:val="000000"/>
          <w:sz w:val="28"/>
        </w:rPr>
        <w:t>      123-008 "Елді мекендерде көшелерді жарықтандыру" бағдарламасына 646 мың теңге;</w:t>
      </w:r>
    </w:p>
    <w:p>
      <w:pPr>
        <w:spacing w:after="0"/>
        <w:ind w:left="0"/>
        <w:jc w:val="both"/>
      </w:pPr>
      <w:r>
        <w:rPr>
          <w:rFonts w:ascii="Times New Roman"/>
          <w:b w:val="false"/>
          <w:i w:val="false"/>
          <w:color w:val="000000"/>
          <w:sz w:val="28"/>
        </w:rPr>
        <w:t>      123-011 "Елді мекендерді абаттандыру мен көгалдандыру" бағдарламасына 37 143 мың теңге;</w:t>
      </w:r>
    </w:p>
    <w:p>
      <w:pPr>
        <w:spacing w:after="0"/>
        <w:ind w:left="0"/>
        <w:jc w:val="both"/>
      </w:pPr>
      <w:r>
        <w:rPr>
          <w:rFonts w:ascii="Times New Roman"/>
          <w:b w:val="false"/>
          <w:i w:val="false"/>
          <w:color w:val="000000"/>
          <w:sz w:val="28"/>
        </w:rPr>
        <w:t>      455-003 "Мәдени демалыс жұмысын қолдау" бағдарламасына 7 000 мың теңге;</w:t>
      </w:r>
    </w:p>
    <w:bookmarkStart w:name="z27" w:id="2"/>
    <w:p>
      <w:pPr>
        <w:spacing w:after="0"/>
        <w:ind w:left="0"/>
        <w:jc w:val="both"/>
      </w:pP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255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14-тармақпен толықтырылды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14-1. 451-006 "Тұрғын үй көмегі" бағдарламасы 14 000 мың теңгеге, 123-011 "Елді мекендерді абаттандыру мен көгалдандыру" бағдарламасы 335 мың теңгеге, 463-006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 156 мың теңгеге азайтылып, сонымен қатар аудандық бюджеттің кірістер бөлігінің ұлғаюы есебінен 87 000 мың теңге, жиыны 101491 мың теңге төмендегі бағдарламаларға бағытталсын:</w:t>
      </w:r>
      <w:r>
        <w:br/>
      </w:r>
      <w:r>
        <w:rPr>
          <w:rFonts w:ascii="Times New Roman"/>
          <w:b w:val="false"/>
          <w:i w:val="false"/>
          <w:color w:val="000000"/>
          <w:sz w:val="28"/>
        </w:rPr>
        <w:t>
      112-001 "Аудан (облыстық маңызы бар қала) мәслихатының қызметін қамтамасыз ету жөніндегі қызметтер" бағдарламасына 1 613 мың теңге;</w:t>
      </w:r>
      <w:r>
        <w:br/>
      </w:r>
      <w:r>
        <w:rPr>
          <w:rFonts w:ascii="Times New Roman"/>
          <w:b w:val="false"/>
          <w:i w:val="false"/>
          <w:color w:val="000000"/>
          <w:sz w:val="28"/>
        </w:rPr>
        <w:t>
      112-004 "Мемлекеттік органдарды материалдық-техникалық жарақтандыру" бағдарламасына 800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бағдарламасына 9 000 мың теңге;</w:t>
      </w:r>
      <w:r>
        <w:br/>
      </w:r>
      <w:r>
        <w:rPr>
          <w:rFonts w:ascii="Times New Roman"/>
          <w:b w:val="false"/>
          <w:i w:val="false"/>
          <w:color w:val="000000"/>
          <w:sz w:val="28"/>
        </w:rPr>
        <w:t>
      464-003 "Жалпы білім беру" бағдарламасына 21 000 мың теңге;</w:t>
      </w:r>
      <w:r>
        <w:br/>
      </w:r>
      <w:r>
        <w:rPr>
          <w:rFonts w:ascii="Times New Roman"/>
          <w:b w:val="false"/>
          <w:i w:val="false"/>
          <w:color w:val="000000"/>
          <w:sz w:val="28"/>
        </w:rPr>
        <w:t>
      467-019 "Тұрғын үй салу" бағдарламасына 3 442 мың теңге;</w:t>
      </w:r>
      <w:r>
        <w:br/>
      </w:r>
      <w:r>
        <w:rPr>
          <w:rFonts w:ascii="Times New Roman"/>
          <w:b w:val="false"/>
          <w:i w:val="false"/>
          <w:color w:val="000000"/>
          <w:sz w:val="28"/>
        </w:rPr>
        <w:t>
      458-026 "Ауданның (облыстық маңызы бар қаланың) коммуналдық меншігіндегі жылу жүйелерін қолдануды ұйымдастыру" бағдарламасына 51 000 мың теңге;</w:t>
      </w:r>
      <w:r>
        <w:br/>
      </w:r>
      <w:r>
        <w:rPr>
          <w:rFonts w:ascii="Times New Roman"/>
          <w:b w:val="false"/>
          <w:i w:val="false"/>
          <w:color w:val="000000"/>
          <w:sz w:val="28"/>
        </w:rPr>
        <w:t>
      123-011 "Елді мекендерді абаттандыру мен көгалдандыру" бағдарламасына 800 мың теңге;</w:t>
      </w:r>
      <w:r>
        <w:br/>
      </w: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786 мың теңге;</w:t>
      </w:r>
      <w:r>
        <w:br/>
      </w:r>
      <w:r>
        <w:rPr>
          <w:rFonts w:ascii="Times New Roman"/>
          <w:b w:val="false"/>
          <w:i w:val="false"/>
          <w:color w:val="000000"/>
          <w:sz w:val="28"/>
        </w:rPr>
        <w:t>
      473-004 "Мемлекеттік органдарды материалдық-техникалық жарақтандыру" бағдарламасына 150 мың теңге;</w:t>
      </w:r>
      <w:r>
        <w:br/>
      </w:r>
      <w:r>
        <w:rPr>
          <w:rFonts w:ascii="Times New Roman"/>
          <w:b w:val="false"/>
          <w:i w:val="false"/>
          <w:color w:val="000000"/>
          <w:sz w:val="28"/>
        </w:rPr>
        <w:t>
      473-006 "Ауру жануарларды санитарлық союды ұйымдастыру" бағдарламасына 500 мың теңге;</w:t>
      </w:r>
      <w:r>
        <w:br/>
      </w:r>
      <w:r>
        <w:rPr>
          <w:rFonts w:ascii="Times New Roman"/>
          <w:b w:val="false"/>
          <w:i w:val="false"/>
          <w:color w:val="000000"/>
          <w:sz w:val="28"/>
        </w:rPr>
        <w:t>
      452-012 "Ауданның (облыстық маңызы бар қаланың) жергілікті атқарушы органының резерві" бағдарламасына 12 400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14-1-тармақпен толықтырылды - Қызылорда облысы Қазалы аудандық мәслихатының 2010.07.30 </w:t>
      </w:r>
      <w:r>
        <w:rPr>
          <w:rFonts w:ascii="Times New Roman"/>
          <w:b w:val="false"/>
          <w:i w:val="false"/>
          <w:color w:val="000000"/>
          <w:sz w:val="28"/>
        </w:rPr>
        <w:t>N 220</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14-2.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 610 мың теңгеге, 464-001 "Жергілікті деңгейде білім беру саласындағы мемлекеттік саясатты іске асыру жөніндегі қызметтер" бағдарламасы 300 мың теңгеге, 123-002 "Ерекше жағдайларда сырқаты ауыр адамдарды дәрігерлік көмек көрсететін ең жақын денсаулық сақтау ұйымына жеткізуді ұйымдастыру" бағдарламасы 300 мың теңгеге, 451-005 "Мемлекеттік атаулы әлеуметтік көмек" бағдарламасы 3 000 мың теңгеге, 451-006 "Тұрғын үй көмегі" бағдарламасы 800 мың теңгеге, 451-016 "18 жасқа дейінгі балаларға мемлекеттік жәрдемақылар" бағдарламасы 10 000 мың теңгеге,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80 мың теңгеге, 456-003 "Жастар саясаты саласындағы өңірлік бағдарламаларды iске асыру" бағдарламасы 66 мың теңгеге азайтылып, сонымен қатар аудандық бюджеттің кірістер бөлігінің ұлғайуы есебінен 90 000 мың теңге, жиыны 105 156 мың теңге төмендегі бағдарламаларға бағытталсын:</w:t>
      </w:r>
      <w:r>
        <w:br/>
      </w:r>
      <w:r>
        <w:rPr>
          <w:rFonts w:ascii="Times New Roman"/>
          <w:b w:val="false"/>
          <w:i w:val="false"/>
          <w:color w:val="000000"/>
          <w:sz w:val="28"/>
        </w:rPr>
        <w:t xml:space="preserve">
      122-001 "Аудан (облыстық маңызы бар қала) әкімінің қызметін қамтамасыз ету жөніндегі қызметтер" бағдарламасына 80 мың теңге; </w:t>
      </w:r>
      <w:r>
        <w:br/>
      </w:r>
      <w:r>
        <w:rPr>
          <w:rFonts w:ascii="Times New Roman"/>
          <w:b w:val="false"/>
          <w:i w:val="false"/>
          <w:color w:val="000000"/>
          <w:sz w:val="28"/>
        </w:rPr>
        <w:t>
      122-004 "Мемлекеттік органдарды материалдық-техникалық жарақтандыру" бағдарламасына 4 220 мың теңге;</w:t>
      </w:r>
      <w:r>
        <w:br/>
      </w:r>
      <w:r>
        <w:rPr>
          <w:rFonts w:ascii="Times New Roman"/>
          <w:b w:val="false"/>
          <w:i w:val="false"/>
          <w:color w:val="000000"/>
          <w:sz w:val="28"/>
        </w:rPr>
        <w:t>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бағдарламасына 1 084 мың теңге;</w:t>
      </w:r>
      <w:r>
        <w:br/>
      </w:r>
      <w:r>
        <w:rPr>
          <w:rFonts w:ascii="Times New Roman"/>
          <w:b w:val="false"/>
          <w:i w:val="false"/>
          <w:color w:val="000000"/>
          <w:sz w:val="28"/>
        </w:rPr>
        <w:t>
      123-023 "Мемлекеттік органдарды материалдық-техникалық жарақтандыру" бағдарламасына 2 000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бағдарламасына 18 000 мың теңге;</w:t>
      </w:r>
      <w:r>
        <w:br/>
      </w:r>
      <w:r>
        <w:rPr>
          <w:rFonts w:ascii="Times New Roman"/>
          <w:b w:val="false"/>
          <w:i w:val="false"/>
          <w:color w:val="000000"/>
          <w:sz w:val="28"/>
        </w:rPr>
        <w:t>
      464-009 "Мектепке дейінгі тәрбие ұйымдарының қызметін қамтамасыз ету" бағдарламасына 5 361 мың теңге;</w:t>
      </w:r>
      <w:r>
        <w:br/>
      </w:r>
      <w:r>
        <w:rPr>
          <w:rFonts w:ascii="Times New Roman"/>
          <w:b w:val="false"/>
          <w:i w:val="false"/>
          <w:color w:val="000000"/>
          <w:sz w:val="28"/>
        </w:rPr>
        <w:t>
      464-003 "Жалпы білім беру" бағдарламасына 9 463 мың теңге;</w:t>
      </w:r>
      <w:r>
        <w:br/>
      </w:r>
      <w:r>
        <w:rPr>
          <w:rFonts w:ascii="Times New Roman"/>
          <w:b w:val="false"/>
          <w:i w:val="false"/>
          <w:color w:val="000000"/>
          <w:sz w:val="28"/>
        </w:rPr>
        <w:t>
      467-037 "Білім беру объектілерін салу және реконструкциялау" бағдарламасына 9 800 мың теңге;</w:t>
      </w:r>
      <w:r>
        <w:br/>
      </w:r>
      <w:r>
        <w:rPr>
          <w:rFonts w:ascii="Times New Roman"/>
          <w:b w:val="false"/>
          <w:i w:val="false"/>
          <w:color w:val="000000"/>
          <w:sz w:val="28"/>
        </w:rPr>
        <w:t>
      458-004 "Азаматтардың жекелеген санаттарын тұрғын үймен қамтамасыз ету" бағдарламасына 700 мың теңге;</w:t>
      </w:r>
      <w:r>
        <w:br/>
      </w:r>
      <w:r>
        <w:rPr>
          <w:rFonts w:ascii="Times New Roman"/>
          <w:b w:val="false"/>
          <w:i w:val="false"/>
          <w:color w:val="000000"/>
          <w:sz w:val="28"/>
        </w:rPr>
        <w:t>
      467-020 "Тұрғын үй сатып алу" бағдарламасына 4 000 мың теңге;</w:t>
      </w:r>
      <w:r>
        <w:br/>
      </w:r>
      <w:r>
        <w:rPr>
          <w:rFonts w:ascii="Times New Roman"/>
          <w:b w:val="false"/>
          <w:i w:val="false"/>
          <w:color w:val="000000"/>
          <w:sz w:val="28"/>
        </w:rPr>
        <w:t>
      123-014 "Елді мекендерді сумен жабдықтауды ұйымдастыру" бағдарламасына 5 494 мың теңге;</w:t>
      </w:r>
      <w:r>
        <w:br/>
      </w:r>
      <w:r>
        <w:rPr>
          <w:rFonts w:ascii="Times New Roman"/>
          <w:b w:val="false"/>
          <w:i w:val="false"/>
          <w:color w:val="000000"/>
          <w:sz w:val="28"/>
        </w:rPr>
        <w:t>
      458-012 "Сумен жабдықтау және су бөлу жүйесінің қызмет етуі" бағдарламасына 608 мың теңге;</w:t>
      </w:r>
      <w:r>
        <w:br/>
      </w:r>
      <w:r>
        <w:rPr>
          <w:rFonts w:ascii="Times New Roman"/>
          <w:b w:val="false"/>
          <w:i w:val="false"/>
          <w:color w:val="000000"/>
          <w:sz w:val="28"/>
        </w:rPr>
        <w:t>
      123-008 "Елді мекендерде көшелерді жарықтандыру" бағдарламасына 600 мың теңге;</w:t>
      </w:r>
      <w:r>
        <w:br/>
      </w:r>
      <w:r>
        <w:rPr>
          <w:rFonts w:ascii="Times New Roman"/>
          <w:b w:val="false"/>
          <w:i w:val="false"/>
          <w:color w:val="000000"/>
          <w:sz w:val="28"/>
        </w:rPr>
        <w:t>
      123-009 "Елді мекендердің санитариясын қамтамасыз ету" бағдарламасына 5 054 мың теңге;</w:t>
      </w:r>
      <w:r>
        <w:br/>
      </w:r>
      <w:r>
        <w:rPr>
          <w:rFonts w:ascii="Times New Roman"/>
          <w:b w:val="false"/>
          <w:i w:val="false"/>
          <w:color w:val="000000"/>
          <w:sz w:val="28"/>
        </w:rPr>
        <w:t>
      123-011 "Елді мекендерді абаттандыру мен көгалдандыру" бағдарламасына 3 700 мың теңге;</w:t>
      </w:r>
      <w:r>
        <w:br/>
      </w:r>
      <w:r>
        <w:rPr>
          <w:rFonts w:ascii="Times New Roman"/>
          <w:b w:val="false"/>
          <w:i w:val="false"/>
          <w:color w:val="000000"/>
          <w:sz w:val="28"/>
        </w:rPr>
        <w:t>
      455-003 "Мәдени-демалыс жұмысын қолдау" бағдарламасына 11 487 мың теңге;</w:t>
      </w:r>
      <w:r>
        <w:br/>
      </w:r>
      <w:r>
        <w:rPr>
          <w:rFonts w:ascii="Times New Roman"/>
          <w:b w:val="false"/>
          <w:i w:val="false"/>
          <w:color w:val="000000"/>
          <w:sz w:val="28"/>
        </w:rPr>
        <w:t>
      467-011 "Мәдениет объектілерін дамыту" бағдарламасына 1 500 мың теңге;</w:t>
      </w:r>
      <w:r>
        <w:br/>
      </w:r>
      <w:r>
        <w:rPr>
          <w:rFonts w:ascii="Times New Roman"/>
          <w:b w:val="false"/>
          <w:i w:val="false"/>
          <w:color w:val="000000"/>
          <w:sz w:val="28"/>
        </w:rPr>
        <w:t>
      465-006 "Аудандық (облыстық маңызы бар қалалық) деңгейде спорттық жарыстар өткiзу" бағдарламасына 796 мың теңге;</w:t>
      </w:r>
      <w:r>
        <w:br/>
      </w:r>
      <w:r>
        <w:rPr>
          <w:rFonts w:ascii="Times New Roman"/>
          <w:b w:val="false"/>
          <w:i w:val="false"/>
          <w:color w:val="000000"/>
          <w:sz w:val="28"/>
        </w:rPr>
        <w:t xml:space="preserve">
      465-007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бағдарламасына 3 204 мың теңге; </w:t>
      </w:r>
      <w:r>
        <w:br/>
      </w:r>
      <w:r>
        <w:rPr>
          <w:rFonts w:ascii="Times New Roman"/>
          <w:b w:val="false"/>
          <w:i w:val="false"/>
          <w:color w:val="000000"/>
          <w:sz w:val="28"/>
        </w:rPr>
        <w:t>
      455-006 "Аудандық (қалалық) кiтапханалардың жұмыс iстеуi" бағдарламасына 5 596 мың теңге;</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бағдарламасына 4 000 мың теңге;</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бағдарламасына 402 мың теңге;</w:t>
      </w:r>
      <w:r>
        <w:br/>
      </w:r>
      <w:r>
        <w:rPr>
          <w:rFonts w:ascii="Times New Roman"/>
          <w:b w:val="false"/>
          <w:i w:val="false"/>
          <w:color w:val="000000"/>
          <w:sz w:val="28"/>
        </w:rPr>
        <w:t>
      465-008 "Мемлекеттік органдарды материалдық-техникалық жарақтандыру" бағдарламасына 450 мың теңге;</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бағдарламасына 160 мың теңге;</w:t>
      </w:r>
      <w:r>
        <w:br/>
      </w:r>
      <w:r>
        <w:rPr>
          <w:rFonts w:ascii="Times New Roman"/>
          <w:b w:val="false"/>
          <w:i w:val="false"/>
          <w:color w:val="000000"/>
          <w:sz w:val="28"/>
        </w:rPr>
        <w:t>
      467-010 "Ауыл шаруашылығы объектілерін дамыту" бағдарламасына 900 мың теңге;</w:t>
      </w:r>
      <w:r>
        <w:br/>
      </w:r>
      <w:r>
        <w:rPr>
          <w:rFonts w:ascii="Times New Roman"/>
          <w:b w:val="false"/>
          <w:i w:val="false"/>
          <w:color w:val="000000"/>
          <w:sz w:val="28"/>
        </w:rPr>
        <w:t>
      473-006 "Ауру жануарларды санитарлық союды ұйымдастыру" бағдарламасына 700 мың теңге;</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бағдарламасына 300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бағдарламасына 275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бағдарламасына 104 мың теңге;</w:t>
      </w:r>
      <w:r>
        <w:br/>
      </w:r>
      <w:r>
        <w:rPr>
          <w:rFonts w:ascii="Times New Roman"/>
          <w:b w:val="false"/>
          <w:i w:val="false"/>
          <w:color w:val="000000"/>
          <w:sz w:val="28"/>
        </w:rPr>
        <w:t>
      468-003 "Ауданның қала құрылысы даму аумағын және елді мекендердің бас жоспарлары схемаларын әзірлеу" бағдарламасына 1 220 мың теңге;</w:t>
      </w:r>
      <w:r>
        <w:br/>
      </w:r>
      <w:r>
        <w:rPr>
          <w:rFonts w:ascii="Times New Roman"/>
          <w:b w:val="false"/>
          <w:i w:val="false"/>
          <w:color w:val="000000"/>
          <w:sz w:val="28"/>
        </w:rPr>
        <w:t>
      452-012 "Ауданның (облыстық маңызы бар қаланың) жергілікті атқарушы органының резерві" бағдарламасына 3 500 мың теңге;</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398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14-2-тармақпен толықтырылды - Қызылорда облысы Қазалы аудандық мәслихатының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15. 451-020 "Ұлы Отан соғысындағы Жеңістің 65 жылдығына Ұлы Отан соғысының қатысушылары мен мүгедектеріне біржолғы материалдық көмекті төлеу" бағдарламасы 746 мың теңгеге азайтылып, 451-007 "Жергілікті өкілетті органдардың шешімі бойынша мұқтаж азаматтардың жекелеген топтарына әлеуметтік көмек" бағдарламасы 746 мың теңгеге көбейтілсін;</w:t>
      </w:r>
    </w:p>
    <w:bookmarkEnd w:id="2"/>
    <w:p>
      <w:pPr>
        <w:spacing w:after="0"/>
        <w:ind w:left="0"/>
        <w:jc w:val="both"/>
      </w:pPr>
      <w:r>
        <w:rPr>
          <w:rFonts w:ascii="Times New Roman"/>
          <w:b w:val="false"/>
          <w:i w:val="false"/>
          <w:color w:val="000000"/>
          <w:sz w:val="28"/>
        </w:rPr>
        <w:t>      458-108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бағдарламасы 1000 мың теңгеге азайтылып, 458-028 "Коммуналдық шаруашылығын дамыту" бағдарламасы 1000 мың теңгеге көбейтілсін;</w:t>
      </w:r>
    </w:p>
    <w:p>
      <w:pPr>
        <w:spacing w:after="0"/>
        <w:ind w:left="0"/>
        <w:jc w:val="both"/>
      </w:pPr>
      <w:r>
        <w:rPr>
          <w:rFonts w:ascii="Times New Roman"/>
          <w:b w:val="false"/>
          <w:i w:val="false"/>
          <w:color w:val="000000"/>
          <w:sz w:val="28"/>
        </w:rPr>
        <w:t>      452-012 "Ауданның (облыстық маңызы бар қаланың) жергілікті атқарушы органының резерві" бағдарламасы 870 мың теңгеге азайтылып,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 202 мың теңгеге, 464-006 "Балалар мен жеткіншектерге қосымша білім беру" бағдарламасы 500 мың теңгеге, 123-011 "Елді мекендерді абаттандыру мен көгалдандыру" бағдарламасы 168 мың теңгеге көбейтілсін;</w:t>
      </w:r>
    </w:p>
    <w:bookmarkStart w:name="z26" w:id="3"/>
    <w:p>
      <w:pPr>
        <w:spacing w:after="0"/>
        <w:ind w:left="0"/>
        <w:jc w:val="both"/>
      </w:pPr>
      <w:r>
        <w:rPr>
          <w:rFonts w:ascii="Times New Roman"/>
          <w:b w:val="false"/>
          <w:i w:val="false"/>
          <w:color w:val="000000"/>
          <w:sz w:val="28"/>
        </w:rPr>
        <w:t>      123-009 "Елді мекендердің санитариясын қамтамасыз ету" бағдарламасы 255 мың теңгеге азайтылып, 473-007 "Қаңғыбас иттер мен мысықтарды аулауды және жоюды ұйымдастыру" бағдарламасы 255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15-тармақпен толықтырылды - Қызылорда облысы Қазалы аудандық мәслихатының 2010.02.26 </w:t>
      </w:r>
      <w:r>
        <w:rPr>
          <w:rFonts w:ascii="Times New Roman"/>
          <w:b w:val="false"/>
          <w:i w:val="false"/>
          <w:color w:val="000000"/>
          <w:sz w:val="28"/>
        </w:rPr>
        <w:t>N 186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15-1. 451-005 "Мемлекеттік атаулы әлеуметтік көмек" бағдарламасы 1 000 мың теңгеге, 451-006 "Тұрғын үй көмегі" бағдарламасы 1 000 мың теңгеге, 451-016 "18 жасқа дейінгі балаларға мемлекеттік жәрдемақылар" бағдарламасы 1 000 мың теңгеге, 452-009 "Жергілікті атқарушы органдардың борышын өтеу" бағдарламасы 1 000 мың теңгеге азайтылып, 451-020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бағдарламасы 4 000 мың теңгеге көбейтілсін;</w:t>
      </w:r>
      <w:r>
        <w:br/>
      </w:r>
      <w:r>
        <w:rPr>
          <w:rFonts w:ascii="Times New Roman"/>
          <w:b w:val="false"/>
          <w:i w:val="false"/>
          <w:color w:val="000000"/>
          <w:sz w:val="28"/>
        </w:rPr>
        <w:t>
      458-028 "Коммуналдық шаруашылығын дамыту" бағдарламасы 1500 мың теңгеге азайтылып, 452-014 "Заңды тұлғалардың жарғылық капиталын қалыптастыру немесе ұлғайту" бағдарламасы 500 мың теңгеге, 473-011 "Эпизотияға қарсы іс-шаралар жүргізу" бағдарламасы 1 000 мың теңгеге көбейтілсін.  </w:t>
      </w:r>
      <w:r>
        <w:br/>
      </w:r>
      <w:r>
        <w:rPr>
          <w:rFonts w:ascii="Times New Roman"/>
          <w:b w:val="false"/>
          <w:i w:val="false"/>
          <w:color w:val="000000"/>
          <w:sz w:val="28"/>
        </w:rPr>
        <w:t>
      </w:t>
      </w:r>
      <w:r>
        <w:rPr>
          <w:rFonts w:ascii="Times New Roman"/>
          <w:b w:val="false"/>
          <w:i w:val="false"/>
          <w:color w:val="ff0000"/>
          <w:sz w:val="28"/>
        </w:rPr>
        <w:t xml:space="preserve">Ескерту. Шешім 15-1-тармақпен толықтырылды - Қызылорда облысы Қазалы аудандық мәслихатының 2010.04.13 </w:t>
      </w:r>
      <w:r>
        <w:rPr>
          <w:rFonts w:ascii="Times New Roman"/>
          <w:b w:val="false"/>
          <w:i w:val="false"/>
          <w:color w:val="000000"/>
          <w:sz w:val="28"/>
        </w:rPr>
        <w:t>N 208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15-2. 464-003 "Жалпы білім беру" бағдарламасы 11068 мың теңгеге азайтылып, 464-009 "Мектепке дейінгі тәрбие ұйымдарының қызметін қамтамасыз ету" бағдарламасы 4 370 мың теңгеге, 464-006 "Балаларға қосымша білім беру" бағдарламасы 6 698 мың теңгеге көбейтілсін;</w:t>
      </w:r>
      <w:r>
        <w:br/>
      </w:r>
      <w:r>
        <w:rPr>
          <w:rFonts w:ascii="Times New Roman"/>
          <w:b w:val="false"/>
          <w:i w:val="false"/>
          <w:color w:val="000000"/>
          <w:sz w:val="28"/>
        </w:rPr>
        <w:t>
      451-005 "Мемлекеттік атаулы әлеуметтік көмек" бағдарламасы 9 263 мың теңгеге, 451-006 "Тұрғын үй көмегі" бағдарламасы 1 873 мың теңгеге, 451-016 "18 жасқа дейінгі балаларға мемлекеттік жәрдемақылар" бағдарламасы 7 864 мың теңгеге азайтылып, 451-002 "Еңбекпен қамту бағдарламасы" 9 000 мың теңгеге, 451-007" Жергілікті өкілетті органдардың шешімі бойынша мұқтаж азаматтардың жекелеген топтарына әлеуметтік көмек" бағдарламасы 2 656 мың теңгеге, 451-010 "Үйден тәрбиеленіп оқытылатын мүгедек балаларды материалдық қамтамасыз ету" бағдарламасы 903 мың теңгеге, 451-014 "Мұқтаж азаматтарға үйде әлеуметтiк көмек көрсету" бағдарламасы 1 867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3 804 мың теңгеге, 451-011 "Жәрдемақыларды және басқа да әлеуметтік төлемдерді есептеу, төлеу мен жеткізу бойынша қызметтерге ақы төлеу" бағдарламасы 420 мың теңгеге, 451-022 "Мемлекеттік органдарды материалдық-техникалық жарақтандыру" бағдарламасы 350 мың теңгеге көбейтілсін;</w:t>
      </w:r>
      <w:r>
        <w:br/>
      </w:r>
      <w:r>
        <w:rPr>
          <w:rFonts w:ascii="Times New Roman"/>
          <w:b w:val="false"/>
          <w:i w:val="false"/>
          <w:color w:val="000000"/>
          <w:sz w:val="28"/>
        </w:rPr>
        <w:t>
      455-003 "Мәдени-демалыс жұмысын қолдау" бағдарламасы 3 125 мың теңгеге азайтылып, 456-002 "Газеттер мен журналдар арқылы мемлекеттiк ақпараттық саясат жүргізу жөніндегі қызметтер" бағдарламасы 2 125 мың теңгеге, 452-014 "Заңды тұлғалардың жарғылық капиталын қалыптастыру немесе ұлғайту" бағдарламасы 1 000 мың теңгеге көбейтілсін;</w:t>
      </w:r>
      <w:r>
        <w:br/>
      </w:r>
      <w:r>
        <w:rPr>
          <w:rFonts w:ascii="Times New Roman"/>
          <w:b w:val="false"/>
          <w:i w:val="false"/>
          <w:color w:val="000000"/>
          <w:sz w:val="28"/>
        </w:rPr>
        <w:t>
      458-012 "Сумен жабдықтау және су бөлу жүйесінің қызмет етуі" бағдарламасы 1 500 мың теңгеге азайтылып, 458-023 "Автомобиль жолдарының жұмыс істеуін қамтамасыз ету" бағдарламасы 1 500 мың теңгеге көбейтілсін;</w:t>
      </w:r>
      <w:r>
        <w:br/>
      </w:r>
      <w:r>
        <w:rPr>
          <w:rFonts w:ascii="Times New Roman"/>
          <w:b w:val="false"/>
          <w:i w:val="false"/>
          <w:color w:val="000000"/>
          <w:sz w:val="28"/>
        </w:rPr>
        <w:t>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 544 мың теңгеге азайтылып, 473-001 "Жергілікті деңгейде ветеринария саласындағы мемлекеттік саясатты іске асыру жөніндегі қызметтер" бағдарламасы 470 мың теңгеге,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74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15-2-тармақпен толықтырылды - Қызылорда облысы Қазалы аудандық мәслихатының 2010.07.30 </w:t>
      </w:r>
      <w:r>
        <w:rPr>
          <w:rFonts w:ascii="Times New Roman"/>
          <w:b w:val="false"/>
          <w:i w:val="false"/>
          <w:color w:val="000000"/>
          <w:sz w:val="28"/>
        </w:rPr>
        <w:t>N 220</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15-3.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 195 мың теңгеге азайтылып, 123-01"Елді мекендерді абаттандыру мен көгалдандыру" бағдарламасы 195 мың теңгеге көбейтілсін;</w:t>
      </w:r>
      <w:r>
        <w:br/>
      </w:r>
      <w:r>
        <w:rPr>
          <w:rFonts w:ascii="Times New Roman"/>
          <w:b w:val="false"/>
          <w:i w:val="false"/>
          <w:color w:val="000000"/>
          <w:sz w:val="28"/>
        </w:rPr>
        <w:t>
      451-006 "Тұрғын үй көмегі" бағдарламасы 2 500 мың теңгеге, 451-007 "Жергілікті өкілетті органдардың шешімі бойынша мұқтаж азаматтардың жекелеген топтарына әлеуметтік көмек" бағдарламасы 540 мың теңгеге, 451-010 "Үйден тәрбиеленіп оқытылатын мүгедек балаларды материалдық қамтамасыз ету" бағдарламасы 445 мың теңгеге, 451-014 "Мұқтаж азаматтарға үйде әлеуметтiк көмек көрсету" бағдарламасы 300 мың теңгеге, 451-017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 бағдарламасы 1 150 мың теңгеге азайтылып, 451-004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бағдарламасы 3 335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1 250 мың теңгеге, 451-022 "Мемлекеттік органдарды материалдық-техникалық жарақтандыру" бағдарламасы 350 мың теңгеге көбейтілсін;</w:t>
      </w:r>
      <w:r>
        <w:br/>
      </w:r>
      <w:r>
        <w:rPr>
          <w:rFonts w:ascii="Times New Roman"/>
          <w:b w:val="false"/>
          <w:i w:val="false"/>
          <w:color w:val="000000"/>
          <w:sz w:val="28"/>
        </w:rPr>
        <w:t>
      458-021 "Елді мекендерде жол жүрісі қауіпсіздігін қамтамасыз ету" бағдарламасы 20 мың теңгеге, 458-026 "Ауданның (облыстық маңызы бар қаланың) коммуналдық меншігіндегі жылу жүйелерін қолдануды ұйымдастыру" бағдарламасы 101 мың теңгеге, 458-023 "Автомобиль жолдарының жұмыс істеуін қамтамасыз ету" бағдарламасы 241 мың теңгеге азайтылып, 458-008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бағдарламасы 229 мың теңгеге,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133 мың теңгеге көбейтілсін;</w:t>
      </w:r>
      <w:r>
        <w:br/>
      </w:r>
      <w:r>
        <w:rPr>
          <w:rFonts w:ascii="Times New Roman"/>
          <w:b w:val="false"/>
          <w:i w:val="false"/>
          <w:color w:val="000000"/>
          <w:sz w:val="28"/>
        </w:rPr>
        <w:t>
      473-004 "Мемлекеттік органдарды материалдық-техникалық жарақтандыру" бағдарламасы 130 мың теңгеге азайтылып, 473-001 "Жергілікті деңгейде ветеринария саласындағы мемлекеттік саясатты іске асыру жөніндегі қызметтер" бағдарламасы 130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15-3-тармақпен толықтырылды - Қызылорда облысы Қазалы аудандық мәслихатының 2010.11.02 </w:t>
      </w:r>
      <w:r>
        <w:rPr>
          <w:rFonts w:ascii="Times New Roman"/>
          <w:b w:val="false"/>
          <w:i w:val="false"/>
          <w:color w:val="000000"/>
          <w:sz w:val="28"/>
        </w:rPr>
        <w:t>N 238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p>
    <w:bookmarkEnd w:id="3"/>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ХХІ сессиясының төрағасы,</w:t>
      </w:r>
      <w:r>
        <w:br/>
      </w:r>
      <w:r>
        <w:rPr>
          <w:rFonts w:ascii="Times New Roman"/>
          <w:b w:val="false"/>
          <w:i w:val="false"/>
          <w:color w:val="000000"/>
          <w:sz w:val="28"/>
        </w:rPr>
        <w:t>
</w:t>
      </w:r>
      <w:r>
        <w:rPr>
          <w:rFonts w:ascii="Times New Roman"/>
          <w:b w:val="false"/>
          <w:i/>
          <w:color w:val="000000"/>
          <w:sz w:val="28"/>
        </w:rPr>
        <w:t xml:space="preserve">      аудандық мәслихаттың </w:t>
      </w:r>
      <w:r>
        <w:rPr>
          <w:rFonts w:ascii="Times New Roman"/>
          <w:b w:val="false"/>
          <w:i/>
          <w:color w:val="000000"/>
          <w:sz w:val="28"/>
        </w:rPr>
        <w:t>хатшысы                  Т. Бөріқұлақов</w:t>
      </w:r>
    </w:p>
    <w:p>
      <w:pPr>
        <w:spacing w:after="0"/>
        <w:ind w:left="0"/>
        <w:jc w:val="both"/>
      </w:pPr>
      <w:r>
        <w:rPr>
          <w:rFonts w:ascii="Times New Roman"/>
          <w:b w:val="false"/>
          <w:i w:val="false"/>
          <w:color w:val="000000"/>
          <w:sz w:val="28"/>
        </w:rPr>
        <w:t>             2009 жылғы 23 желтоқсандағы</w:t>
      </w:r>
      <w:r>
        <w:br/>
      </w:r>
      <w:r>
        <w:rPr>
          <w:rFonts w:ascii="Times New Roman"/>
          <w:b w:val="false"/>
          <w:i w:val="false"/>
          <w:color w:val="000000"/>
          <w:sz w:val="28"/>
        </w:rPr>
        <w:t>
N 169 нормативтік құқықтық</w:t>
      </w:r>
      <w:r>
        <w:br/>
      </w:r>
      <w:r>
        <w:rPr>
          <w:rFonts w:ascii="Times New Roman"/>
          <w:b w:val="false"/>
          <w:i w:val="false"/>
          <w:color w:val="000000"/>
          <w:sz w:val="28"/>
        </w:rPr>
        <w:t>
      кесімге 1-қосымша</w:t>
      </w:r>
    </w:p>
    <w:bookmarkStart w:name="z14" w:id="4"/>
    <w:p>
      <w:pPr>
        <w:spacing w:after="0"/>
        <w:ind w:left="0"/>
        <w:jc w:val="left"/>
      </w:pPr>
      <w:r>
        <w:rPr>
          <w:rFonts w:ascii="Times New Roman"/>
          <w:b/>
          <w:i w:val="false"/>
          <w:color w:val="000000"/>
        </w:rPr>
        <w:t xml:space="preserve">        
2010 жылға арналған аудандық бюджет</w:t>
      </w:r>
    </w:p>
    <w:bookmarkEnd w:id="4"/>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2010.11.02 </w:t>
      </w:r>
      <w:r>
        <w:rPr>
          <w:rFonts w:ascii="Times New Roman"/>
          <w:b w:val="false"/>
          <w:i w:val="false"/>
          <w:color w:val="ff0000"/>
          <w:sz w:val="28"/>
        </w:rPr>
        <w:t>N 238</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2010.12.14 </w:t>
      </w:r>
      <w:r>
        <w:rPr>
          <w:rFonts w:ascii="Times New Roman"/>
          <w:b w:val="false"/>
          <w:i w:val="false"/>
          <w:color w:val="ff0000"/>
          <w:sz w:val="28"/>
        </w:rPr>
        <w:t>N 244</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93"/>
        <w:gridCol w:w="816"/>
        <w:gridCol w:w="9061"/>
        <w:gridCol w:w="2054"/>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6 110 794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347658</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347658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235927</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30584</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5 228 569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5 228 569</w:t>
            </w:r>
          </w:p>
        </w:tc>
      </w:tr>
      <w:tr>
        <w:trPr>
          <w:trHeight w:val="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7"/>
        <w:gridCol w:w="857"/>
        <w:gridCol w:w="8809"/>
        <w:gridCol w:w="212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6 179 435</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316568</w:t>
            </w:r>
          </w:p>
        </w:tc>
      </w:tr>
      <w:tr>
        <w:trPr>
          <w:trHeight w:val="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20326</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66217</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61997</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198903</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194593</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28968</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1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4348411</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351458</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351458</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2901660</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2810372</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91288</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147805</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113437</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947488</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947488</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424333</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378063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90441</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24262</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37773</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114396</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43516</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321 853</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175 760</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50899</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74 003</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103768</w:t>
            </w:r>
          </w:p>
        </w:tc>
      </w:tr>
      <w:tr>
        <w:trPr>
          <w:trHeight w:val="1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61713</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208804</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4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52958</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52958</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81325</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149241</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83002</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83002</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34174</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239454</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239454</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209274</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-169286</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169286</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rPr>
                <w:rFonts w:ascii="Times New Roman"/>
                <w:b w:val="false"/>
                <w:i w:val="false"/>
                <w:color w:val="ffffff"/>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2-қосымша</w:t>
      </w:r>
    </w:p>
    <w:bookmarkStart w:name="z15" w:id="5"/>
    <w:p>
      <w:pPr>
        <w:spacing w:after="0"/>
        <w:ind w:left="0"/>
        <w:jc w:val="left"/>
      </w:pPr>
      <w:r>
        <w:rPr>
          <w:rFonts w:ascii="Times New Roman"/>
          <w:b/>
          <w:i w:val="false"/>
          <w:color w:val="000000"/>
        </w:rPr>
        <w:t xml:space="preserve"> 
2011 жылға арналған аудандық бюджет</w:t>
      </w:r>
    </w:p>
    <w:bookmarkEnd w:id="5"/>
    <w:p>
      <w:pPr>
        <w:spacing w:after="0"/>
        <w:ind w:left="0"/>
        <w:jc w:val="both"/>
      </w:pPr>
      <w:r>
        <w:rPr>
          <w:rFonts w:ascii="Times New Roman"/>
          <w:b w:val="false"/>
          <w:i w:val="false"/>
          <w:color w:val="ff0000"/>
          <w:sz w:val="28"/>
        </w:rPr>
        <w:t xml:space="preserve">      Ескерту. 2-қосымшаға өзгеріс енгізілді - Қызылорда облысы Қазалы аудандық мәслихатының 2010.04.13 </w:t>
      </w:r>
      <w:r>
        <w:rPr>
          <w:rFonts w:ascii="Times New Roman"/>
          <w:b w:val="false"/>
          <w:i w:val="false"/>
          <w:color w:val="ff0000"/>
          <w:sz w:val="28"/>
        </w:rPr>
        <w:t>N 208</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637"/>
        <w:gridCol w:w="592"/>
        <w:gridCol w:w="9372"/>
        <w:gridCol w:w="199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4171673</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704114</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5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360024</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360024</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102975</w:t>
            </w:r>
          </w:p>
        </w:tc>
      </w:tr>
      <w:tr>
        <w:trPr>
          <w:trHeight w:val="31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60300 </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4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36584</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19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r>
        <w:trPr>
          <w:trHeight w:val="15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932"/>
        <w:gridCol w:w="771"/>
        <w:gridCol w:w="8523"/>
        <w:gridCol w:w="2005"/>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4 126 473</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293173</w:t>
            </w:r>
          </w:p>
        </w:tc>
      </w:tr>
      <w:tr>
        <w:trPr>
          <w:trHeight w:val="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17688</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64461</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64461</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178534</w:t>
            </w:r>
          </w:p>
        </w:tc>
      </w:tr>
      <w:tr>
        <w:trPr>
          <w:trHeight w:val="7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округтің әкімінің қызметін қамтамасыз ету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178534</w:t>
            </w:r>
          </w:p>
        </w:tc>
      </w:tr>
      <w:tr>
        <w:trPr>
          <w:trHeight w:val="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1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3202437</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324076</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2842766</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2754817</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87949</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296739</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255302</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w:t>
            </w:r>
          </w:p>
        </w:tc>
      </w:tr>
      <w:tr>
        <w:trPr>
          <w:trHeight w:val="9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100770</w:t>
            </w:r>
          </w:p>
        </w:tc>
      </w:tr>
      <w:tr>
        <w:trPr>
          <w:trHeight w:val="7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41437</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40033</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34932</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179294</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89521</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89521</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7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49537</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мемлекеттiк ақпарат саясатын жүргізу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дамыту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7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20761</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 мекендердің бас жоспарлары схемаларын әзірлеу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56826</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469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val="false"/>
                <w:i w:val="false"/>
                <w:color w:val="ffffff"/>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ffffff"/>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rPr>
                <w:rFonts w:ascii="Times New Roman"/>
                <w:b w:val="false"/>
                <w:i w:val="false"/>
                <w:color w:val="ffffff"/>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val="false"/>
                <w:i w:val="false"/>
                <w:color w:val="ffffff"/>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90 400</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3-қосымша</w:t>
      </w:r>
    </w:p>
    <w:bookmarkStart w:name="z16" w:id="6"/>
    <w:p>
      <w:pPr>
        <w:spacing w:after="0"/>
        <w:ind w:left="0"/>
        <w:jc w:val="left"/>
      </w:pPr>
      <w:r>
        <w:rPr>
          <w:rFonts w:ascii="Times New Roman"/>
          <w:b/>
          <w:i w:val="false"/>
          <w:color w:val="000000"/>
        </w:rPr>
        <w:t xml:space="preserve"> 
2012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634"/>
        <w:gridCol w:w="588"/>
        <w:gridCol w:w="9294"/>
        <w:gridCol w:w="208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4172071</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704512</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212388</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212388</w:t>
            </w:r>
          </w:p>
        </w:tc>
      </w:tr>
      <w:tr>
        <w:trPr>
          <w:trHeight w:val="25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371375</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371375</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103375</w:t>
            </w:r>
          </w:p>
        </w:tc>
      </w:tr>
      <w:tr>
        <w:trPr>
          <w:trHeight w:val="31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34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37834</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2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r>
        <w:trPr>
          <w:trHeight w:val="15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r>
        <w:trPr>
          <w:trHeight w:val="2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931"/>
        <w:gridCol w:w="830"/>
        <w:gridCol w:w="8409"/>
        <w:gridCol w:w="2062"/>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4172071</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293173</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17688</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17688</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64461</w:t>
            </w:r>
          </w:p>
        </w:tc>
      </w:tr>
      <w:tr>
        <w:trPr>
          <w:trHeight w:val="1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64461</w:t>
            </w:r>
          </w:p>
        </w:tc>
      </w:tr>
      <w:tr>
        <w:trPr>
          <w:trHeight w:val="5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178534</w:t>
            </w:r>
          </w:p>
        </w:tc>
      </w:tr>
      <w:tr>
        <w:trPr>
          <w:trHeight w:val="7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p>
            <w:pPr>
              <w:spacing w:after="20"/>
              <w:ind w:left="20"/>
              <w:jc w:val="both"/>
            </w:pPr>
            <w:r>
              <w:rPr>
                <w:rFonts w:ascii="Times New Roman"/>
                <w:b w:val="false"/>
                <w:i w:val="false"/>
                <w:color w:val="ffffff"/>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округтің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178534</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p>
            <w:pPr>
              <w:spacing w:after="20"/>
              <w:ind w:left="20"/>
              <w:jc w:val="both"/>
            </w:pPr>
            <w:r>
              <w:rPr>
                <w:rFonts w:ascii="Times New Roman"/>
                <w:b w:val="false"/>
                <w:i w:val="false"/>
                <w:color w:val="000000"/>
                <w:sz w:val="20"/>
              </w:rPr>
              <w:t>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05453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1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5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3222347</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324076</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324076</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2862676</w:t>
            </w:r>
          </w:p>
        </w:tc>
      </w:tr>
      <w:tr>
        <w:trPr>
          <w:trHeight w:val="1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2774727</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87949</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298649</w:t>
            </w:r>
          </w:p>
        </w:tc>
      </w:tr>
      <w:tr>
        <w:trPr>
          <w:trHeight w:val="5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257212</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22441</w:t>
            </w:r>
          </w:p>
        </w:tc>
      </w:tr>
      <w:tr>
        <w:trPr>
          <w:trHeight w:val="9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38239</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100770</w:t>
            </w:r>
          </w:p>
        </w:tc>
      </w:tr>
      <w:tr>
        <w:trPr>
          <w:trHeight w:val="7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4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41437</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40033</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48918</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p>
        </w:tc>
      </w:tr>
      <w:tr>
        <w:trPr>
          <w:trHeight w:val="4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36459</w:t>
            </w: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179294</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89521</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89521</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7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5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49537</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49537</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7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p>
            <w:pPr>
              <w:spacing w:after="20"/>
              <w:ind w:left="20"/>
              <w:jc w:val="both"/>
            </w:pPr>
            <w:r>
              <w:rPr>
                <w:rFonts w:ascii="Times New Roman"/>
                <w:b w:val="false"/>
                <w:i w:val="false"/>
                <w:color w:val="ffffff"/>
                <w:sz w:val="20"/>
              </w:rPr>
              <w:t>468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56826</w:t>
            </w:r>
          </w:p>
        </w:tc>
      </w:tr>
      <w:tr>
        <w:trPr>
          <w:trHeight w:val="5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40417</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28716</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r>
              <w:rPr>
                <w:rFonts w:ascii="Times New Roman"/>
                <w:b w:val="false"/>
                <w:i w:val="false"/>
                <w:color w:val="000000"/>
                <w:sz w:val="20"/>
              </w:rPr>
              <w:t>469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p>
            <w:pPr>
              <w:spacing w:after="20"/>
              <w:ind w:left="20"/>
              <w:jc w:val="both"/>
            </w:pPr>
            <w:r>
              <w:rPr>
                <w:rFonts w:ascii="Times New Roman"/>
                <w:b w:val="false"/>
                <w:i w:val="false"/>
                <w:color w:val="ffffff"/>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val="false"/>
                <w:i w:val="false"/>
                <w:color w:val="ffffff"/>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ffffff"/>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rPr>
                <w:rFonts w:ascii="Times New Roman"/>
                <w:b w:val="false"/>
                <w:i w:val="false"/>
                <w:color w:val="ffffff"/>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val="false"/>
                <w:i w:val="false"/>
                <w:color w:val="ffffff"/>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4-қосымша</w:t>
      </w:r>
    </w:p>
    <w:bookmarkStart w:name="z17" w:id="7"/>
    <w:p>
      <w:pPr>
        <w:spacing w:after="0"/>
        <w:ind w:left="0"/>
        <w:jc w:val="left"/>
      </w:pPr>
      <w:r>
        <w:rPr>
          <w:rFonts w:ascii="Times New Roman"/>
          <w:b/>
          <w:i w:val="false"/>
          <w:color w:val="000000"/>
        </w:rPr>
        <w:t xml:space="preserve"> 
2010 жылға арналған жергілікті бюджеттердің атқарылуы процесінде секвестрлеуге жатпайтын жергілікті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0"/>
      </w:tblGrid>
      <w:tr>
        <w:trPr>
          <w:trHeight w:val="31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18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5-қосымша</w:t>
      </w:r>
    </w:p>
    <w:bookmarkStart w:name="z18" w:id="8"/>
    <w:p>
      <w:pPr>
        <w:spacing w:after="0"/>
        <w:ind w:left="0"/>
        <w:jc w:val="left"/>
      </w:pPr>
      <w:r>
        <w:rPr>
          <w:rFonts w:ascii="Times New Roman"/>
          <w:b/>
          <w:i w:val="false"/>
          <w:color w:val="000000"/>
        </w:rPr>
        <w:t xml:space="preserve"> 
2010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073"/>
        <w:gridCol w:w="773"/>
        <w:gridCol w:w="104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6-қосымша</w:t>
      </w:r>
    </w:p>
    <w:bookmarkStart w:name="z19" w:id="9"/>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2010 жылға арналған жеке жоспарларының қаржылар көлемі</w:t>
      </w:r>
    </w:p>
    <w:bookmarkEnd w:id="9"/>
    <w:p>
      <w:pPr>
        <w:spacing w:after="0"/>
        <w:ind w:left="0"/>
        <w:jc w:val="both"/>
      </w:pPr>
      <w:r>
        <w:rPr>
          <w:rFonts w:ascii="Times New Roman"/>
          <w:b w:val="false"/>
          <w:i w:val="false"/>
          <w:color w:val="ff0000"/>
          <w:sz w:val="28"/>
        </w:rPr>
        <w:t xml:space="preserve">      Ескерту. 6-қосымша жаңа редакцияда - Қызылорда облысы Қазалы аудандық мәслихатының 2010.11.02 </w:t>
      </w:r>
      <w:r>
        <w:rPr>
          <w:rFonts w:ascii="Times New Roman"/>
          <w:b w:val="false"/>
          <w:i w:val="false"/>
          <w:color w:val="ff0000"/>
          <w:sz w:val="28"/>
        </w:rPr>
        <w:t>N 238</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3984"/>
        <w:gridCol w:w="1422"/>
        <w:gridCol w:w="1679"/>
        <w:gridCol w:w="1166"/>
        <w:gridCol w:w="1679"/>
        <w:gridCol w:w="1060"/>
        <w:gridCol w:w="1273"/>
        <w:gridCol w:w="1423"/>
        <w:gridCol w:w="1202"/>
        <w:gridCol w:w="1273"/>
        <w:gridCol w:w="2449"/>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345" w:hRule="atLeast"/>
        </w:trPr>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w:t>
            </w:r>
            <w:r>
              <w:br/>
            </w:r>
            <w:r>
              <w:rPr>
                <w:rFonts w:ascii="Times New Roman"/>
                <w:b/>
                <w:i w:val="false"/>
                <w:color w:val="000000"/>
                <w:sz w:val="20"/>
              </w:rPr>
              <w:t>
ның, кент, ауыл (село), ауыл-</w:t>
            </w:r>
            <w:r>
              <w:br/>
            </w:r>
            <w:r>
              <w:rPr>
                <w:rFonts w:ascii="Times New Roman"/>
                <w:b/>
                <w:i w:val="false"/>
                <w:color w:val="000000"/>
                <w:sz w:val="20"/>
              </w:rPr>
              <w:t>
дық (село-лық) округ әкімі-нің қызме-тін қамта-масыз ету жөнін-дегі қызмет-тер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 материалдық-техникалық жарақтандыру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сумен жаб-дықтауды ұйымдас-тыру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w:t>
            </w:r>
            <w:r>
              <w:br/>
            </w:r>
            <w:r>
              <w:rPr>
                <w:rFonts w:ascii="Times New Roman"/>
                <w:b/>
                <w:i w:val="false"/>
                <w:color w:val="000000"/>
                <w:sz w:val="20"/>
              </w:rPr>
              <w:t>
дің санитариясын қамтамасыз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 орындарын күтіп-ұстау және туысы жоқ адамдар-ды жер-леу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 ді абат-тандыру мен көгалдандыру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r>
      <w:tr>
        <w:trPr>
          <w:trHeight w:val="3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325139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194593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4310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28634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12321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61713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16409
</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7-қосымша</w:t>
      </w:r>
    </w:p>
    <w:bookmarkStart w:name="z20" w:id="10"/>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2011 жылға арналған жеке жоспарларының қаржылар көлемі</w:t>
      </w:r>
    </w:p>
    <w:bookmarkEnd w:id="1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218"/>
        <w:gridCol w:w="1664"/>
        <w:gridCol w:w="2171"/>
        <w:gridCol w:w="1918"/>
        <w:gridCol w:w="1410"/>
        <w:gridCol w:w="1410"/>
        <w:gridCol w:w="1410"/>
        <w:gridCol w:w="1410"/>
        <w:gridCol w:w="2427"/>
      </w:tblGrid>
      <w:tr>
        <w:trPr>
          <w:trHeight w:val="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9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w:t>
            </w:r>
            <w:r>
              <w:br/>
            </w:r>
            <w:r>
              <w:rPr>
                <w:rFonts w:ascii="Times New Roman"/>
                <w:b w:val="false"/>
                <w:i w:val="false"/>
                <w:color w:val="000000"/>
                <w:sz w:val="20"/>
              </w:rPr>
              <w:t>
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228202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178534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8388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18042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16409
</w:t>
            </w:r>
          </w:p>
        </w:tc>
      </w:tr>
    </w:tbl>
    <w:p>
      <w:pPr>
        <w:spacing w:after="0"/>
        <w:ind w:left="0"/>
        <w:jc w:val="both"/>
      </w:pPr>
      <w:r>
        <w:rPr>
          <w:rFonts w:ascii="Times New Roman"/>
          <w:b w:val="false"/>
          <w:i w:val="false"/>
          <w:color w:val="000000"/>
          <w:sz w:val="28"/>
        </w:rPr>
        <w:t>2009 жылғы 23 желтоқсандағы</w:t>
      </w:r>
      <w:r>
        <w:br/>
      </w:r>
      <w:r>
        <w:rPr>
          <w:rFonts w:ascii="Times New Roman"/>
          <w:b w:val="false"/>
          <w:i w:val="false"/>
          <w:color w:val="000000"/>
          <w:sz w:val="28"/>
        </w:rPr>
        <w:t>
      N 169 нормативтік құқықтық кесімге</w:t>
      </w:r>
      <w:r>
        <w:br/>
      </w:r>
      <w:r>
        <w:rPr>
          <w:rFonts w:ascii="Times New Roman"/>
          <w:b w:val="false"/>
          <w:i w:val="false"/>
          <w:color w:val="000000"/>
          <w:sz w:val="28"/>
        </w:rPr>
        <w:t>
      8-қосымша</w:t>
      </w:r>
    </w:p>
    <w:bookmarkStart w:name="z21" w:id="11"/>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2012 жылға арналған жеке жоспарларының қаржылар көлемі</w:t>
      </w:r>
    </w:p>
    <w:bookmarkEnd w:id="1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757"/>
        <w:gridCol w:w="1524"/>
        <w:gridCol w:w="1949"/>
        <w:gridCol w:w="1928"/>
        <w:gridCol w:w="1673"/>
        <w:gridCol w:w="1418"/>
        <w:gridCol w:w="1673"/>
        <w:gridCol w:w="1673"/>
        <w:gridCol w:w="2440"/>
      </w:tblGrid>
      <w:tr>
        <w:trPr>
          <w:trHeight w:val="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8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w:t>
            </w:r>
            <w:r>
              <w:br/>
            </w:r>
            <w:r>
              <w:rPr>
                <w:rFonts w:ascii="Times New Roman"/>
                <w:b w:val="false"/>
                <w:i w:val="false"/>
                <w:color w:val="000000"/>
                <w:sz w:val="20"/>
              </w:rPr>
              <w:t>
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w:t>
            </w:r>
            <w:r>
              <w:br/>
            </w:r>
            <w:r>
              <w:rPr>
                <w:rFonts w:ascii="Times New Roman"/>
                <w:b w:val="false"/>
                <w:i w:val="false"/>
                <w:color w:val="000000"/>
                <w:sz w:val="20"/>
              </w:rPr>
              <w:t>
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w:t>
            </w:r>
            <w:r>
              <w:br/>
            </w:r>
            <w:r>
              <w:rPr>
                <w:rFonts w:ascii="Times New Roman"/>
                <w:b w:val="false"/>
                <w:i w:val="false"/>
                <w:color w:val="000000"/>
                <w:sz w:val="20"/>
              </w:rPr>
              <w:t>
тандыру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 дыру мен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231702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178534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8388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20042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16409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