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920b" w14:textId="d049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Қармақшы аудандық мәслихатының 2008 жылғы 24 желтоқсандағы кезекті 11 сессиясының N 84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2009 жылғы 11 ақпандағы N 97 шешімі. Қызылорда облысының Әділет департаменті Қармақшы аудандық Әділет басқармасында 2009 жылы 16 наурызда N 10-5-105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24 тамыздағы N 2-9/2549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2011.08.24 N 2-9/2549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"2009 жылға арналған облыстық бюджет туралы" Қызылорда облыстық мәслихатының 2008 жылғы 11 желтоқсандағы кезектен тыс 11 сессиясының </w:t>
      </w:r>
      <w:r>
        <w:rPr>
          <w:rFonts w:ascii="Times New Roman"/>
          <w:b w:val="false"/>
          <w:i w:val="false"/>
          <w:color w:val="000000"/>
          <w:sz w:val="28"/>
        </w:rPr>
        <w:t>N 114</w:t>
      </w:r>
      <w:r>
        <w:rPr>
          <w:rFonts w:ascii="Times New Roman"/>
          <w:b w:val="false"/>
          <w:i w:val="false"/>
          <w:color w:val="000000"/>
          <w:sz w:val="28"/>
        </w:rPr>
        <w:t xml:space="preserve"> шешіміне өзгерістер мен толықтырулар енгізу туралы" Қызылорда облыстық мәслихатының 2009 жылғы 29 қаңтардағы кезектен тыс 13 сессиясының </w:t>
      </w:r>
      <w:r>
        <w:rPr>
          <w:rFonts w:ascii="Times New Roman"/>
          <w:b w:val="false"/>
          <w:i w:val="false"/>
          <w:color w:val="000000"/>
          <w:sz w:val="28"/>
        </w:rPr>
        <w:t>N 134</w:t>
      </w:r>
      <w:r>
        <w:rPr>
          <w:rFonts w:ascii="Times New Roman"/>
          <w:b w:val="false"/>
          <w:i w:val="false"/>
          <w:color w:val="000000"/>
          <w:sz w:val="28"/>
        </w:rPr>
        <w:t xml:space="preserve"> шешіміне (нормативтік құқықтық кесімдердің мемлекеттік тіркеу Тізілімінде 4219 нөмірімен тіркелген)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Қармақшы аудандық мәслихатының 2008 жылғы 24 желтоқсандағы кезекті 11 сессиясының </w:t>
      </w:r>
      <w:r>
        <w:rPr>
          <w:rFonts w:ascii="Times New Roman"/>
          <w:b w:val="false"/>
          <w:i w:val="false"/>
          <w:color w:val="000000"/>
          <w:sz w:val="28"/>
        </w:rPr>
        <w:t>N 84</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6 қаңтарында N 10-5-101 болып тіркелген, аудандық "Қармақшы таңы" газетінің 2009 жылғы 24 қаңтардағы N 8-9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"2 370 691" деген сандар "3 551 707" деген сандармен ауыстырылсын;</w:t>
      </w:r>
      <w:r>
        <w:br/>
      </w:r>
      <w:r>
        <w:rPr>
          <w:rFonts w:ascii="Times New Roman"/>
          <w:b w:val="false"/>
          <w:i w:val="false"/>
          <w:color w:val="000000"/>
          <w:sz w:val="28"/>
        </w:rPr>
        <w:t>
      "1 925 079" деген сандар "3 106 095"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"2 370 744" деген сандар "3 597 004"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"0" деген сан "-45 244 мың теңге;"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 (профицитін пайдалану) жолындағы "0" деген сан "45 244 мың теңге;" деген сөздермен ауыстырылсын;</w:t>
      </w:r>
      <w:r>
        <w:br/>
      </w:r>
      <w:r>
        <w:rPr>
          <w:rFonts w:ascii="Times New Roman"/>
          <w:b w:val="false"/>
          <w:i w:val="false"/>
          <w:color w:val="000000"/>
          <w:sz w:val="28"/>
        </w:rPr>
        <w:t>
      қарыздар түсімі жолындағы "0" деген сан "30 000 мың теңге;" деген сөздермен ауыстырылсын;</w:t>
      </w:r>
      <w:r>
        <w:br/>
      </w:r>
      <w:r>
        <w:rPr>
          <w:rFonts w:ascii="Times New Roman"/>
          <w:b w:val="false"/>
          <w:i w:val="false"/>
          <w:color w:val="000000"/>
          <w:sz w:val="28"/>
        </w:rPr>
        <w:t>
      бюджет қаражатының пайдаланылатын қалдықтары жолындағы "0" деген сан "15 244 мың теңге;"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мынандай мазмұндағы 3-1, 3-2 тармақтармен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2009 жылға арналған аудандық бюджетте облыстық бюджет қаржысы есебінен нысаналы трансферттердің қаралғаны ескерілсін:</w:t>
      </w:r>
      <w:r>
        <w:br/>
      </w:r>
      <w:r>
        <w:rPr>
          <w:rFonts w:ascii="Times New Roman"/>
          <w:b w:val="false"/>
          <w:i w:val="false"/>
          <w:color w:val="000000"/>
          <w:sz w:val="28"/>
        </w:rPr>
        <w:t>
      Көмекбаев ауылындағы 300 орындық N 185 мектептің құрылысына 10000 мың теңге;</w:t>
      </w:r>
      <w:r>
        <w:br/>
      </w:r>
      <w:r>
        <w:rPr>
          <w:rFonts w:ascii="Times New Roman"/>
          <w:b w:val="false"/>
          <w:i w:val="false"/>
          <w:color w:val="000000"/>
          <w:sz w:val="28"/>
        </w:rPr>
        <w:t>
      жаңадан ашылған балалар бақшасын ұстау шығындарына 3132 мың теңге;</w:t>
      </w:r>
      <w:r>
        <w:br/>
      </w:r>
      <w:r>
        <w:rPr>
          <w:rFonts w:ascii="Times New Roman"/>
          <w:b w:val="false"/>
          <w:i w:val="false"/>
          <w:color w:val="000000"/>
          <w:sz w:val="28"/>
        </w:rPr>
        <w:t>
      Ақай елді мекенінің ауыз су желілерін күрделі жөндеуге 35808 мың теңге;</w:t>
      </w:r>
      <w:r>
        <w:br/>
      </w:r>
      <w:r>
        <w:rPr>
          <w:rFonts w:ascii="Times New Roman"/>
          <w:b w:val="false"/>
          <w:i w:val="false"/>
          <w:color w:val="000000"/>
          <w:sz w:val="28"/>
        </w:rPr>
        <w:t>
      Қармақшы ауданы Жосалы кентінің сумен жабдықтау жүйесін қайта жаңғырту және кеңейту (4-кезең) жобасының жобалау-сметалық құжаттарын әзірлеп, мемлекеттік сараптамадан өткізуге 12433 мың теңге;</w:t>
      </w:r>
      <w:r>
        <w:br/>
      </w:r>
      <w:r>
        <w:rPr>
          <w:rFonts w:ascii="Times New Roman"/>
          <w:b w:val="false"/>
          <w:i w:val="false"/>
          <w:color w:val="000000"/>
          <w:sz w:val="28"/>
        </w:rPr>
        <w:t>
      "Самара-Шымкент М32" автожолынан-Төребай би ауылына дейінгі аудандық маңыздағы автомобиль жолын орташа жөндеуге 73563 мың теңге;</w:t>
      </w:r>
      <w:r>
        <w:br/>
      </w:r>
      <w:r>
        <w:rPr>
          <w:rFonts w:ascii="Times New Roman"/>
          <w:b w:val="false"/>
          <w:i w:val="false"/>
          <w:color w:val="000000"/>
          <w:sz w:val="28"/>
        </w:rPr>
        <w:t>
      аудандық маңыздағы Қызылтам елді мекеніне кіре беріс автомобиль жолын орташа жөндеуге 20943 мың теңге;</w:t>
      </w:r>
      <w:r>
        <w:br/>
      </w:r>
      <w:r>
        <w:rPr>
          <w:rFonts w:ascii="Times New Roman"/>
          <w:b w:val="false"/>
          <w:i w:val="false"/>
          <w:color w:val="000000"/>
          <w:sz w:val="28"/>
        </w:rPr>
        <w:t>
      Төретам кентінің бас жоспарын әзірлеуге 11797 мың теңге;</w:t>
      </w:r>
      <w:r>
        <w:br/>
      </w:r>
      <w:r>
        <w:rPr>
          <w:rFonts w:ascii="Times New Roman"/>
          <w:b w:val="false"/>
          <w:i w:val="false"/>
          <w:color w:val="000000"/>
          <w:sz w:val="28"/>
        </w:rPr>
        <w:t>
      Төретам кентінің көшелерін орташа жөндеуге 51953 мың теңге;</w:t>
      </w:r>
      <w:r>
        <w:br/>
      </w:r>
      <w:r>
        <w:rPr>
          <w:rFonts w:ascii="Times New Roman"/>
          <w:b w:val="false"/>
          <w:i w:val="false"/>
          <w:color w:val="000000"/>
          <w:sz w:val="28"/>
        </w:rPr>
        <w:t>
      Ақай ауылының көшелерін орташа жөндеуге 16634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2009 жылға арналған аудандық бюджетте республикалық бюджет қаржысы есебінен нысаналы трансферттердің қаралғаны ескерілсін:</w:t>
      </w:r>
      <w:r>
        <w:br/>
      </w:r>
      <w:r>
        <w:rPr>
          <w:rFonts w:ascii="Times New Roman"/>
          <w:b w:val="false"/>
          <w:i w:val="false"/>
          <w:color w:val="000000"/>
          <w:sz w:val="28"/>
        </w:rPr>
        <w:t>
      Жаңадан іске қосылатын білім беру объектілерін ұстауға 48860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11082 мың теңге;</w:t>
      </w:r>
      <w:r>
        <w:br/>
      </w:r>
      <w:r>
        <w:rPr>
          <w:rFonts w:ascii="Times New Roman"/>
          <w:b w:val="false"/>
          <w:i w:val="false"/>
          <w:color w:val="000000"/>
          <w:sz w:val="28"/>
        </w:rPr>
        <w:t>
      Мемлекеттік білім беру жүйесіне оқытудың жаңа технологияларын енгізуге 38144 мың теңге;</w:t>
      </w:r>
      <w:r>
        <w:br/>
      </w:r>
      <w:r>
        <w:rPr>
          <w:rFonts w:ascii="Times New Roman"/>
          <w:b w:val="false"/>
          <w:i w:val="false"/>
          <w:color w:val="000000"/>
          <w:sz w:val="28"/>
        </w:rPr>
        <w:t>
      Негізгі орта және жалпы орта білім беретін мемлекеттік мекемелерде физика, химия, биология кабинеттерін оқу құралдарымен жабдықтауға 12291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19070 мың теңге;</w:t>
      </w:r>
      <w:r>
        <w:br/>
      </w:r>
      <w:r>
        <w:rPr>
          <w:rFonts w:ascii="Times New Roman"/>
          <w:b w:val="false"/>
          <w:i w:val="false"/>
          <w:color w:val="000000"/>
          <w:sz w:val="28"/>
        </w:rPr>
        <w:t>
      Ең төменгі күнкөрістің мөлшері өскеніне байланысты мемлекеттік атаулы әлеуметтік көмек көрсетуге 10100 мың теңге;</w:t>
      </w:r>
      <w:r>
        <w:br/>
      </w:r>
      <w:r>
        <w:rPr>
          <w:rFonts w:ascii="Times New Roman"/>
          <w:b w:val="false"/>
          <w:i w:val="false"/>
          <w:color w:val="000000"/>
          <w:sz w:val="28"/>
        </w:rPr>
        <w:t>
      18 жасқа дейінгі балаларға ай сайынғы мемлекеттік жәрдемақы төлеуге 26200 мың теңге;</w:t>
      </w:r>
      <w:r>
        <w:br/>
      </w:r>
      <w:r>
        <w:rPr>
          <w:rFonts w:ascii="Times New Roman"/>
          <w:b w:val="false"/>
          <w:i w:val="false"/>
          <w:color w:val="000000"/>
          <w:sz w:val="28"/>
        </w:rPr>
        <w:t>
      "Самара- Шымкент М32" автожолынан- Ақжар- Тұрмағанбет- Көмекбаев ауылына дейінгі аудандық маңыздағы автомобиль жолын күрделі жөндеуге 450000 мың теңге;</w:t>
      </w:r>
      <w:r>
        <w:br/>
      </w:r>
      <w:r>
        <w:rPr>
          <w:rFonts w:ascii="Times New Roman"/>
          <w:b w:val="false"/>
          <w:i w:val="false"/>
          <w:color w:val="000000"/>
          <w:sz w:val="28"/>
        </w:rPr>
        <w:t>
      Жосалы аудан орталығындағы суды алдын-ала айдау станциясының құрылысына 15000 мың теңге;</w:t>
      </w:r>
      <w:r>
        <w:br/>
      </w:r>
      <w:r>
        <w:rPr>
          <w:rFonts w:ascii="Times New Roman"/>
          <w:b w:val="false"/>
          <w:i w:val="false"/>
          <w:color w:val="000000"/>
          <w:sz w:val="28"/>
        </w:rPr>
        <w:t>
      Жосалы аудан орталығындағы су құбырының құрылысы. Қыстақшілік тораптар (3-ші кезеңі) 244483 мың теңге;</w:t>
      </w:r>
      <w:r>
        <w:br/>
      </w:r>
      <w:r>
        <w:rPr>
          <w:rFonts w:ascii="Times New Roman"/>
          <w:b w:val="false"/>
          <w:i w:val="false"/>
          <w:color w:val="000000"/>
          <w:sz w:val="28"/>
        </w:rPr>
        <w:t>
      Ақжар елді мекеніндегі сумен қамту жүйесінің құрылысы. Қыстақішілік суқұбыры желілері 34042 мың теңге;</w:t>
      </w:r>
      <w:r>
        <w:br/>
      </w:r>
      <w:r>
        <w:rPr>
          <w:rFonts w:ascii="Times New Roman"/>
          <w:b w:val="false"/>
          <w:i w:val="false"/>
          <w:color w:val="000000"/>
          <w:sz w:val="28"/>
        </w:rPr>
        <w:t>
      Ақтөбе елді мекеніндегі сумен қамту жүйесінің құрылысы. Қыстақішілік суқұбыры желілері 35481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3 – қосымшасы</w:t>
      </w:r>
      <w:r>
        <w:rPr>
          <w:rFonts w:ascii="Times New Roman"/>
          <w:b w:val="false"/>
          <w:i w:val="false"/>
          <w:color w:val="000000"/>
          <w:sz w:val="28"/>
        </w:rPr>
        <w:t xml:space="preserve"> осы шешімінің </w:t>
      </w:r>
      <w:r>
        <w:rPr>
          <w:rFonts w:ascii="Times New Roman"/>
          <w:b w:val="false"/>
          <w:i w:val="false"/>
          <w:color w:val="000000"/>
          <w:sz w:val="28"/>
        </w:rPr>
        <w:t>2 –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шешімінің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13 сессиясының төрағасы                       Ә. Сержанова</w:t>
      </w:r>
    </w:p>
    <w:p>
      <w:pPr>
        <w:spacing w:after="0"/>
        <w:ind w:left="0"/>
        <w:jc w:val="both"/>
      </w:pPr>
      <w:r>
        <w:rPr>
          <w:rFonts w:ascii="Times New Roman"/>
          <w:b w:val="false"/>
          <w:i/>
          <w:color w:val="000000"/>
          <w:sz w:val="28"/>
        </w:rPr>
        <w:t>      Аудандық мәслихат хатшысы                         М. Ерманов</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11 ақпандағы</w:t>
      </w:r>
      <w:r>
        <w:br/>
      </w:r>
      <w:r>
        <w:rPr>
          <w:rFonts w:ascii="Times New Roman"/>
          <w:b w:val="false"/>
          <w:i w:val="false"/>
          <w:color w:val="000000"/>
          <w:sz w:val="28"/>
        </w:rPr>
        <w:t>
кезектен тыс 13 сессиясының</w:t>
      </w:r>
      <w:r>
        <w:br/>
      </w:r>
      <w:r>
        <w:rPr>
          <w:rFonts w:ascii="Times New Roman"/>
          <w:b w:val="false"/>
          <w:i w:val="false"/>
          <w:color w:val="000000"/>
          <w:sz w:val="28"/>
        </w:rPr>
        <w:t>
N 97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кезектен тыс 11 сессиясының</w:t>
      </w:r>
      <w:r>
        <w:br/>
      </w:r>
      <w:r>
        <w:rPr>
          <w:rFonts w:ascii="Times New Roman"/>
          <w:b w:val="false"/>
          <w:i w:val="false"/>
          <w:color w:val="000000"/>
          <w:sz w:val="28"/>
        </w:rPr>
        <w:t>
N 84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2009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14"/>
        <w:gridCol w:w="763"/>
        <w:gridCol w:w="8181"/>
        <w:gridCol w:w="2679"/>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3551707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4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3106095</w:t>
            </w:r>
          </w:p>
        </w:tc>
      </w:tr>
      <w:tr>
        <w:trPr>
          <w:trHeight w:val="4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764"/>
        <w:gridCol w:w="736"/>
        <w:gridCol w:w="736"/>
        <w:gridCol w:w="7614"/>
        <w:gridCol w:w="25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3597004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 жабдықтау және су бөлу жүйесінің қызмет етуі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341439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341439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622358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553771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11 ақпандағы</w:t>
      </w:r>
      <w:r>
        <w:br/>
      </w:r>
      <w:r>
        <w:rPr>
          <w:rFonts w:ascii="Times New Roman"/>
          <w:b w:val="false"/>
          <w:i w:val="false"/>
          <w:color w:val="000000"/>
          <w:sz w:val="28"/>
        </w:rPr>
        <w:t>
кезектен тыс 13 сессиясының</w:t>
      </w:r>
      <w:r>
        <w:br/>
      </w:r>
      <w:r>
        <w:rPr>
          <w:rFonts w:ascii="Times New Roman"/>
          <w:b w:val="false"/>
          <w:i w:val="false"/>
          <w:color w:val="000000"/>
          <w:sz w:val="28"/>
        </w:rPr>
        <w:t>
N 97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кезектен тыс 11 сессиясының</w:t>
      </w:r>
      <w:r>
        <w:br/>
      </w:r>
      <w:r>
        <w:rPr>
          <w:rFonts w:ascii="Times New Roman"/>
          <w:b w:val="false"/>
          <w:i w:val="false"/>
          <w:color w:val="000000"/>
          <w:sz w:val="28"/>
        </w:rPr>
        <w:t>
N 84 шешіміне</w:t>
      </w:r>
      <w:r>
        <w:br/>
      </w:r>
      <w:r>
        <w:rPr>
          <w:rFonts w:ascii="Times New Roman"/>
          <w:b w:val="false"/>
          <w:i w:val="false"/>
          <w:color w:val="000000"/>
          <w:sz w:val="28"/>
        </w:rPr>
        <w:t>
3-қосымша</w:t>
      </w:r>
    </w:p>
    <w:bookmarkStart w:name="z12"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2009 жылға арналған аудандық бюджеттің бюджеттік даму бағдарламасының және заңды тұлғалардың жарғылық капиталын қалыптастыру немесе ұлғайту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56"/>
        <w:gridCol w:w="837"/>
        <w:gridCol w:w="106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11 ақпандағы</w:t>
      </w:r>
      <w:r>
        <w:br/>
      </w:r>
      <w:r>
        <w:rPr>
          <w:rFonts w:ascii="Times New Roman"/>
          <w:b w:val="false"/>
          <w:i w:val="false"/>
          <w:color w:val="000000"/>
          <w:sz w:val="28"/>
        </w:rPr>
        <w:t>
кезектен тыс 13 сессиясының</w:t>
      </w:r>
      <w:r>
        <w:br/>
      </w:r>
      <w:r>
        <w:rPr>
          <w:rFonts w:ascii="Times New Roman"/>
          <w:b w:val="false"/>
          <w:i w:val="false"/>
          <w:color w:val="000000"/>
          <w:sz w:val="28"/>
        </w:rPr>
        <w:t>
N 97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кезектен тыс 11 сессиясының</w:t>
      </w:r>
      <w:r>
        <w:br/>
      </w:r>
      <w:r>
        <w:rPr>
          <w:rFonts w:ascii="Times New Roman"/>
          <w:b w:val="false"/>
          <w:i w:val="false"/>
          <w:color w:val="000000"/>
          <w:sz w:val="28"/>
        </w:rPr>
        <w:t>
N 84 шешіміне</w:t>
      </w:r>
      <w:r>
        <w:br/>
      </w:r>
      <w:r>
        <w:rPr>
          <w:rFonts w:ascii="Times New Roman"/>
          <w:b w:val="false"/>
          <w:i w:val="false"/>
          <w:color w:val="000000"/>
          <w:sz w:val="28"/>
        </w:rPr>
        <w:t>
4-қосымша</w:t>
      </w:r>
    </w:p>
    <w:bookmarkStart w:name="z13" w:id="3"/>
    <w:p>
      <w:pPr>
        <w:spacing w:after="0"/>
        <w:ind w:left="0"/>
        <w:jc w:val="left"/>
      </w:pPr>
      <w:r>
        <w:rPr>
          <w:rFonts w:ascii="Times New Roman"/>
          <w:b/>
          <w:i w:val="false"/>
          <w:color w:val="000000"/>
        </w:rPr>
        <w:t xml:space="preserve"> 
Кент, ауылдық округтер әкімі аппараттары бойынша 2009 жылға арналған бюджеттік бағдарламаларының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93"/>
        <w:gridCol w:w="793"/>
        <w:gridCol w:w="7793"/>
        <w:gridCol w:w="1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Кармақшы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Кармақшы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Кармақшы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r>
    </w:tbl>
    <w:bookmarkStart w:name="z14" w:id="4"/>
    <w:p>
      <w:pPr>
        <w:spacing w:after="0"/>
        <w:ind w:left="0"/>
        <w:jc w:val="left"/>
      </w:pPr>
      <w:r>
        <w:rPr>
          <w:rFonts w:ascii="Times New Roman"/>
          <w:b/>
          <w:i w:val="false"/>
          <w:color w:val="000000"/>
        </w:rPr>
        <w:t xml:space="preserve"> 
"2009 жылға арналған аудандық бюджет туралы" Қармақшы аудандық мәслихатының 2008 жылғы 24 желтоқсандағы кезекті 11 сессиясының N 84 шешіміне өзгерістер мен толықтырулар енгізу туралы" аудандық мәслихаттың 2009 жылғы 11 ақпандағы кезектен тыс 13-сессиясының N 97 шешім жобасына түсіндірме</w:t>
      </w:r>
    </w:p>
    <w:bookmarkEnd w:id="4"/>
    <w:p>
      <w:pPr>
        <w:spacing w:after="0"/>
        <w:ind w:left="0"/>
        <w:jc w:val="both"/>
      </w:pPr>
      <w:r>
        <w:rPr>
          <w:rFonts w:ascii="Times New Roman"/>
          <w:b w:val="false"/>
          <w:i w:val="false"/>
          <w:color w:val="000000"/>
          <w:sz w:val="28"/>
        </w:rPr>
        <w:t>      "2009 жылға арналған аудандық бюджет туралы" Қармақшы аудандық мәслихатының 2008 жылғы 24 желтоқсандағы кезекті 11 сессиясының </w:t>
      </w:r>
      <w:r>
        <w:rPr>
          <w:rFonts w:ascii="Times New Roman"/>
          <w:b w:val="false"/>
          <w:i w:val="false"/>
          <w:color w:val="000000"/>
          <w:sz w:val="28"/>
        </w:rPr>
        <w:t>N 84</w:t>
      </w:r>
      <w:r>
        <w:rPr>
          <w:rFonts w:ascii="Times New Roman"/>
          <w:b w:val="false"/>
          <w:i w:val="false"/>
          <w:color w:val="000000"/>
          <w:sz w:val="28"/>
        </w:rPr>
        <w:t xml:space="preserve"> шешіміне мынадай өзгерістер мен толықтырулар енгізілу ұсынылуда.</w:t>
      </w:r>
    </w:p>
    <w:bookmarkStart w:name="z15" w:id="5"/>
    <w:p>
      <w:pPr>
        <w:spacing w:after="0"/>
        <w:ind w:left="0"/>
        <w:jc w:val="left"/>
      </w:pPr>
      <w:r>
        <w:rPr>
          <w:rFonts w:ascii="Times New Roman"/>
          <w:b/>
          <w:i w:val="false"/>
          <w:color w:val="000000"/>
        </w:rPr>
        <w:t xml:space="preserve"> 
Кірістер</w:t>
      </w:r>
    </w:p>
    <w:bookmarkEnd w:id="5"/>
    <w:p>
      <w:pPr>
        <w:spacing w:after="0"/>
        <w:ind w:left="0"/>
        <w:jc w:val="both"/>
      </w:pPr>
      <w:r>
        <w:rPr>
          <w:rFonts w:ascii="Times New Roman"/>
          <w:b w:val="false"/>
          <w:i w:val="false"/>
          <w:color w:val="000000"/>
          <w:sz w:val="28"/>
        </w:rPr>
        <w:t>      Аудандық мәслихаттың шешімімен бекітіліген 2009 жылға арналған аудандық бюджеттегі жалпы кірістер көлемі 1 181 016 мың теңгеге арттырылды. Оның 944 753 мың теңгесі республикалық бюджеттен, 236 263 мың теңгесі облыстық бюджеттен алынған нысаналы трансферттер.</w:t>
      </w:r>
      <w:r>
        <w:br/>
      </w:r>
      <w:r>
        <w:rPr>
          <w:rFonts w:ascii="Times New Roman"/>
          <w:b w:val="false"/>
          <w:i w:val="false"/>
          <w:color w:val="000000"/>
          <w:sz w:val="28"/>
        </w:rPr>
        <w:t>
      Сонымен қатар республикалық бюджеттен берілген кредиттер есебінен тұрғын үй салуға және сатып алуға 30 000 мың теңге қарыз алынды.</w:t>
      </w:r>
      <w:r>
        <w:br/>
      </w:r>
      <w:r>
        <w:rPr>
          <w:rFonts w:ascii="Times New Roman"/>
          <w:b w:val="false"/>
          <w:i w:val="false"/>
          <w:color w:val="000000"/>
          <w:sz w:val="28"/>
        </w:rPr>
        <w:t>
      2008 арналған аудан бюджетінің атқарылу барысында 2009 жылдың 1 қаңтарына бюджет қаражатының бос қалдықтары 15244 мың теңгені құрады. Оның 11 127 мың теңгесі кірістердің артық орындалуынан, 4117 мың теңгесі аудандық бюджетте қаралған шығындардың игерілмеуінен құралған қаражаттар.</w:t>
      </w:r>
    </w:p>
    <w:bookmarkStart w:name="z16" w:id="6"/>
    <w:p>
      <w:pPr>
        <w:spacing w:after="0"/>
        <w:ind w:left="0"/>
        <w:jc w:val="left"/>
      </w:pPr>
      <w:r>
        <w:rPr>
          <w:rFonts w:ascii="Times New Roman"/>
          <w:b/>
          <w:i w:val="false"/>
          <w:color w:val="000000"/>
        </w:rPr>
        <w:t xml:space="preserve"> 
Шығындар</w:t>
      </w:r>
    </w:p>
    <w:bookmarkEnd w:id="6"/>
    <w:p>
      <w:pPr>
        <w:spacing w:after="0"/>
        <w:ind w:left="0"/>
        <w:jc w:val="both"/>
      </w:pPr>
      <w:r>
        <w:rPr>
          <w:rFonts w:ascii="Times New Roman"/>
          <w:b w:val="false"/>
          <w:i w:val="false"/>
          <w:color w:val="000000"/>
          <w:sz w:val="28"/>
        </w:rPr>
        <w:t>      1. Аудан әкімдігінің 2009 жылғы 31 желтоқсандағы N 425 және N 455 қаулыларымен облыстық және республикалық бюджеттен бөлінген қаражаттар аудандық бюджетке есепке алынып, атқарылуға қабылданған. Қызылорда облыстық мәслихатының 2009 жылғы 29 қаңтардағы кезектен тыс 13 сессиясының </w:t>
      </w:r>
      <w:r>
        <w:rPr>
          <w:rFonts w:ascii="Times New Roman"/>
          <w:b w:val="false"/>
          <w:i w:val="false"/>
          <w:color w:val="000000"/>
          <w:sz w:val="28"/>
        </w:rPr>
        <w:t>N 134</w:t>
      </w:r>
      <w:r>
        <w:rPr>
          <w:rFonts w:ascii="Times New Roman"/>
          <w:b w:val="false"/>
          <w:i w:val="false"/>
          <w:color w:val="000000"/>
          <w:sz w:val="28"/>
        </w:rPr>
        <w:t xml:space="preserve"> шешімімен облыстық бюджетке өзгерістер мен толықтырулар енгізілді. Осы өзгерістерге сәйкес облыстық бюджеттен аудандық бюджетке 68587 мың теңге ағымдағы нысаналы трансферт Ақай, Төретам елді мекендерінің автомобиль жолдарын (көшелерін) орташа жөндеуге бөлінді.</w:t>
      </w:r>
      <w:r>
        <w:br/>
      </w:r>
      <w:r>
        <w:rPr>
          <w:rFonts w:ascii="Times New Roman"/>
          <w:b w:val="false"/>
          <w:i w:val="false"/>
          <w:color w:val="000000"/>
          <w:sz w:val="28"/>
        </w:rPr>
        <w:t>
      2. Жоғарыда айтып өткендей 2009 жылдың 1 қаңтарына қалыптасқан 15244 мың теңге бюджет қаражатының бос қалдықтары келесі мақсаттарға бағыттау жоспарлануда:</w:t>
      </w:r>
      <w:r>
        <w:br/>
      </w:r>
      <w:r>
        <w:rPr>
          <w:rFonts w:ascii="Times New Roman"/>
          <w:b w:val="false"/>
          <w:i w:val="false"/>
          <w:color w:val="000000"/>
          <w:sz w:val="28"/>
        </w:rPr>
        <w:t>
      1) Аудандық қаржы бөлімінің шығындарына:</w:t>
      </w:r>
      <w:r>
        <w:br/>
      </w:r>
      <w:r>
        <w:rPr>
          <w:rFonts w:ascii="Times New Roman"/>
          <w:b w:val="false"/>
          <w:i w:val="false"/>
          <w:color w:val="000000"/>
          <w:sz w:val="28"/>
        </w:rPr>
        <w:t>
      жыл көлемінде толық пайдаланылмаған трансферттерді қайтаруға 712 мың теңге;</w:t>
      </w:r>
      <w:r>
        <w:br/>
      </w:r>
      <w:r>
        <w:rPr>
          <w:rFonts w:ascii="Times New Roman"/>
          <w:b w:val="false"/>
          <w:i w:val="false"/>
          <w:color w:val="000000"/>
          <w:sz w:val="28"/>
        </w:rPr>
        <w:t>
      "Бір жолғы талон жинау орталығы" мемлекеттік мекемесінің бұрынғы бастығы С.Жолмахановқа пайдаланылмаған еңбек демалысына өтемақы төлеуге 84 мың теңге;</w:t>
      </w:r>
      <w:r>
        <w:br/>
      </w:r>
      <w:r>
        <w:rPr>
          <w:rFonts w:ascii="Times New Roman"/>
          <w:b w:val="false"/>
          <w:i w:val="false"/>
          <w:color w:val="000000"/>
          <w:sz w:val="28"/>
        </w:rPr>
        <w:t>
      2) Аудан әкімі аппаратының қызметін қамтамасыз етуге:</w:t>
      </w:r>
      <w:r>
        <w:br/>
      </w:r>
      <w:r>
        <w:rPr>
          <w:rFonts w:ascii="Times New Roman"/>
          <w:b w:val="false"/>
          <w:i w:val="false"/>
          <w:color w:val="000000"/>
          <w:sz w:val="28"/>
        </w:rPr>
        <w:t>
      қызметтік автокөліктерге қосалқы бөлшектер алуға және техникалық қызмет көрсетуге, мемлекеттік статистикалық ақпаратық бақылаулар деректерін сатып алуға 407 мың теңге;</w:t>
      </w:r>
      <w:r>
        <w:br/>
      </w:r>
      <w:r>
        <w:rPr>
          <w:rFonts w:ascii="Times New Roman"/>
          <w:b w:val="false"/>
          <w:i w:val="false"/>
          <w:color w:val="000000"/>
          <w:sz w:val="28"/>
        </w:rPr>
        <w:t>
      мемлекеттік қызметшілердің біліктілігін арттыруға 195 мың теңге;</w:t>
      </w:r>
      <w:r>
        <w:br/>
      </w:r>
      <w:r>
        <w:rPr>
          <w:rFonts w:ascii="Times New Roman"/>
          <w:b w:val="false"/>
          <w:i w:val="false"/>
          <w:color w:val="000000"/>
          <w:sz w:val="28"/>
        </w:rPr>
        <w:t>
      3) Жосалы кенті әкімінің шығындарына:</w:t>
      </w:r>
      <w:r>
        <w:br/>
      </w:r>
      <w:r>
        <w:rPr>
          <w:rFonts w:ascii="Times New Roman"/>
          <w:b w:val="false"/>
          <w:i w:val="false"/>
          <w:color w:val="000000"/>
          <w:sz w:val="28"/>
        </w:rPr>
        <w:t>
      елді мекендерді сумен жабдықтауды ұйымдастыру бюджеттік бағдарламасына ауыз су жүйелерін залалсыздандыруға және су жүйелерінде орын алған ақауларды жөндеуге 790 мың теңге;</w:t>
      </w:r>
      <w:r>
        <w:br/>
      </w:r>
      <w:r>
        <w:rPr>
          <w:rFonts w:ascii="Times New Roman"/>
          <w:b w:val="false"/>
          <w:i w:val="false"/>
          <w:color w:val="000000"/>
          <w:sz w:val="28"/>
        </w:rPr>
        <w:t>
      4) Қармақшы ауылдық округі әкімінің шығындарына:</w:t>
      </w:r>
      <w:r>
        <w:br/>
      </w:r>
      <w:r>
        <w:rPr>
          <w:rFonts w:ascii="Times New Roman"/>
          <w:b w:val="false"/>
          <w:i w:val="false"/>
          <w:color w:val="000000"/>
          <w:sz w:val="28"/>
        </w:rPr>
        <w:t>
      елді мекендерді сумен жабдықтауды ұйымдастыру бюджеттік бағдарламасына ауыз су жүйелерін күрделі жөндеуге 494 мың теңге;</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8 үйді құжаттандыруға 366 мың теңге, ауылішілік ауыз су жүйелерін құжаттандыруға 168 мың теңге;</w:t>
      </w:r>
      <w:r>
        <w:br/>
      </w:r>
      <w:r>
        <w:rPr>
          <w:rFonts w:ascii="Times New Roman"/>
          <w:b w:val="false"/>
          <w:i w:val="false"/>
          <w:color w:val="000000"/>
          <w:sz w:val="28"/>
        </w:rPr>
        <w:t>
      5) Жаңажол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13 үйді құжаттандыруға 500 мың теңге;</w:t>
      </w:r>
      <w:r>
        <w:br/>
      </w:r>
      <w:r>
        <w:rPr>
          <w:rFonts w:ascii="Times New Roman"/>
          <w:b w:val="false"/>
          <w:i w:val="false"/>
          <w:color w:val="000000"/>
          <w:sz w:val="28"/>
        </w:rPr>
        <w:t>
      6) Көмекбаев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5 үйді құжаттандыруға 250 мың теңге, ауылішілік ауыз су жүйелерін құжаттандыруға 182 мың теңге;</w:t>
      </w:r>
      <w:r>
        <w:br/>
      </w:r>
      <w:r>
        <w:rPr>
          <w:rFonts w:ascii="Times New Roman"/>
          <w:b w:val="false"/>
          <w:i w:val="false"/>
          <w:color w:val="000000"/>
          <w:sz w:val="28"/>
        </w:rPr>
        <w:t>
      7) Қуаңдария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2 үйді құжаттандыруға 90 мың теңге, ауылішілік ауыз су жүйелерін құжаттандыруға 286 мың теңге;</w:t>
      </w:r>
      <w:r>
        <w:br/>
      </w:r>
      <w:r>
        <w:rPr>
          <w:rFonts w:ascii="Times New Roman"/>
          <w:b w:val="false"/>
          <w:i w:val="false"/>
          <w:color w:val="000000"/>
          <w:sz w:val="28"/>
        </w:rPr>
        <w:t>
      8) Алдашбай ахун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ауылішілік ауыз су жүйелерін құжаттандыруға 184 мың теңге, ауылға аяқ су әкелетін каналды қүжаттандыруға 600 мың теңге;</w:t>
      </w:r>
      <w:r>
        <w:br/>
      </w:r>
      <w:r>
        <w:rPr>
          <w:rFonts w:ascii="Times New Roman"/>
          <w:b w:val="false"/>
          <w:i w:val="false"/>
          <w:color w:val="000000"/>
          <w:sz w:val="28"/>
        </w:rPr>
        <w:t>
      9) Дауылкөл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10 үйді құжаттандыруға 393 мың теңге, ауылішілік ауыз су жүйелерін құжаттандыруға 384 мың теңге, ауылға аяқ су әкелетін каналды қүжаттандыруға 300 мың теңге;</w:t>
      </w:r>
      <w:r>
        <w:br/>
      </w:r>
      <w:r>
        <w:rPr>
          <w:rFonts w:ascii="Times New Roman"/>
          <w:b w:val="false"/>
          <w:i w:val="false"/>
          <w:color w:val="000000"/>
          <w:sz w:val="28"/>
        </w:rPr>
        <w:t>
      10) Ақжар ауылдық округі әкімінің шығындарына:</w:t>
      </w:r>
      <w:r>
        <w:br/>
      </w:r>
      <w:r>
        <w:rPr>
          <w:rFonts w:ascii="Times New Roman"/>
          <w:b w:val="false"/>
          <w:i w:val="false"/>
          <w:color w:val="000000"/>
          <w:sz w:val="28"/>
        </w:rPr>
        <w:t>
      ауылішілік ауыз су жүйелерін құжаттандыруға 338 мың теңге, ауылға аяқ су әкелетін каналды қүжаттандыруға 300 мың теңге;</w:t>
      </w:r>
      <w:r>
        <w:br/>
      </w:r>
      <w:r>
        <w:rPr>
          <w:rFonts w:ascii="Times New Roman"/>
          <w:b w:val="false"/>
          <w:i w:val="false"/>
          <w:color w:val="000000"/>
          <w:sz w:val="28"/>
        </w:rPr>
        <w:t>
      11) Ақтөбе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ауылішілік ауыз су жүйелерін құжаттандыруға 52 мың теңге, ауылға аяқ су әкелетін каналды қүжаттандыруға 300 мың теңге;</w:t>
      </w:r>
      <w:r>
        <w:br/>
      </w:r>
      <w:r>
        <w:rPr>
          <w:rFonts w:ascii="Times New Roman"/>
          <w:b w:val="false"/>
          <w:i w:val="false"/>
          <w:color w:val="000000"/>
          <w:sz w:val="28"/>
        </w:rPr>
        <w:t>
      12) ІІІ-Интернационал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9 үйді құжаттандыруға 346 мың теңге, ауылға аяқ су әкелетін каналды қүжаттандыруға 160 мың теңге;</w:t>
      </w:r>
      <w:r>
        <w:br/>
      </w:r>
      <w:r>
        <w:rPr>
          <w:rFonts w:ascii="Times New Roman"/>
          <w:b w:val="false"/>
          <w:i w:val="false"/>
          <w:color w:val="000000"/>
          <w:sz w:val="28"/>
        </w:rPr>
        <w:t>
      13) Иіркөл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ауылда салынған коммуналдық меншіктегі үйлерді құжаттандыруға 50 мың теңге, ауылға аяқ су әкелетін каналды қүжаттандыруға 500 мың теңге;</w:t>
      </w:r>
      <w:r>
        <w:br/>
      </w:r>
      <w:r>
        <w:rPr>
          <w:rFonts w:ascii="Times New Roman"/>
          <w:b w:val="false"/>
          <w:i w:val="false"/>
          <w:color w:val="000000"/>
          <w:sz w:val="28"/>
        </w:rPr>
        <w:t>
      14) Жосалы ауылдық округі әкімінің шығындарына:</w:t>
      </w:r>
      <w:r>
        <w:br/>
      </w:r>
      <w:r>
        <w:rPr>
          <w:rFonts w:ascii="Times New Roman"/>
          <w:b w:val="false"/>
          <w:i w:val="false"/>
          <w:color w:val="000000"/>
          <w:sz w:val="28"/>
        </w:rPr>
        <w:t>
      әкім аппаратының қызметін қамтамасыз ету бюджеттік бағдарламасына ауылға аяқ су әкелетін каналды қүжаттандыруға 120 мың теңге;</w:t>
      </w:r>
      <w:r>
        <w:br/>
      </w:r>
      <w:r>
        <w:rPr>
          <w:rFonts w:ascii="Times New Roman"/>
          <w:b w:val="false"/>
          <w:i w:val="false"/>
          <w:color w:val="000000"/>
          <w:sz w:val="28"/>
        </w:rPr>
        <w:t>
      15) Аудандық білім бөлімінің шығындарына:</w:t>
      </w:r>
      <w:r>
        <w:br/>
      </w:r>
      <w:r>
        <w:rPr>
          <w:rFonts w:ascii="Times New Roman"/>
          <w:b w:val="false"/>
          <w:i w:val="false"/>
          <w:color w:val="000000"/>
          <w:sz w:val="28"/>
        </w:rPr>
        <w:t>
      мектепке дейінгі тәрбие ұйымдарының қызметін қамтамасыз ету бюджеттік бағдарламасына 2009 жылдың 1 қаңтарына пайда болған N 17 "Алақай" балабақшасының кредиторлық қарыздарын жабуға 305 мың теңге;</w:t>
      </w:r>
      <w:r>
        <w:br/>
      </w:r>
      <w:r>
        <w:rPr>
          <w:rFonts w:ascii="Times New Roman"/>
          <w:b w:val="false"/>
          <w:i w:val="false"/>
          <w:color w:val="000000"/>
          <w:sz w:val="28"/>
        </w:rPr>
        <w:t>
      жалпы білім беру бағдарламасына N 29 мектептің күрделі жөндеу жұмыстарына 3000 мың теңге;</w:t>
      </w:r>
      <w:r>
        <w:br/>
      </w:r>
      <w:r>
        <w:rPr>
          <w:rFonts w:ascii="Times New Roman"/>
          <w:b w:val="false"/>
          <w:i w:val="false"/>
          <w:color w:val="000000"/>
          <w:sz w:val="28"/>
        </w:rPr>
        <w:t>
      жалпыға бірдей міндетті орта білім қорының шығындарына балаларды ыстық тамақпен қамтамасыз етуге 2034 мың теңге;</w:t>
      </w:r>
      <w:r>
        <w:br/>
      </w:r>
      <w:r>
        <w:rPr>
          <w:rFonts w:ascii="Times New Roman"/>
          <w:b w:val="false"/>
          <w:i w:val="false"/>
          <w:color w:val="000000"/>
          <w:sz w:val="28"/>
        </w:rPr>
        <w:t>
      16) Аудандық ішкі саясат бөлімінің шығындарына:</w:t>
      </w:r>
      <w:r>
        <w:br/>
      </w:r>
      <w:r>
        <w:rPr>
          <w:rFonts w:ascii="Times New Roman"/>
          <w:b w:val="false"/>
          <w:i w:val="false"/>
          <w:color w:val="000000"/>
          <w:sz w:val="28"/>
        </w:rPr>
        <w:t>
      ақпараттық баспа материалдарын шығаруға 50 мың теңге;</w:t>
      </w:r>
      <w:r>
        <w:br/>
      </w:r>
      <w:r>
        <w:rPr>
          <w:rFonts w:ascii="Times New Roman"/>
          <w:b w:val="false"/>
          <w:i w:val="false"/>
          <w:color w:val="000000"/>
          <w:sz w:val="28"/>
        </w:rPr>
        <w:t>
      17) Аудандық құрылыс бөлімінің шығындарына:</w:t>
      </w:r>
      <w:r>
        <w:br/>
      </w:r>
      <w:r>
        <w:rPr>
          <w:rFonts w:ascii="Times New Roman"/>
          <w:b w:val="false"/>
          <w:i w:val="false"/>
          <w:color w:val="000000"/>
          <w:sz w:val="28"/>
        </w:rPr>
        <w:t>
      тұрғын үй салу және сатып алу бағдарламасына 2008 жылы бөлінген нысаналы трансферттен үнемделген 1304 мың теңге қаражатты осы бағдарламаға бағыттау.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